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7" w:rsidRPr="00F62B32" w:rsidRDefault="00114C18" w:rsidP="00F62B32">
      <w:pPr>
        <w:pStyle w:val="Tytu"/>
        <w:jc w:val="left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9pt;width:90pt;height:55.15pt;z-index:251657728;mso-wrap-edited:f" wrapcoords="-107 0 -107 21457 21600 21457 21600 0 -107 0">
            <v:imagedata r:id="rId9" o:title=""/>
            <w10:wrap type="tight"/>
          </v:shape>
          <o:OLEObject Type="Embed" ProgID="MSPhotoEd.3" ShapeID="_x0000_s1031" DrawAspect="Content" ObjectID="_1484657520" r:id="rId10"/>
        </w:pict>
      </w:r>
    </w:p>
    <w:p w:rsidR="00CA4837" w:rsidRDefault="00CA4837">
      <w:pPr>
        <w:pStyle w:val="Tytu"/>
        <w:jc w:val="left"/>
        <w:rPr>
          <w:sz w:val="56"/>
        </w:rPr>
      </w:pPr>
      <w:r>
        <w:rPr>
          <w:sz w:val="56"/>
        </w:rPr>
        <w:t xml:space="preserve">   INSTYTUT GEOFIZYKI</w:t>
      </w:r>
    </w:p>
    <w:p w:rsidR="00CA4837" w:rsidRDefault="00CA4837">
      <w:pPr>
        <w:pStyle w:val="Nagwek1"/>
        <w:jc w:val="left"/>
        <w:rPr>
          <w:b/>
          <w:bCs/>
        </w:rPr>
      </w:pPr>
      <w:r>
        <w:rPr>
          <w:b/>
          <w:bCs/>
        </w:rPr>
        <w:t xml:space="preserve">       POLSKIEJ AKADEMII NAUK</w:t>
      </w:r>
    </w:p>
    <w:p w:rsidR="00CA4837" w:rsidRDefault="00CA483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 w:rsidR="00845469">
        <w:rPr>
          <w:rFonts w:ascii="Times New Roman" w:eastAsia="Times New Roman" w:hAnsi="Times New Roman" w:cs="Times New Roman"/>
        </w:rPr>
        <w:t>_______________________</w:t>
      </w:r>
    </w:p>
    <w:p w:rsidR="00885A5D" w:rsidRPr="00885A5D" w:rsidRDefault="00885A5D" w:rsidP="00885A5D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</w:rPr>
      </w:pPr>
    </w:p>
    <w:p w:rsidR="00CA4837" w:rsidRPr="000D116B" w:rsidRDefault="00CA4837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845469" w:rsidRPr="000D116B" w:rsidRDefault="00845469" w:rsidP="00B4212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>……………………………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0D116B">
        <w:rPr>
          <w:rFonts w:ascii="Arial" w:eastAsia="Times New Roman" w:hAnsi="Arial" w:cs="Arial"/>
        </w:rPr>
        <w:t xml:space="preserve">      ZATWIERDZAM</w:t>
      </w:r>
    </w:p>
    <w:p w:rsidR="00E14B21" w:rsidRPr="000D116B" w:rsidRDefault="00E14B21" w:rsidP="00E14B21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:rsidR="00E14B21" w:rsidRPr="000D116B" w:rsidRDefault="00E14B21" w:rsidP="00E14B21">
      <w:pPr>
        <w:pStyle w:val="NormalnyWeb"/>
        <w:spacing w:before="0" w:beforeAutospacing="0" w:after="0" w:afterAutospacing="0"/>
        <w:jc w:val="right"/>
        <w:rPr>
          <w:rFonts w:ascii="Arial" w:eastAsia="Times New Roman" w:hAnsi="Arial" w:cs="Arial"/>
        </w:rPr>
      </w:pPr>
    </w:p>
    <w:p w:rsidR="00E14B21" w:rsidRPr="004A6B4B" w:rsidRDefault="00E14B21" w:rsidP="00E14B21">
      <w:pPr>
        <w:pStyle w:val="Tytu"/>
        <w:rPr>
          <w:rFonts w:ascii="Arial" w:hAnsi="Arial" w:cs="Arial"/>
          <w:color w:val="auto"/>
          <w:sz w:val="44"/>
          <w:szCs w:val="44"/>
        </w:rPr>
      </w:pPr>
      <w:r w:rsidRPr="004A6B4B">
        <w:rPr>
          <w:rFonts w:ascii="Arial" w:hAnsi="Arial" w:cs="Arial"/>
          <w:color w:val="auto"/>
          <w:sz w:val="44"/>
          <w:szCs w:val="44"/>
        </w:rPr>
        <w:t>S P E C Y F I K A C J A     I S T O T N Y C H</w:t>
      </w: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</w:p>
    <w:p w:rsidR="00E14B21" w:rsidRPr="004A6B4B" w:rsidRDefault="00E14B21" w:rsidP="00E14B21">
      <w:pPr>
        <w:jc w:val="center"/>
        <w:rPr>
          <w:rFonts w:ascii="Arial" w:hAnsi="Arial" w:cs="Arial"/>
          <w:b/>
          <w:sz w:val="44"/>
          <w:szCs w:val="44"/>
        </w:rPr>
      </w:pPr>
      <w:r w:rsidRPr="004A6B4B">
        <w:rPr>
          <w:rFonts w:ascii="Arial" w:hAnsi="Arial" w:cs="Arial"/>
          <w:b/>
          <w:sz w:val="44"/>
          <w:szCs w:val="44"/>
        </w:rPr>
        <w:t>W A R U N K Ó W    Z A M Ó W I E N I A</w:t>
      </w: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 xml:space="preserve">Instytut Geofizyki 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Polskiej Akademii Nauk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ul. Księcia Janusza 64</w:t>
      </w:r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  <w:r w:rsidRPr="004A6B4B">
        <w:rPr>
          <w:rFonts w:ascii="Arial" w:hAnsi="Arial" w:cs="Arial"/>
          <w:b/>
          <w:sz w:val="28"/>
          <w:szCs w:val="28"/>
        </w:rPr>
        <w:t>01 – 452 Warszawa</w:t>
      </w:r>
    </w:p>
    <w:p w:rsidR="00E14B21" w:rsidRPr="004A6B4B" w:rsidRDefault="00114C18" w:rsidP="00E14B21">
      <w:pPr>
        <w:rPr>
          <w:rFonts w:ascii="Arial" w:hAnsi="Arial" w:cs="Arial"/>
          <w:b/>
          <w:sz w:val="28"/>
          <w:szCs w:val="28"/>
        </w:rPr>
      </w:pPr>
      <w:hyperlink r:id="rId11" w:history="1">
        <w:r w:rsidR="00E14B21" w:rsidRPr="004A6B4B">
          <w:rPr>
            <w:rStyle w:val="Hipercze"/>
            <w:rFonts w:ascii="Arial" w:hAnsi="Arial" w:cs="Arial"/>
            <w:b/>
            <w:sz w:val="28"/>
            <w:szCs w:val="28"/>
          </w:rPr>
          <w:t>www.igf.edu.pl</w:t>
        </w:r>
      </w:hyperlink>
    </w:p>
    <w:p w:rsidR="00E14B21" w:rsidRPr="004A6B4B" w:rsidRDefault="00E14B21" w:rsidP="00E14B21">
      <w:pPr>
        <w:rPr>
          <w:rFonts w:ascii="Arial" w:hAnsi="Arial" w:cs="Arial"/>
          <w:b/>
          <w:sz w:val="28"/>
          <w:szCs w:val="28"/>
        </w:rPr>
      </w:pPr>
    </w:p>
    <w:p w:rsidR="00E14B21" w:rsidRPr="004A6B4B" w:rsidRDefault="00E14B21" w:rsidP="00E14B21">
      <w:pPr>
        <w:tabs>
          <w:tab w:val="num" w:pos="2149"/>
        </w:tabs>
        <w:spacing w:after="120"/>
        <w:jc w:val="both"/>
        <w:rPr>
          <w:rFonts w:ascii="Arial" w:hAnsi="Arial" w:cs="Arial"/>
          <w:sz w:val="28"/>
          <w:szCs w:val="28"/>
        </w:rPr>
      </w:pPr>
    </w:p>
    <w:p w:rsidR="00E14B21" w:rsidRPr="004A6B4B" w:rsidRDefault="00E14B21" w:rsidP="00E14B21">
      <w:pPr>
        <w:pStyle w:val="Tekstpodstawowywcity2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A6B4B">
        <w:rPr>
          <w:rFonts w:ascii="Arial" w:hAnsi="Arial" w:cs="Arial"/>
        </w:rPr>
        <w:tab/>
      </w:r>
      <w:r w:rsidRPr="00427B69">
        <w:rPr>
          <w:rFonts w:ascii="Arial" w:hAnsi="Arial" w:cs="Arial"/>
          <w:sz w:val="28"/>
          <w:szCs w:val="28"/>
        </w:rPr>
        <w:t xml:space="preserve">zwany dalej „Zamawiającym” zaprasza do składania ofert </w:t>
      </w:r>
      <w:r w:rsidRPr="00427B69">
        <w:rPr>
          <w:rFonts w:ascii="Arial" w:hAnsi="Arial" w:cs="Arial"/>
          <w:sz w:val="28"/>
          <w:szCs w:val="28"/>
        </w:rPr>
        <w:br/>
        <w:t xml:space="preserve">w </w:t>
      </w:r>
      <w:r w:rsidR="00E17C9B" w:rsidRPr="00E17C9B">
        <w:rPr>
          <w:rFonts w:ascii="Arial" w:hAnsi="Arial" w:cs="Arial"/>
          <w:b/>
          <w:sz w:val="28"/>
          <w:szCs w:val="28"/>
        </w:rPr>
        <w:t xml:space="preserve">przetargu nieograniczonym </w:t>
      </w:r>
      <w:r w:rsidRPr="00427B69">
        <w:rPr>
          <w:rFonts w:ascii="Arial" w:hAnsi="Arial" w:cs="Arial"/>
          <w:b/>
          <w:sz w:val="28"/>
          <w:szCs w:val="28"/>
        </w:rPr>
        <w:t xml:space="preserve">na </w:t>
      </w:r>
      <w:r w:rsidR="00BD5ED9">
        <w:rPr>
          <w:rFonts w:ascii="Arial" w:hAnsi="Arial" w:cs="Arial"/>
          <w:b/>
          <w:sz w:val="28"/>
          <w:szCs w:val="28"/>
        </w:rPr>
        <w:t xml:space="preserve">świadczenie na rzecz Zamawiającego usług wsparcia </w:t>
      </w:r>
      <w:r w:rsidR="00BB67AF">
        <w:rPr>
          <w:rFonts w:ascii="Arial" w:hAnsi="Arial" w:cs="Arial"/>
          <w:b/>
          <w:sz w:val="28"/>
          <w:szCs w:val="28"/>
        </w:rPr>
        <w:t xml:space="preserve">procesu budowy systemów informatycznych związanych z realizacją projektu IS-EPOS </w:t>
      </w:r>
      <w:r w:rsidR="005A4CC7">
        <w:rPr>
          <w:rFonts w:ascii="Arial" w:hAnsi="Arial" w:cs="Arial"/>
          <w:b/>
          <w:sz w:val="28"/>
          <w:szCs w:val="28"/>
        </w:rPr>
        <w:br/>
      </w:r>
      <w:r w:rsidR="00CE2B40" w:rsidRPr="00427B69">
        <w:rPr>
          <w:rFonts w:ascii="Arial" w:hAnsi="Arial" w:cs="Arial"/>
          <w:b/>
          <w:sz w:val="28"/>
          <w:szCs w:val="28"/>
        </w:rPr>
        <w:t>(nr ref. spra</w:t>
      </w:r>
      <w:r w:rsidR="003D1239" w:rsidRPr="00427B69">
        <w:rPr>
          <w:rFonts w:ascii="Arial" w:hAnsi="Arial" w:cs="Arial"/>
          <w:b/>
          <w:sz w:val="28"/>
          <w:szCs w:val="28"/>
        </w:rPr>
        <w:t>w</w:t>
      </w:r>
      <w:r w:rsidR="006821D0">
        <w:rPr>
          <w:rFonts w:ascii="Arial" w:hAnsi="Arial" w:cs="Arial"/>
          <w:b/>
          <w:sz w:val="28"/>
          <w:szCs w:val="28"/>
        </w:rPr>
        <w:t>y: ZP/</w:t>
      </w:r>
      <w:r w:rsidR="00BC4BDF">
        <w:rPr>
          <w:rFonts w:ascii="Arial" w:hAnsi="Arial" w:cs="Arial"/>
          <w:b/>
          <w:sz w:val="28"/>
          <w:szCs w:val="28"/>
        </w:rPr>
        <w:t>03</w:t>
      </w:r>
      <w:r w:rsidR="00427B69" w:rsidRPr="00427B69">
        <w:rPr>
          <w:rFonts w:ascii="Arial" w:hAnsi="Arial" w:cs="Arial"/>
          <w:b/>
          <w:sz w:val="28"/>
          <w:szCs w:val="28"/>
        </w:rPr>
        <w:t>/1</w:t>
      </w:r>
      <w:r w:rsidR="0079532D">
        <w:rPr>
          <w:rFonts w:ascii="Arial" w:hAnsi="Arial" w:cs="Arial"/>
          <w:b/>
          <w:sz w:val="28"/>
          <w:szCs w:val="28"/>
        </w:rPr>
        <w:t>5</w:t>
      </w:r>
      <w:r w:rsidRPr="00427B69">
        <w:rPr>
          <w:rFonts w:ascii="Arial" w:hAnsi="Arial" w:cs="Arial"/>
          <w:b/>
          <w:sz w:val="28"/>
          <w:szCs w:val="28"/>
        </w:rPr>
        <w:t>).</w:t>
      </w:r>
      <w:r w:rsidRPr="00427B69">
        <w:rPr>
          <w:rFonts w:ascii="Arial" w:hAnsi="Arial" w:cs="Arial"/>
          <w:sz w:val="28"/>
          <w:szCs w:val="28"/>
        </w:rPr>
        <w:t xml:space="preserve"> Szczegółowy</w:t>
      </w:r>
      <w:r w:rsidRPr="004A6B4B">
        <w:rPr>
          <w:rFonts w:ascii="Arial" w:hAnsi="Arial" w:cs="Arial"/>
          <w:sz w:val="28"/>
          <w:szCs w:val="28"/>
        </w:rPr>
        <w:t xml:space="preserve"> opis przedmiotu zamówienia przedstawiony jest </w:t>
      </w:r>
      <w:r w:rsidRPr="002D25C6">
        <w:rPr>
          <w:rFonts w:ascii="Arial" w:hAnsi="Arial" w:cs="Arial"/>
          <w:sz w:val="28"/>
          <w:szCs w:val="28"/>
        </w:rPr>
        <w:t>w załączniku nr 1 do</w:t>
      </w:r>
      <w:r w:rsidRPr="004A6B4B">
        <w:rPr>
          <w:rFonts w:ascii="Arial" w:hAnsi="Arial" w:cs="Arial"/>
          <w:sz w:val="28"/>
          <w:szCs w:val="28"/>
        </w:rPr>
        <w:t xml:space="preserve"> niniejszej Specyfikacji Istotnych Warunków Zamówienia.</w:t>
      </w:r>
    </w:p>
    <w:p w:rsidR="00E14B21" w:rsidRPr="004A6B4B" w:rsidRDefault="00E14B21" w:rsidP="00E14B21">
      <w:pPr>
        <w:ind w:firstLine="709"/>
        <w:jc w:val="both"/>
        <w:rPr>
          <w:rFonts w:ascii="Arial" w:hAnsi="Arial" w:cs="Arial"/>
          <w:sz w:val="26"/>
        </w:rPr>
      </w:pPr>
    </w:p>
    <w:p w:rsidR="00744141" w:rsidRPr="004A6B4B" w:rsidRDefault="00744141" w:rsidP="00E14B21">
      <w:pPr>
        <w:jc w:val="both"/>
        <w:rPr>
          <w:rFonts w:ascii="Arial" w:hAnsi="Arial" w:cs="Arial"/>
          <w:sz w:val="26"/>
        </w:rPr>
      </w:pPr>
    </w:p>
    <w:p w:rsidR="0067495E" w:rsidRDefault="00E14B21" w:rsidP="004015ED">
      <w:pPr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4A6B4B">
        <w:rPr>
          <w:rFonts w:ascii="Arial" w:hAnsi="Arial" w:cs="Arial"/>
          <w:i/>
          <w:sz w:val="28"/>
          <w:szCs w:val="28"/>
        </w:rPr>
        <w:t xml:space="preserve">Postępowanie </w:t>
      </w:r>
      <w:r w:rsidRPr="0020738B">
        <w:rPr>
          <w:rFonts w:ascii="Arial" w:hAnsi="Arial" w:cs="Arial"/>
          <w:i/>
          <w:sz w:val="28"/>
          <w:szCs w:val="28"/>
        </w:rPr>
        <w:t>o udzielenie zamówienia prowadz</w:t>
      </w:r>
      <w:r w:rsidR="00744141" w:rsidRPr="0020738B">
        <w:rPr>
          <w:rFonts w:ascii="Arial" w:hAnsi="Arial" w:cs="Arial"/>
          <w:i/>
          <w:sz w:val="28"/>
          <w:szCs w:val="28"/>
        </w:rPr>
        <w:t xml:space="preserve">one jest </w:t>
      </w:r>
      <w:r w:rsidR="00744141" w:rsidRPr="0020738B">
        <w:rPr>
          <w:rFonts w:ascii="Arial" w:hAnsi="Arial" w:cs="Arial"/>
          <w:i/>
          <w:sz w:val="28"/>
          <w:szCs w:val="28"/>
        </w:rPr>
        <w:br/>
      </w:r>
      <w:r w:rsidRPr="0020738B">
        <w:rPr>
          <w:rFonts w:ascii="Arial" w:hAnsi="Arial" w:cs="Arial"/>
          <w:i/>
          <w:sz w:val="28"/>
          <w:szCs w:val="28"/>
        </w:rPr>
        <w:t>na zasadach określonych w ustawie z dnia 29 stycznia 2004 r. – Prawo zamówień publicznych (</w:t>
      </w:r>
      <w:r w:rsidR="004B01B7" w:rsidRPr="00326E76">
        <w:rPr>
          <w:rFonts w:ascii="Arial" w:hAnsi="Arial" w:cs="Arial"/>
          <w:bCs/>
          <w:i/>
          <w:sz w:val="28"/>
          <w:szCs w:val="28"/>
        </w:rPr>
        <w:t>Dz. U. z 2013 r. poz. 907, 984, 1047 i 1473</w:t>
      </w:r>
      <w:r w:rsidR="004B01B7">
        <w:rPr>
          <w:rFonts w:ascii="Arial" w:hAnsi="Arial" w:cs="Arial"/>
          <w:bCs/>
          <w:i/>
          <w:sz w:val="28"/>
          <w:szCs w:val="28"/>
        </w:rPr>
        <w:t xml:space="preserve"> </w:t>
      </w:r>
      <w:r w:rsidR="004B01B7">
        <w:rPr>
          <w:rFonts w:ascii="Arial" w:hAnsi="Arial" w:cs="Arial"/>
          <w:bCs/>
          <w:i/>
          <w:sz w:val="28"/>
          <w:szCs w:val="28"/>
        </w:rPr>
        <w:br/>
        <w:t>oraz z 2014 r. poz. 423</w:t>
      </w:r>
      <w:r w:rsidR="007103F9">
        <w:rPr>
          <w:rFonts w:ascii="Arial" w:hAnsi="Arial" w:cs="Arial"/>
          <w:bCs/>
          <w:i/>
          <w:sz w:val="28"/>
          <w:szCs w:val="28"/>
        </w:rPr>
        <w:t>, 768, 811, 915, 1146 i 1232</w:t>
      </w:r>
      <w:r w:rsidRPr="0020738B">
        <w:rPr>
          <w:rFonts w:ascii="Arial" w:hAnsi="Arial" w:cs="Arial"/>
          <w:i/>
          <w:sz w:val="28"/>
          <w:szCs w:val="28"/>
        </w:rPr>
        <w:t>)</w:t>
      </w:r>
      <w:r w:rsidR="00744141" w:rsidRPr="0020738B">
        <w:rPr>
          <w:rFonts w:ascii="Arial" w:hAnsi="Arial" w:cs="Arial"/>
          <w:i/>
          <w:sz w:val="28"/>
          <w:szCs w:val="28"/>
        </w:rPr>
        <w:t>.</w:t>
      </w:r>
    </w:p>
    <w:p w:rsidR="004015ED" w:rsidRDefault="004015ED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685440" w:rsidRPr="004015ED" w:rsidRDefault="00685440" w:rsidP="00C053B3">
      <w:pPr>
        <w:jc w:val="both"/>
        <w:rPr>
          <w:rFonts w:ascii="Arial" w:hAnsi="Arial" w:cs="Arial"/>
          <w:bCs/>
          <w:i/>
          <w:sz w:val="28"/>
          <w:szCs w:val="28"/>
        </w:rPr>
      </w:pPr>
    </w:p>
    <w:p w:rsidR="00E14B21" w:rsidRPr="004A6B4B" w:rsidRDefault="00E14B21" w:rsidP="00E14B21">
      <w:pPr>
        <w:spacing w:after="24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Spis treści Specyfikacji Istotnych Warunków Zamówienia (zwanej dalej „SIWZ”):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Nazwa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adres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Tryb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Przedmiot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zamówienia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Informacje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ogólne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przygotowania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częściowe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Oferty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wariantowe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Warunki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udziału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postępowaniu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Wspólne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ubieganie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zamówienie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Dokumenty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wymagane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ofercie</w:t>
      </w:r>
    </w:p>
    <w:p w:rsidR="00685440" w:rsidRPr="00685440" w:rsidRDefault="00685440" w:rsidP="00685440">
      <w:pPr>
        <w:suppressAutoHyphens/>
        <w:spacing w:after="120"/>
        <w:ind w:left="2127" w:right="-142" w:hanging="2127"/>
        <w:jc w:val="both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Wykaz oświadczeń</w:t>
      </w:r>
      <w:r>
        <w:rPr>
          <w:rFonts w:ascii="Arial" w:hAnsi="Arial" w:cs="Arial"/>
          <w:lang w:eastAsia="zh-CN"/>
        </w:rPr>
        <w:t xml:space="preserve"> i dokumentów wymaganych w celu </w:t>
      </w:r>
      <w:r w:rsidRPr="00685440">
        <w:rPr>
          <w:rFonts w:ascii="Arial" w:hAnsi="Arial" w:cs="Arial"/>
          <w:lang w:eastAsia="zh-CN"/>
        </w:rPr>
        <w:t xml:space="preserve">potwierdzenia spełniania przez Wykonawcę warunków udziału </w:t>
      </w:r>
      <w:r>
        <w:rPr>
          <w:rFonts w:ascii="Arial" w:hAnsi="Arial" w:cs="Arial"/>
          <w:lang w:eastAsia="zh-CN"/>
        </w:rPr>
        <w:br/>
      </w:r>
      <w:r w:rsidRPr="00685440">
        <w:rPr>
          <w:rFonts w:ascii="Arial" w:hAnsi="Arial" w:cs="Arial"/>
          <w:lang w:eastAsia="zh-CN"/>
        </w:rPr>
        <w:t xml:space="preserve">w postępowaniu oraz spełniania przez oferowane </w:t>
      </w:r>
      <w:r>
        <w:rPr>
          <w:rFonts w:ascii="Arial" w:hAnsi="Arial" w:cs="Arial"/>
          <w:lang w:eastAsia="zh-CN"/>
        </w:rPr>
        <w:t>usługi</w:t>
      </w:r>
      <w:r w:rsidRPr="00685440">
        <w:rPr>
          <w:rFonts w:ascii="Arial" w:hAnsi="Arial" w:cs="Arial"/>
          <w:lang w:eastAsia="zh-CN"/>
        </w:rPr>
        <w:t xml:space="preserve"> wymagań określonych przez Zamawiającego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Opis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sposobu</w:t>
      </w:r>
      <w:r w:rsidRPr="00685440">
        <w:rPr>
          <w:rFonts w:ascii="Arial" w:eastAsia="Arial" w:hAnsi="Arial" w:cs="Arial"/>
          <w:lang w:eastAsia="zh-CN"/>
        </w:rPr>
        <w:t xml:space="preserve"> obliczenia </w:t>
      </w:r>
      <w:r w:rsidRPr="00685440">
        <w:rPr>
          <w:rFonts w:ascii="Arial" w:hAnsi="Arial" w:cs="Arial"/>
          <w:lang w:eastAsia="zh-CN"/>
        </w:rPr>
        <w:t>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składania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Miejsce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otwarcia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Kryteria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oceny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b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caps/>
          <w:lang w:eastAsia="zh-CN"/>
        </w:rPr>
        <w:t>XVI</w:t>
      </w:r>
      <w:r w:rsidRPr="00685440">
        <w:rPr>
          <w:rFonts w:ascii="Arial" w:hAnsi="Arial" w:cs="Arial"/>
          <w:b/>
          <w:lang w:eastAsia="zh-CN"/>
        </w:rPr>
        <w:t>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ofertą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Termin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zamówienia</w:t>
      </w:r>
      <w:r w:rsidRPr="00685440">
        <w:rPr>
          <w:rFonts w:ascii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XVIII: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Zobowiązania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związane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realizacją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XIX: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wadium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Wymagania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dotyczące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zabezpieczenia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należytego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Sposób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porozumiewania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się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Wykonawcami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oraz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udzielania</w:t>
      </w:r>
      <w:r w:rsidRPr="00685440">
        <w:rPr>
          <w:rFonts w:ascii="Arial" w:eastAsia="Arial" w:hAnsi="Arial" w:cs="Arial"/>
          <w:lang w:eastAsia="zh-CN"/>
        </w:rPr>
        <w:t xml:space="preserve">                                                                                                  </w:t>
      </w:r>
      <w:r w:rsidRPr="00685440">
        <w:rPr>
          <w:rFonts w:ascii="Arial" w:hAnsi="Arial" w:cs="Arial"/>
          <w:lang w:eastAsia="zh-CN"/>
        </w:rPr>
        <w:t>wyjaśnień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dotyczących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SIWZ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ind w:left="2127" w:hanging="2127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Pouczenie o środkach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ochrony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prawnej przysługujących Wykonawcy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XXIII: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ab/>
      </w:r>
      <w:r w:rsidRPr="00685440">
        <w:rPr>
          <w:rFonts w:ascii="Arial" w:hAnsi="Arial" w:cs="Arial"/>
          <w:lang w:eastAsia="zh-CN"/>
        </w:rPr>
        <w:t>Zamówienia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uzupełniające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suppressAutoHyphens/>
        <w:spacing w:after="120"/>
        <w:rPr>
          <w:rFonts w:ascii="Arial" w:eastAsia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XXIV: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ab/>
        <w:t>Zmiany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umowy</w:t>
      </w:r>
      <w:r w:rsidRPr="00685440">
        <w:rPr>
          <w:rFonts w:ascii="Arial" w:eastAsia="Arial" w:hAnsi="Arial" w:cs="Arial"/>
          <w:lang w:eastAsia="zh-CN"/>
        </w:rPr>
        <w:t xml:space="preserve"> </w:t>
      </w:r>
    </w:p>
    <w:p w:rsidR="00685440" w:rsidRPr="00685440" w:rsidRDefault="00685440" w:rsidP="00685440">
      <w:pPr>
        <w:tabs>
          <w:tab w:val="left" w:pos="0"/>
        </w:tabs>
        <w:spacing w:after="120"/>
        <w:rPr>
          <w:rFonts w:ascii="Arial" w:eastAsia="Arial" w:hAnsi="Arial" w:cs="Arial"/>
          <w:b/>
        </w:rPr>
      </w:pPr>
      <w:r w:rsidRPr="00685440">
        <w:rPr>
          <w:rFonts w:ascii="Arial" w:hAnsi="Arial" w:cs="Arial"/>
          <w:b/>
        </w:rPr>
        <w:t>ROZDZIAŁ</w:t>
      </w:r>
      <w:r w:rsidRPr="00685440">
        <w:rPr>
          <w:rFonts w:ascii="Arial" w:eastAsia="Arial" w:hAnsi="Arial" w:cs="Arial"/>
          <w:b/>
        </w:rPr>
        <w:t xml:space="preserve"> </w:t>
      </w:r>
      <w:r w:rsidRPr="00685440">
        <w:rPr>
          <w:rFonts w:ascii="Arial" w:hAnsi="Arial" w:cs="Arial"/>
          <w:b/>
        </w:rPr>
        <w:t>XXV:</w:t>
      </w:r>
      <w:r w:rsidRPr="00685440">
        <w:rPr>
          <w:rFonts w:ascii="Arial" w:eastAsia="Arial" w:hAnsi="Arial" w:cs="Arial"/>
          <w:b/>
        </w:rPr>
        <w:t xml:space="preserve">    </w:t>
      </w:r>
      <w:r w:rsidRPr="00685440">
        <w:rPr>
          <w:rFonts w:ascii="Arial" w:eastAsia="Arial" w:hAnsi="Arial" w:cs="Arial"/>
        </w:rPr>
        <w:t>Podwykonawstwo</w:t>
      </w:r>
    </w:p>
    <w:p w:rsidR="00685440" w:rsidRPr="00685440" w:rsidRDefault="00685440" w:rsidP="00685440">
      <w:pPr>
        <w:tabs>
          <w:tab w:val="left" w:pos="0"/>
        </w:tabs>
        <w:suppressAutoHyphens/>
        <w:spacing w:after="120"/>
        <w:rPr>
          <w:rFonts w:ascii="Arial" w:hAnsi="Arial" w:cs="Arial"/>
          <w:lang w:eastAsia="zh-CN"/>
        </w:rPr>
      </w:pPr>
      <w:r w:rsidRPr="00685440">
        <w:rPr>
          <w:rFonts w:ascii="Arial" w:hAnsi="Arial" w:cs="Arial"/>
          <w:b/>
          <w:lang w:eastAsia="zh-CN"/>
        </w:rPr>
        <w:t>ROZDZIAŁ</w:t>
      </w:r>
      <w:r w:rsidRPr="00685440">
        <w:rPr>
          <w:rFonts w:ascii="Arial" w:eastAsia="Arial" w:hAnsi="Arial" w:cs="Arial"/>
          <w:b/>
          <w:lang w:eastAsia="zh-CN"/>
        </w:rPr>
        <w:t xml:space="preserve"> </w:t>
      </w:r>
      <w:r w:rsidRPr="00685440">
        <w:rPr>
          <w:rFonts w:ascii="Arial" w:hAnsi="Arial" w:cs="Arial"/>
          <w:b/>
          <w:lang w:eastAsia="zh-CN"/>
        </w:rPr>
        <w:t>XXVI:</w:t>
      </w:r>
      <w:r w:rsidRPr="00685440">
        <w:rPr>
          <w:rFonts w:ascii="Arial" w:eastAsia="Arial" w:hAnsi="Arial" w:cs="Arial"/>
          <w:b/>
          <w:lang w:eastAsia="zh-CN"/>
        </w:rPr>
        <w:t xml:space="preserve">    </w:t>
      </w:r>
      <w:r w:rsidRPr="00685440">
        <w:rPr>
          <w:rFonts w:ascii="Arial" w:hAnsi="Arial" w:cs="Arial"/>
          <w:lang w:eastAsia="zh-CN"/>
        </w:rPr>
        <w:t>Postanowienia</w:t>
      </w:r>
      <w:r w:rsidRPr="00685440">
        <w:rPr>
          <w:rFonts w:ascii="Arial" w:eastAsia="Arial" w:hAnsi="Arial" w:cs="Arial"/>
          <w:lang w:eastAsia="zh-CN"/>
        </w:rPr>
        <w:t xml:space="preserve"> </w:t>
      </w:r>
      <w:r w:rsidRPr="00685440">
        <w:rPr>
          <w:rFonts w:ascii="Arial" w:hAnsi="Arial" w:cs="Arial"/>
          <w:lang w:eastAsia="zh-CN"/>
        </w:rPr>
        <w:t>końcowe</w:t>
      </w: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E14B21" w:rsidRDefault="00E14B21" w:rsidP="00E14B21">
      <w:pPr>
        <w:spacing w:after="120"/>
        <w:jc w:val="both"/>
        <w:rPr>
          <w:rFonts w:ascii="Arial" w:hAnsi="Arial" w:cs="Arial"/>
          <w:b/>
        </w:rPr>
      </w:pPr>
    </w:p>
    <w:p w:rsidR="00BC4BDF" w:rsidRDefault="00BC4BDF" w:rsidP="00E14B21">
      <w:pPr>
        <w:spacing w:after="120"/>
        <w:jc w:val="both"/>
        <w:rPr>
          <w:rFonts w:ascii="Arial" w:hAnsi="Arial" w:cs="Arial"/>
          <w:b/>
        </w:rPr>
      </w:pPr>
    </w:p>
    <w:p w:rsidR="00046806" w:rsidRPr="00EA635D" w:rsidRDefault="00E14B21" w:rsidP="00EA635D">
      <w:pPr>
        <w:spacing w:after="360"/>
        <w:jc w:val="both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lastRenderedPageBreak/>
        <w:t>Integralną część niniejszej SIWZ stanowią następujące dokumenty: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1:</w:t>
      </w:r>
      <w:r w:rsidRPr="00EA635D">
        <w:rPr>
          <w:rFonts w:ascii="Arial" w:hAnsi="Arial" w:cs="Arial"/>
        </w:rPr>
        <w:tab/>
        <w:t>OPIS PRZEDMIOTU ZAMÓWIENIA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2:</w:t>
      </w:r>
      <w:r w:rsidRPr="00EA635D">
        <w:rPr>
          <w:rFonts w:ascii="Arial" w:hAnsi="Arial" w:cs="Arial"/>
        </w:rPr>
        <w:tab/>
        <w:t>WZÓR UMOWY</w:t>
      </w:r>
    </w:p>
    <w:p w:rsidR="00EA635D" w:rsidRPr="00EA635D" w:rsidRDefault="00EA635D" w:rsidP="00EA635D">
      <w:pPr>
        <w:tabs>
          <w:tab w:val="left" w:pos="3420"/>
        </w:tabs>
        <w:suppressAutoHyphens/>
        <w:spacing w:after="120"/>
        <w:jc w:val="both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3:</w:t>
      </w:r>
      <w:r w:rsidRPr="00EA635D">
        <w:rPr>
          <w:rFonts w:ascii="Arial" w:hAnsi="Arial" w:cs="Arial"/>
        </w:rPr>
        <w:tab/>
        <w:t xml:space="preserve">FORMULARZ OFERTY 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4:</w:t>
      </w:r>
      <w:r w:rsidRPr="00EA635D">
        <w:rPr>
          <w:rFonts w:ascii="Arial" w:hAnsi="Arial" w:cs="Arial"/>
        </w:rPr>
        <w:t xml:space="preserve"> </w:t>
      </w:r>
      <w:r w:rsidRPr="00EA635D">
        <w:rPr>
          <w:rFonts w:ascii="Arial" w:hAnsi="Arial" w:cs="Arial"/>
        </w:rPr>
        <w:tab/>
      </w:r>
      <w:r w:rsidRPr="00EA635D">
        <w:rPr>
          <w:rFonts w:ascii="Arial" w:hAnsi="Arial" w:cs="Arial"/>
          <w:lang w:eastAsia="zh-CN"/>
        </w:rPr>
        <w:t>WZÓR OŚWIADCZENIA</w:t>
      </w:r>
      <w:r w:rsidRPr="00EA635D">
        <w:rPr>
          <w:rFonts w:ascii="Arial" w:hAnsi="Arial" w:cs="Arial"/>
        </w:rPr>
        <w:t xml:space="preserve"> O SPEŁNIANIU WARUNKÓW ART. 22 UST. 1 USTAWY</w:t>
      </w:r>
    </w:p>
    <w:p w:rsidR="00EA635D" w:rsidRP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5:</w:t>
      </w:r>
      <w:r w:rsidRPr="00EA635D">
        <w:rPr>
          <w:rFonts w:ascii="Arial" w:hAnsi="Arial" w:cs="Arial"/>
        </w:rPr>
        <w:tab/>
        <w:t xml:space="preserve">WZÓR OŚWIADCZENIA O BRAKU PODSTAW </w:t>
      </w:r>
      <w:r w:rsidRPr="00EA635D">
        <w:rPr>
          <w:rFonts w:ascii="Arial" w:hAnsi="Arial" w:cs="Arial"/>
        </w:rPr>
        <w:br/>
        <w:t>DO WYKLUCZENIA</w:t>
      </w:r>
    </w:p>
    <w:p w:rsidR="00EA635D" w:rsidRDefault="00EA635D" w:rsidP="00EA635D">
      <w:pPr>
        <w:suppressAutoHyphens/>
        <w:spacing w:after="120"/>
        <w:ind w:left="3419" w:hanging="3419"/>
        <w:rPr>
          <w:rFonts w:ascii="Arial" w:hAnsi="Arial" w:cs="Arial"/>
        </w:rPr>
      </w:pPr>
      <w:r w:rsidRPr="00EA635D">
        <w:rPr>
          <w:rFonts w:ascii="Arial" w:hAnsi="Arial" w:cs="Arial"/>
          <w:b/>
        </w:rPr>
        <w:t>ZAŁĄCZNIK NR 6:</w:t>
      </w:r>
      <w:r w:rsidRPr="00EA635D">
        <w:rPr>
          <w:rFonts w:ascii="Arial" w:hAnsi="Arial" w:cs="Arial"/>
        </w:rPr>
        <w:tab/>
        <w:t>WZÓR INFORMACJI O NIENALEŻENIU DO GRUPY KAPITAŁOWE</w:t>
      </w:r>
    </w:p>
    <w:p w:rsidR="0079532D" w:rsidRPr="00EA635D" w:rsidRDefault="0079532D" w:rsidP="0079532D">
      <w:pPr>
        <w:spacing w:after="120"/>
        <w:ind w:left="3419" w:hanging="3419"/>
        <w:rPr>
          <w:rFonts w:ascii="Arial" w:hAnsi="Arial" w:cs="Arial"/>
        </w:rPr>
      </w:pPr>
      <w:r w:rsidRPr="00BD10C9">
        <w:rPr>
          <w:rFonts w:ascii="Arial" w:hAnsi="Arial" w:cs="Arial"/>
          <w:b/>
        </w:rPr>
        <w:t>ZAŁĄCZNIK</w:t>
      </w:r>
      <w:r w:rsidRPr="00BD10C9">
        <w:rPr>
          <w:rFonts w:ascii="Arial" w:eastAsia="Arial" w:hAnsi="Arial" w:cs="Arial"/>
          <w:b/>
        </w:rPr>
        <w:t xml:space="preserve"> </w:t>
      </w:r>
      <w:r w:rsidRPr="00BD10C9">
        <w:rPr>
          <w:rFonts w:ascii="Arial" w:hAnsi="Arial" w:cs="Arial"/>
          <w:b/>
        </w:rPr>
        <w:t>NR</w:t>
      </w:r>
      <w:r w:rsidRPr="00BD10C9">
        <w:rPr>
          <w:rFonts w:ascii="Arial" w:eastAsia="Arial" w:hAnsi="Arial" w:cs="Arial"/>
          <w:b/>
        </w:rPr>
        <w:t xml:space="preserve"> </w:t>
      </w:r>
      <w:r w:rsidRPr="00BD10C9">
        <w:rPr>
          <w:rFonts w:ascii="Arial" w:hAnsi="Arial" w:cs="Arial"/>
          <w:b/>
        </w:rPr>
        <w:t>7:</w:t>
      </w:r>
      <w:r w:rsidRPr="00BD10C9">
        <w:rPr>
          <w:rFonts w:ascii="Arial" w:hAnsi="Arial" w:cs="Arial"/>
        </w:rPr>
        <w:tab/>
        <w:t>WZÓR WYKAZU GŁÓWNYCH USŁUG</w:t>
      </w:r>
    </w:p>
    <w:p w:rsidR="00CF008D" w:rsidRDefault="00CF008D" w:rsidP="00CF008D">
      <w:pPr>
        <w:spacing w:after="120"/>
        <w:ind w:left="3419" w:hanging="3419"/>
        <w:rPr>
          <w:rFonts w:ascii="Arial" w:hAnsi="Arial" w:cs="Arial"/>
        </w:rPr>
      </w:pPr>
      <w:r w:rsidRPr="003D0D69">
        <w:rPr>
          <w:rFonts w:ascii="Arial" w:hAnsi="Arial" w:cs="Arial"/>
          <w:b/>
        </w:rPr>
        <w:t>ZAŁĄCZNIK</w:t>
      </w:r>
      <w:r w:rsidRPr="003D0D69">
        <w:rPr>
          <w:rFonts w:ascii="Arial" w:eastAsia="Arial" w:hAnsi="Arial" w:cs="Arial"/>
          <w:b/>
        </w:rPr>
        <w:t xml:space="preserve"> </w:t>
      </w:r>
      <w:r w:rsidRPr="003D0D69">
        <w:rPr>
          <w:rFonts w:ascii="Arial" w:hAnsi="Arial" w:cs="Arial"/>
          <w:b/>
        </w:rPr>
        <w:t>NR</w:t>
      </w:r>
      <w:r w:rsidRPr="003D0D69">
        <w:rPr>
          <w:rFonts w:ascii="Arial" w:eastAsia="Arial" w:hAnsi="Arial" w:cs="Arial"/>
          <w:b/>
        </w:rPr>
        <w:t xml:space="preserve"> </w:t>
      </w:r>
      <w:r w:rsidR="0079532D">
        <w:rPr>
          <w:rFonts w:ascii="Arial" w:eastAsia="Arial" w:hAnsi="Arial" w:cs="Arial"/>
          <w:b/>
        </w:rPr>
        <w:t>8</w:t>
      </w:r>
      <w:r w:rsidRPr="003D0D69">
        <w:rPr>
          <w:rFonts w:ascii="Arial" w:hAnsi="Arial" w:cs="Arial"/>
          <w:b/>
        </w:rPr>
        <w:t>:</w:t>
      </w:r>
      <w:r w:rsidRPr="003D0D69">
        <w:rPr>
          <w:rFonts w:ascii="Arial" w:hAnsi="Arial" w:cs="Arial"/>
        </w:rPr>
        <w:tab/>
        <w:t>WZÓR WYKAZU OSÓB, KTÓRE BĘDĄ UCZESTNICZYĆ W WYKONYWANIU ZAMÓWIENIA</w:t>
      </w:r>
    </w:p>
    <w:p w:rsidR="00CF008D" w:rsidRDefault="00CF008D" w:rsidP="00CF008D">
      <w:pPr>
        <w:spacing w:after="120"/>
        <w:ind w:left="3419" w:hanging="3419"/>
        <w:rPr>
          <w:rFonts w:ascii="Arial" w:hAnsi="Arial" w:cs="Arial"/>
        </w:rPr>
      </w:pPr>
    </w:p>
    <w:p w:rsidR="00046806" w:rsidRDefault="00046806" w:rsidP="006821D0">
      <w:pPr>
        <w:spacing w:after="120"/>
        <w:ind w:left="3419" w:hanging="3419"/>
        <w:rPr>
          <w:rFonts w:ascii="Arial" w:hAnsi="Arial" w:cs="Arial"/>
        </w:rPr>
      </w:pPr>
    </w:p>
    <w:p w:rsidR="00C71593" w:rsidRDefault="00C71593" w:rsidP="006821D0">
      <w:pPr>
        <w:spacing w:after="120"/>
        <w:ind w:left="3419" w:hanging="3419"/>
        <w:rPr>
          <w:rFonts w:ascii="Arial" w:hAnsi="Arial" w:cs="Arial"/>
        </w:rPr>
      </w:pPr>
    </w:p>
    <w:p w:rsidR="00C56325" w:rsidRDefault="00C56325" w:rsidP="008014BF">
      <w:pPr>
        <w:spacing w:after="120"/>
        <w:ind w:left="3419" w:hanging="3419"/>
        <w:rPr>
          <w:rFonts w:ascii="Arial" w:hAnsi="Arial" w:cs="Arial"/>
        </w:rPr>
      </w:pPr>
    </w:p>
    <w:p w:rsidR="00CE2B40" w:rsidRDefault="00CE2B40" w:rsidP="00EB1AFC">
      <w:pPr>
        <w:ind w:left="3419" w:hanging="3419"/>
        <w:rPr>
          <w:rFonts w:ascii="Arial" w:hAnsi="Arial" w:cs="Arial"/>
        </w:rPr>
      </w:pPr>
    </w:p>
    <w:p w:rsidR="006A4486" w:rsidRPr="00367E3B" w:rsidRDefault="006A4486" w:rsidP="00EB1AFC">
      <w:pPr>
        <w:ind w:left="3419" w:hanging="3419"/>
        <w:rPr>
          <w:rFonts w:ascii="Arial" w:hAnsi="Arial" w:cs="Arial"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E14B21" w:rsidRDefault="00E14B21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0D7F1C" w:rsidRDefault="000D7F1C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A94A8E" w:rsidRDefault="00A94A8E" w:rsidP="00E14B21">
      <w:pPr>
        <w:jc w:val="center"/>
        <w:rPr>
          <w:rFonts w:ascii="Arial" w:hAnsi="Arial" w:cs="Arial"/>
          <w:b/>
        </w:rPr>
      </w:pPr>
    </w:p>
    <w:p w:rsidR="00845469" w:rsidRPr="004A6B4B" w:rsidRDefault="00845469" w:rsidP="00AA2AC0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Nazwa i adres Zamawiającego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Instytut Geofizyki </w:t>
      </w:r>
    </w:p>
    <w:p w:rsidR="00845469" w:rsidRPr="004A6B4B" w:rsidRDefault="004A6B4B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Polskiej Akademii Nauk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ul. </w:t>
      </w:r>
      <w:r w:rsidR="004A6B4B" w:rsidRPr="004A6B4B">
        <w:rPr>
          <w:rFonts w:ascii="Arial" w:hAnsi="Arial" w:cs="Arial"/>
        </w:rPr>
        <w:t>Księcia Janusza 64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0</w:t>
      </w:r>
      <w:r w:rsidR="004A6B4B" w:rsidRPr="004A6B4B">
        <w:rPr>
          <w:rFonts w:ascii="Arial" w:hAnsi="Arial" w:cs="Arial"/>
        </w:rPr>
        <w:t>1 – 452 Warszawa</w:t>
      </w:r>
    </w:p>
    <w:p w:rsidR="00845469" w:rsidRPr="004A6B4B" w:rsidRDefault="00B0074F" w:rsidP="00845469">
      <w:pPr>
        <w:pStyle w:val="Stopk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845469" w:rsidRPr="004A6B4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Cs/>
          <w:color w:val="3C3C3C"/>
          <w:sz w:val="24"/>
          <w:szCs w:val="24"/>
        </w:rPr>
        <w:t>691 5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9</w:t>
      </w:r>
      <w:r>
        <w:rPr>
          <w:rFonts w:ascii="Arial" w:hAnsi="Arial" w:cs="Arial"/>
          <w:bCs/>
          <w:color w:val="3C3C3C"/>
          <w:sz w:val="24"/>
          <w:szCs w:val="24"/>
        </w:rPr>
        <w:t xml:space="preserve"> </w:t>
      </w:r>
      <w:r w:rsidR="004A6B4B" w:rsidRPr="004A6B4B">
        <w:rPr>
          <w:rFonts w:ascii="Arial" w:hAnsi="Arial" w:cs="Arial"/>
          <w:bCs/>
          <w:color w:val="3C3C3C"/>
          <w:sz w:val="24"/>
          <w:szCs w:val="24"/>
        </w:rPr>
        <w:t>50</w:t>
      </w:r>
    </w:p>
    <w:p w:rsidR="00845469" w:rsidRPr="004A6B4B" w:rsidRDefault="00845469" w:rsidP="00845469">
      <w:pPr>
        <w:pStyle w:val="Stopka"/>
        <w:rPr>
          <w:rFonts w:ascii="Arial" w:hAnsi="Arial" w:cs="Arial"/>
          <w:sz w:val="24"/>
          <w:szCs w:val="24"/>
        </w:rPr>
      </w:pPr>
      <w:r w:rsidRPr="004A6B4B">
        <w:rPr>
          <w:rFonts w:ascii="Arial" w:hAnsi="Arial" w:cs="Arial"/>
          <w:sz w:val="24"/>
          <w:szCs w:val="24"/>
        </w:rPr>
        <w:t>fax</w:t>
      </w:r>
      <w:r w:rsidR="004A6B4B" w:rsidRPr="004A6B4B">
        <w:rPr>
          <w:rFonts w:ascii="Arial" w:hAnsi="Arial" w:cs="Arial"/>
          <w:sz w:val="24"/>
          <w:szCs w:val="24"/>
        </w:rPr>
        <w:t>:</w:t>
      </w:r>
      <w:r w:rsidR="00B0074F">
        <w:rPr>
          <w:rFonts w:ascii="Arial" w:hAnsi="Arial" w:cs="Arial"/>
          <w:sz w:val="24"/>
          <w:szCs w:val="24"/>
        </w:rPr>
        <w:t xml:space="preserve"> </w:t>
      </w:r>
      <w:r w:rsidRPr="004A6B4B">
        <w:rPr>
          <w:rFonts w:ascii="Arial" w:hAnsi="Arial" w:cs="Arial"/>
          <w:sz w:val="24"/>
          <w:szCs w:val="24"/>
        </w:rPr>
        <w:t>22</w:t>
      </w:r>
      <w:r w:rsidR="004015ED">
        <w:rPr>
          <w:rFonts w:ascii="Arial" w:hAnsi="Arial" w:cs="Arial"/>
          <w:sz w:val="24"/>
          <w:szCs w:val="24"/>
        </w:rPr>
        <w:t> </w:t>
      </w:r>
      <w:r w:rsidR="004015ED">
        <w:rPr>
          <w:rFonts w:ascii="Arial" w:hAnsi="Arial" w:cs="Arial"/>
          <w:bCs/>
          <w:color w:val="3C3C3C"/>
          <w:sz w:val="24"/>
          <w:szCs w:val="24"/>
        </w:rPr>
        <w:t>877 67 22</w:t>
      </w:r>
    </w:p>
    <w:p w:rsidR="00845469" w:rsidRPr="005D0873" w:rsidRDefault="00114C18" w:rsidP="00845469">
      <w:pPr>
        <w:jc w:val="both"/>
        <w:rPr>
          <w:rFonts w:ascii="Arial" w:hAnsi="Arial" w:cs="Arial"/>
        </w:rPr>
      </w:pPr>
      <w:hyperlink r:id="rId12" w:history="1">
        <w:r w:rsidR="004A6B4B" w:rsidRPr="004A6B4B">
          <w:rPr>
            <w:rStyle w:val="Hipercze"/>
            <w:rFonts w:ascii="Arial" w:hAnsi="Arial" w:cs="Arial"/>
          </w:rPr>
          <w:t>http://www.igf.edu.pl</w:t>
        </w:r>
      </w:hyperlink>
    </w:p>
    <w:p w:rsidR="00994FC4" w:rsidRPr="005D0873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NIP: 525-000-85-60</w:t>
      </w:r>
    </w:p>
    <w:p w:rsidR="00845469" w:rsidRPr="00AA2AC0" w:rsidRDefault="00994FC4" w:rsidP="00845469">
      <w:pPr>
        <w:jc w:val="both"/>
        <w:rPr>
          <w:rFonts w:ascii="Arial" w:hAnsi="Arial" w:cs="Arial"/>
        </w:rPr>
      </w:pPr>
      <w:r w:rsidRPr="005D0873">
        <w:rPr>
          <w:rFonts w:ascii="Arial" w:hAnsi="Arial" w:cs="Arial"/>
        </w:rPr>
        <w:t>REGON: 000325908</w:t>
      </w:r>
    </w:p>
    <w:p w:rsidR="00D16E0A" w:rsidRDefault="00D16E0A" w:rsidP="00845469">
      <w:pPr>
        <w:jc w:val="both"/>
      </w:pPr>
    </w:p>
    <w:p w:rsidR="00C26879" w:rsidRDefault="00C26879" w:rsidP="00845469">
      <w:pPr>
        <w:jc w:val="both"/>
      </w:pPr>
    </w:p>
    <w:p w:rsidR="00DD1308" w:rsidRPr="004A6B4B" w:rsidRDefault="00DD1308" w:rsidP="00845469">
      <w:pPr>
        <w:jc w:val="both"/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Tryb zamówienia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F549C" w:rsidRPr="008F549C" w:rsidRDefault="008F549C" w:rsidP="008F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F549C">
        <w:rPr>
          <w:rFonts w:ascii="Arial" w:hAnsi="Arial" w:cs="Arial"/>
          <w:lang w:eastAsia="zh-CN"/>
        </w:rPr>
        <w:t>Postępowanie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prowadzone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jest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trybie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przetargu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nieograniczonego</w:t>
      </w:r>
      <w:r w:rsidRPr="008F549C">
        <w:rPr>
          <w:rFonts w:ascii="Arial" w:eastAsia="Arial" w:hAnsi="Arial" w:cs="Arial"/>
          <w:lang w:eastAsia="zh-CN"/>
        </w:rPr>
        <w:t xml:space="preserve">” o wartości szacunkowej nie przekraczającej równowartości kwot określonych w przepisach </w:t>
      </w:r>
      <w:r w:rsidRPr="008F549C">
        <w:rPr>
          <w:rFonts w:ascii="Arial" w:eastAsia="Arial" w:hAnsi="Arial" w:cs="Arial"/>
          <w:lang w:eastAsia="zh-CN"/>
        </w:rPr>
        <w:br/>
        <w:t xml:space="preserve">wydanych na podstawie art. 11 ust. 8, </w:t>
      </w:r>
      <w:r w:rsidRPr="008F549C">
        <w:rPr>
          <w:rFonts w:ascii="Arial" w:hAnsi="Arial" w:cs="Arial"/>
          <w:lang w:eastAsia="zh-CN"/>
        </w:rPr>
        <w:t>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podstawie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10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oraz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art.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39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ustawy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29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stycznia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2004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r.</w:t>
      </w:r>
      <w:r w:rsidRPr="008F549C">
        <w:rPr>
          <w:rFonts w:ascii="Arial" w:eastAsia="Arial" w:hAnsi="Arial" w:cs="Arial"/>
          <w:lang w:eastAsia="zh-CN"/>
        </w:rPr>
        <w:t xml:space="preserve"> – </w:t>
      </w:r>
      <w:r w:rsidRPr="008F549C">
        <w:rPr>
          <w:rFonts w:ascii="Arial" w:hAnsi="Arial" w:cs="Arial"/>
          <w:lang w:eastAsia="zh-CN"/>
        </w:rPr>
        <w:t>Prawo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zamówień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publicznych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</w:t>
      </w:r>
      <w:r w:rsidRPr="008F549C">
        <w:rPr>
          <w:rFonts w:ascii="Arial" w:hAnsi="Arial" w:cs="Arial"/>
        </w:rPr>
        <w:t xml:space="preserve">Dz. U. z 2013 r. </w:t>
      </w:r>
      <w:r w:rsidRPr="008F549C">
        <w:rPr>
          <w:rFonts w:ascii="Arial" w:hAnsi="Arial" w:cs="Arial"/>
        </w:rPr>
        <w:br/>
        <w:t>poz. 907, 984, 1047 i 1473 oraz z 2014 r. poz. 423, 768, 811, 915, 1146 i 1232</w:t>
      </w:r>
      <w:r w:rsidRPr="008F549C">
        <w:rPr>
          <w:rFonts w:ascii="Arial" w:hAnsi="Arial" w:cs="Arial"/>
          <w:lang w:eastAsia="zh-CN"/>
        </w:rPr>
        <w:t>),</w:t>
      </w:r>
      <w:r w:rsidR="008507DD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zwanej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dalej</w:t>
      </w:r>
      <w:r w:rsidRPr="008F549C">
        <w:rPr>
          <w:rFonts w:ascii="Arial" w:eastAsia="Arial" w:hAnsi="Arial" w:cs="Arial"/>
          <w:lang w:eastAsia="zh-CN"/>
        </w:rPr>
        <w:t xml:space="preserve"> „</w:t>
      </w:r>
      <w:r w:rsidRPr="008F549C">
        <w:rPr>
          <w:rFonts w:ascii="Arial" w:hAnsi="Arial" w:cs="Arial"/>
          <w:lang w:eastAsia="zh-CN"/>
        </w:rPr>
        <w:t>ustawą</w:t>
      </w:r>
      <w:r w:rsidRPr="008F549C">
        <w:rPr>
          <w:rFonts w:ascii="Arial" w:eastAsia="Arial" w:hAnsi="Arial" w:cs="Arial"/>
          <w:lang w:eastAsia="zh-CN"/>
        </w:rPr>
        <w:t>”</w:t>
      </w:r>
      <w:r w:rsidRPr="008F549C">
        <w:rPr>
          <w:rFonts w:ascii="Arial" w:hAnsi="Arial" w:cs="Arial"/>
          <w:lang w:eastAsia="zh-CN"/>
        </w:rPr>
        <w:t>.</w:t>
      </w:r>
    </w:p>
    <w:p w:rsidR="00832A0E" w:rsidRPr="004B01B7" w:rsidRDefault="00832A0E" w:rsidP="00BA1E34">
      <w:pPr>
        <w:rPr>
          <w:rFonts w:ascii="Arial" w:hAnsi="Arial" w:cs="Arial"/>
          <w:b/>
        </w:rPr>
      </w:pPr>
    </w:p>
    <w:p w:rsidR="00AA2AC0" w:rsidRDefault="00AA2AC0" w:rsidP="00845469">
      <w:pPr>
        <w:jc w:val="center"/>
        <w:rPr>
          <w:rFonts w:ascii="Arial" w:hAnsi="Arial" w:cs="Arial"/>
          <w:b/>
        </w:rPr>
      </w:pPr>
    </w:p>
    <w:p w:rsidR="00DD1308" w:rsidRDefault="00DD1308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III</w:t>
      </w:r>
    </w:p>
    <w:p w:rsidR="00845469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Przedmiot zamówienia</w:t>
      </w:r>
    </w:p>
    <w:p w:rsidR="004B01B7" w:rsidRPr="004A6B4B" w:rsidRDefault="004B01B7" w:rsidP="00845469">
      <w:pPr>
        <w:jc w:val="center"/>
        <w:rPr>
          <w:rFonts w:ascii="Arial" w:hAnsi="Arial" w:cs="Arial"/>
          <w:b/>
          <w:u w:val="single"/>
        </w:rPr>
      </w:pPr>
    </w:p>
    <w:p w:rsidR="00CF008D" w:rsidRPr="000455E1" w:rsidRDefault="00CF008D" w:rsidP="00DE169E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lang w:eastAsia="ar-SA"/>
        </w:rPr>
      </w:pPr>
      <w:r w:rsidRPr="00FC1FFD">
        <w:rPr>
          <w:rFonts w:ascii="Arial" w:hAnsi="Arial" w:cs="Arial"/>
        </w:rPr>
        <w:t xml:space="preserve">Przedmiotem zamówienia jest świadczenie na rzecz Zamawiającego usług wsparcia programistycznego w wymiarze 2000 roboczogodzin polegającego </w:t>
      </w:r>
      <w:r w:rsidR="0079532D">
        <w:rPr>
          <w:rFonts w:ascii="Arial" w:hAnsi="Arial" w:cs="Arial"/>
        </w:rPr>
        <w:br/>
      </w:r>
      <w:r w:rsidRPr="00FC1FFD">
        <w:rPr>
          <w:rFonts w:ascii="Arial" w:hAnsi="Arial" w:cs="Arial"/>
        </w:rPr>
        <w:t xml:space="preserve">na wsparciu procesu budowy systemów informatycznych opartych </w:t>
      </w:r>
      <w:r w:rsidR="00604F78">
        <w:rPr>
          <w:rFonts w:ascii="Arial" w:hAnsi="Arial" w:cs="Arial"/>
        </w:rPr>
        <w:br/>
      </w:r>
      <w:r w:rsidRPr="00FC1FFD">
        <w:rPr>
          <w:rFonts w:ascii="Arial" w:hAnsi="Arial" w:cs="Arial"/>
        </w:rPr>
        <w:t xml:space="preserve">o technologie serwerowe i </w:t>
      </w:r>
      <w:r w:rsidRPr="000455E1">
        <w:rPr>
          <w:rFonts w:ascii="Arial" w:hAnsi="Arial" w:cs="Arial"/>
        </w:rPr>
        <w:t xml:space="preserve">desktopowe na rzecz Centrum Infrastruktury Badawczej </w:t>
      </w:r>
      <w:r w:rsidR="00604F78" w:rsidRPr="000455E1">
        <w:rPr>
          <w:rFonts w:ascii="Arial" w:hAnsi="Arial" w:cs="Arial"/>
        </w:rPr>
        <w:t xml:space="preserve">Indukowanej </w:t>
      </w:r>
      <w:r w:rsidRPr="000455E1">
        <w:rPr>
          <w:rFonts w:ascii="Arial" w:hAnsi="Arial" w:cs="Arial"/>
        </w:rPr>
        <w:t>Sejsmiczności.</w:t>
      </w:r>
    </w:p>
    <w:p w:rsidR="00CF008D" w:rsidRPr="00FC1FFD" w:rsidRDefault="00CF008D" w:rsidP="00DE169E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567" w:hanging="567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Zakres realizowanych prac obejmuje:</w:t>
      </w:r>
    </w:p>
    <w:p w:rsidR="00CF008D" w:rsidRPr="00FC1FFD" w:rsidRDefault="00CF008D" w:rsidP="00DE169E">
      <w:pPr>
        <w:numPr>
          <w:ilvl w:val="1"/>
          <w:numId w:val="21"/>
        </w:numPr>
        <w:tabs>
          <w:tab w:val="clear" w:pos="1440"/>
          <w:tab w:val="num" w:pos="426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programowanie elementów aplikacji działających w środowisku serwerowym(Linux) i desktopowym(</w:t>
      </w:r>
      <w:proofErr w:type="spellStart"/>
      <w:r w:rsidRPr="00FC1FFD">
        <w:rPr>
          <w:rFonts w:ascii="Arial" w:hAnsi="Arial" w:cs="Arial"/>
        </w:rPr>
        <w:t>Linux,Windows</w:t>
      </w:r>
      <w:proofErr w:type="spellEnd"/>
      <w:r w:rsidRPr="00FC1FFD">
        <w:rPr>
          <w:rFonts w:ascii="Arial" w:hAnsi="Arial" w:cs="Arial"/>
        </w:rPr>
        <w:t xml:space="preserve">) z wykorzystaniem: </w:t>
      </w:r>
      <w:proofErr w:type="spellStart"/>
      <w:r w:rsidRPr="00FC1FFD">
        <w:rPr>
          <w:rFonts w:ascii="Arial" w:hAnsi="Arial" w:cs="Arial"/>
        </w:rPr>
        <w:t>Matlab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Octave</w:t>
      </w:r>
      <w:proofErr w:type="spellEnd"/>
      <w:r w:rsidRPr="00FC1FFD">
        <w:rPr>
          <w:rFonts w:ascii="Arial" w:hAnsi="Arial" w:cs="Arial"/>
        </w:rPr>
        <w:t xml:space="preserve">, c/c++(w tym: szablony, </w:t>
      </w:r>
      <w:proofErr w:type="spellStart"/>
      <w:r w:rsidRPr="00FC1FFD">
        <w:rPr>
          <w:rFonts w:ascii="Arial" w:hAnsi="Arial" w:cs="Arial"/>
        </w:rPr>
        <w:t>stl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boost</w:t>
      </w:r>
      <w:proofErr w:type="spellEnd"/>
      <w:r w:rsidRPr="00FC1FFD">
        <w:rPr>
          <w:rFonts w:ascii="Arial" w:hAnsi="Arial" w:cs="Arial"/>
        </w:rPr>
        <w:t xml:space="preserve">), </w:t>
      </w:r>
      <w:proofErr w:type="spellStart"/>
      <w:r w:rsidRPr="00FC1FFD">
        <w:rPr>
          <w:rFonts w:ascii="Arial" w:hAnsi="Arial" w:cs="Arial"/>
        </w:rPr>
        <w:t>python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Django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java</w:t>
      </w:r>
      <w:proofErr w:type="spellEnd"/>
      <w:r w:rsidRPr="00FC1FFD">
        <w:rPr>
          <w:rFonts w:ascii="Arial" w:hAnsi="Arial" w:cs="Arial"/>
        </w:rPr>
        <w:t xml:space="preserve">, perl, fortran, HTML, CSS, </w:t>
      </w:r>
      <w:proofErr w:type="spellStart"/>
      <w:r w:rsidRPr="00FC1FFD">
        <w:rPr>
          <w:rFonts w:ascii="Arial" w:hAnsi="Arial" w:cs="Arial"/>
        </w:rPr>
        <w:t>JavaScript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JQuery</w:t>
      </w:r>
      <w:proofErr w:type="spellEnd"/>
      <w:r w:rsidRPr="00FC1FFD">
        <w:rPr>
          <w:rFonts w:ascii="Arial" w:hAnsi="Arial" w:cs="Arial"/>
        </w:rPr>
        <w:t xml:space="preserve">, AJAX, PHP, </w:t>
      </w:r>
      <w:proofErr w:type="spellStart"/>
      <w:r w:rsidRPr="00FC1FFD">
        <w:rPr>
          <w:rFonts w:ascii="Arial" w:hAnsi="Arial" w:cs="Arial"/>
        </w:rPr>
        <w:t>MySQL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PostgreSQL</w:t>
      </w:r>
      <w:proofErr w:type="spellEnd"/>
      <w:r w:rsidRPr="00FC1FFD">
        <w:rPr>
          <w:rFonts w:ascii="Arial" w:hAnsi="Arial" w:cs="Arial"/>
        </w:rPr>
        <w:t xml:space="preserve">, ODBC, SQL, APACHE2, QGIS, </w:t>
      </w:r>
      <w:proofErr w:type="spellStart"/>
      <w:r w:rsidRPr="00FC1FFD">
        <w:rPr>
          <w:rFonts w:ascii="Arial" w:hAnsi="Arial" w:cs="Arial"/>
        </w:rPr>
        <w:t>PostGIS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SpatialLite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mapserver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geoserver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qgis-server</w:t>
      </w:r>
      <w:proofErr w:type="spellEnd"/>
      <w:r w:rsidR="00BC4BDF">
        <w:rPr>
          <w:rFonts w:ascii="Arial" w:hAnsi="Arial" w:cs="Arial"/>
        </w:rPr>
        <w:t>,</w:t>
      </w:r>
      <w:r w:rsidR="00BC4BDF" w:rsidRPr="00BC4BDF">
        <w:rPr>
          <w:rFonts w:ascii="Arial" w:hAnsi="Arial" w:cs="Arial"/>
        </w:rPr>
        <w:t xml:space="preserve"> </w:t>
      </w:r>
      <w:r w:rsidR="00F34645">
        <w:rPr>
          <w:rFonts w:ascii="Arial" w:hAnsi="Arial" w:cs="Arial"/>
        </w:rPr>
        <w:t>technologie graficzne (w tym 3D)</w:t>
      </w:r>
      <w:r w:rsidR="00BC4BDF" w:rsidRPr="00AD7481">
        <w:rPr>
          <w:rFonts w:ascii="Arial" w:hAnsi="Arial" w:cs="Arial"/>
        </w:rPr>
        <w:t xml:space="preserve"> do zastosowań webowych</w:t>
      </w:r>
      <w:r w:rsidRPr="00FC1FFD">
        <w:rPr>
          <w:rFonts w:ascii="Arial" w:hAnsi="Arial" w:cs="Arial"/>
        </w:rPr>
        <w:t>. Część tworzonych aplikacji może wymagać zastosowania obliczeń równoległych i/lub kolejkowania zadań;</w:t>
      </w:r>
    </w:p>
    <w:p w:rsidR="00CF008D" w:rsidRDefault="00CF008D" w:rsidP="00DE169E">
      <w:pPr>
        <w:numPr>
          <w:ilvl w:val="1"/>
          <w:numId w:val="21"/>
        </w:numPr>
        <w:tabs>
          <w:tab w:val="clear" w:pos="1440"/>
          <w:tab w:val="num" w:pos="426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 xml:space="preserve">instalację i konfigurację oprogramowania 'open software' w systemie Linux związanych z wykorzystaniem technologii wymienionych w </w:t>
      </w:r>
      <w:r w:rsidR="009B2F26">
        <w:rPr>
          <w:rFonts w:ascii="Arial" w:hAnsi="Arial" w:cs="Arial"/>
        </w:rPr>
        <w:t xml:space="preserve">pkt </w:t>
      </w:r>
      <w:r w:rsidR="00BC4BDF" w:rsidRPr="00BC4BDF">
        <w:rPr>
          <w:rFonts w:ascii="Arial" w:hAnsi="Arial" w:cs="Arial"/>
        </w:rPr>
        <w:t>1</w:t>
      </w:r>
      <w:r w:rsidRPr="00BC4BDF">
        <w:rPr>
          <w:rFonts w:ascii="Arial" w:hAnsi="Arial" w:cs="Arial"/>
        </w:rPr>
        <w:t>,  w</w:t>
      </w:r>
      <w:r w:rsidRPr="00FC1FFD">
        <w:rPr>
          <w:rFonts w:ascii="Arial" w:hAnsi="Arial" w:cs="Arial"/>
        </w:rPr>
        <w:t xml:space="preserve"> tym integrację QGIS z serwerem GIS i bazą danych, kolejkowanie zadań, obliczenia równoległe.</w:t>
      </w:r>
    </w:p>
    <w:p w:rsidR="00A94A8E" w:rsidRPr="006175F6" w:rsidRDefault="00A94A8E" w:rsidP="00DE169E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hanging="720"/>
        <w:rPr>
          <w:rFonts w:ascii="Arial" w:hAnsi="Arial" w:cs="Arial"/>
        </w:rPr>
      </w:pPr>
      <w:r w:rsidRPr="006175F6">
        <w:rPr>
          <w:rFonts w:ascii="Arial" w:hAnsi="Arial" w:cs="Arial"/>
        </w:rPr>
        <w:t>Określenie przedmiotu zamówienia wg CPV:</w:t>
      </w:r>
    </w:p>
    <w:p w:rsidR="006175F6" w:rsidRPr="006175F6" w:rsidRDefault="006175F6" w:rsidP="00604F78">
      <w:pPr>
        <w:spacing w:after="120"/>
        <w:ind w:firstLine="426"/>
        <w:rPr>
          <w:rFonts w:ascii="Arial" w:hAnsi="Arial" w:cs="Arial"/>
        </w:rPr>
      </w:pPr>
      <w:r w:rsidRPr="006175F6">
        <w:rPr>
          <w:rFonts w:ascii="Arial" w:hAnsi="Arial" w:cs="Arial"/>
        </w:rPr>
        <w:t>72243000-0 Usługi programowania</w:t>
      </w:r>
    </w:p>
    <w:p w:rsidR="00604F78" w:rsidRPr="00263E49" w:rsidRDefault="00604F78" w:rsidP="00DE169E">
      <w:pPr>
        <w:numPr>
          <w:ilvl w:val="0"/>
          <w:numId w:val="2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6175F6">
        <w:rPr>
          <w:rFonts w:ascii="Arial" w:hAnsi="Arial" w:cs="Arial"/>
        </w:rPr>
        <w:t xml:space="preserve">Zamówienie realizowane będzie </w:t>
      </w:r>
      <w:r w:rsidRPr="006175F6">
        <w:rPr>
          <w:rFonts w:ascii="Arial" w:hAnsi="Arial" w:cs="Arial"/>
          <w:color w:val="000000"/>
        </w:rPr>
        <w:t>w ramach projektu „</w:t>
      </w:r>
      <w:r w:rsidRPr="006175F6">
        <w:rPr>
          <w:rFonts w:ascii="Arial" w:hAnsi="Arial" w:cs="Arial"/>
        </w:rPr>
        <w:t>Cyfrowa przestrzeń badawcza sejsmiczności indukowanej dla celów EPOS</w:t>
      </w:r>
      <w:r w:rsidRPr="006175F6">
        <w:rPr>
          <w:rFonts w:ascii="Arial" w:hAnsi="Arial" w:cs="Arial"/>
          <w:color w:val="000000"/>
        </w:rPr>
        <w:t>”,</w:t>
      </w:r>
      <w:r w:rsidRPr="006175F6">
        <w:rPr>
          <w:rFonts w:ascii="Arial" w:hAnsi="Arial" w:cs="Arial"/>
          <w:color w:val="000000"/>
          <w:spacing w:val="-1"/>
        </w:rPr>
        <w:t xml:space="preserve"> współfinansowanego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br/>
        <w:t>ze środków Unii Europejskiej w ramach Europejskiego Funduszu Rozwoju Regionalnego, zgodnie z umową o dofinansowanie nr UDA-POIG.02.03.00-14-090/13-00 z dnia 27 listopada 2013 r.</w:t>
      </w:r>
    </w:p>
    <w:p w:rsidR="00C053B3" w:rsidRDefault="00C053B3" w:rsidP="008F68BF">
      <w:pPr>
        <w:contextualSpacing/>
        <w:rPr>
          <w:rFonts w:ascii="Arial" w:hAnsi="Arial" w:cs="Arial"/>
          <w:b/>
        </w:rPr>
      </w:pPr>
    </w:p>
    <w:p w:rsidR="00B02813" w:rsidRDefault="00B02813" w:rsidP="005E03C8">
      <w:pPr>
        <w:contextualSpacing/>
        <w:jc w:val="center"/>
        <w:rPr>
          <w:rFonts w:ascii="Arial" w:hAnsi="Arial" w:cs="Arial"/>
          <w:b/>
        </w:rPr>
      </w:pPr>
    </w:p>
    <w:p w:rsidR="00845469" w:rsidRPr="004A6B4B" w:rsidRDefault="00845469" w:rsidP="005E03C8">
      <w:pPr>
        <w:contextualSpacing/>
        <w:jc w:val="center"/>
        <w:rPr>
          <w:rFonts w:ascii="Arial" w:hAnsi="Arial" w:cs="Arial"/>
          <w:b/>
          <w:caps/>
        </w:rPr>
      </w:pPr>
      <w:r w:rsidRPr="004A6B4B">
        <w:rPr>
          <w:rFonts w:ascii="Arial" w:hAnsi="Arial" w:cs="Arial"/>
          <w:b/>
        </w:rPr>
        <w:t>Rozdział IV</w:t>
      </w:r>
    </w:p>
    <w:p w:rsidR="00845469" w:rsidRPr="004A6B4B" w:rsidRDefault="00845469" w:rsidP="005E03C8">
      <w:pPr>
        <w:pStyle w:val="Nagwek4"/>
        <w:spacing w:before="0"/>
        <w:jc w:val="center"/>
        <w:rPr>
          <w:rFonts w:ascii="Arial" w:hAnsi="Arial" w:cs="Arial"/>
          <w:caps/>
          <w:sz w:val="24"/>
          <w:szCs w:val="24"/>
          <w:u w:val="single"/>
        </w:rPr>
      </w:pPr>
      <w:r w:rsidRPr="004A6B4B">
        <w:rPr>
          <w:rFonts w:ascii="Arial" w:hAnsi="Arial" w:cs="Arial"/>
          <w:sz w:val="24"/>
          <w:szCs w:val="24"/>
          <w:u w:val="single"/>
        </w:rPr>
        <w:t>Informacje ogólne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winien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uważnie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zapoznać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Niniejszą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wykorzystać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wyłącznie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przeznaczeniem.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tylko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spełnianie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warunków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udziału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postępowaniu).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większej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liczby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spowoduje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odrzucenie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poniesie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wszelkie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koszty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związane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przygotowaniem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przekazywać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będą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pisemnej,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4015ED" w:rsidRPr="00D47A67" w:rsidRDefault="004015ED" w:rsidP="00232713">
      <w:pPr>
        <w:numPr>
          <w:ilvl w:val="0"/>
          <w:numId w:val="6"/>
        </w:numPr>
        <w:suppressAutoHyphens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Jeżeli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przekazują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wnioski,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zawiadomienia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informacje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elektroniczną,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każda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żądanie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drugiej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niezwłocznie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fakt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otrzymania.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</w:p>
    <w:p w:rsidR="00421C26" w:rsidRDefault="00421C26" w:rsidP="00845469">
      <w:pPr>
        <w:jc w:val="center"/>
        <w:rPr>
          <w:rFonts w:ascii="Arial" w:hAnsi="Arial" w:cs="Arial"/>
          <w:b/>
        </w:rPr>
      </w:pPr>
    </w:p>
    <w:p w:rsidR="00B02813" w:rsidRDefault="00B02813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Opis sposobu przygotowania of</w:t>
      </w:r>
      <w:r w:rsidRPr="00C86114">
        <w:rPr>
          <w:rFonts w:ascii="Arial" w:hAnsi="Arial" w:cs="Arial"/>
          <w:b/>
          <w:u w:val="single"/>
        </w:rPr>
        <w:t>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„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”, stanowiący załącznik nr 3 do SIWZ.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jednak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dokumentu, o którym mowa w ust. 1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postanowieniami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polskim.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sporządzone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obcym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tłumaczeniami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język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polski.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komputerowego.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także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napisana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maszynie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ręcznie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długopisem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albo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nieścieralnym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atramentem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(pismem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drukowanym).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czytelna.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strony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również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powinny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ponumerowane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uprawnioną/-e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miejsca,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naniósł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muszą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parafowane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osobę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/osoby/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podpisującą/-ce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datą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naniesienia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zmiany.</w:t>
      </w:r>
    </w:p>
    <w:p w:rsidR="007103F9" w:rsidRPr="004015ED" w:rsidRDefault="007103F9" w:rsidP="007103F9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Wszystkie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szczególności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formularz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wypełnić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ściśle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według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wskazówek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zawartych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gdy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jakakolwiek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część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dokumentów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-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"nie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dotyczy".</w:t>
      </w:r>
    </w:p>
    <w:p w:rsidR="007103F9" w:rsidRPr="00D47A67" w:rsidRDefault="007103F9" w:rsidP="007103F9">
      <w:pPr>
        <w:numPr>
          <w:ilvl w:val="0"/>
          <w:numId w:val="7"/>
        </w:numPr>
        <w:suppressAutoHyphens/>
        <w:spacing w:after="120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zamkniętej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kopercie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510103">
        <w:rPr>
          <w:rFonts w:ascii="Arial" w:eastAsia="Arial" w:hAnsi="Arial" w:cs="Arial"/>
          <w:b/>
          <w:lang w:eastAsia="zh-CN"/>
        </w:rPr>
        <w:t>19</w:t>
      </w:r>
      <w:r w:rsidR="000455E1">
        <w:rPr>
          <w:rFonts w:ascii="Arial" w:eastAsia="Arial" w:hAnsi="Arial" w:cs="Arial"/>
          <w:b/>
          <w:lang w:eastAsia="zh-CN"/>
        </w:rPr>
        <w:t>.02</w:t>
      </w:r>
      <w:r w:rsidR="006175F6">
        <w:rPr>
          <w:rFonts w:ascii="Arial" w:eastAsia="Arial" w:hAnsi="Arial" w:cs="Arial"/>
          <w:b/>
          <w:lang w:eastAsia="zh-CN"/>
        </w:rPr>
        <w:t>.2015</w:t>
      </w:r>
      <w:r w:rsidRPr="00CF771C">
        <w:rPr>
          <w:rFonts w:ascii="Arial" w:eastAsia="Arial" w:hAnsi="Arial" w:cs="Arial"/>
          <w:b/>
          <w:lang w:eastAsia="zh-CN"/>
        </w:rPr>
        <w:t xml:space="preserve"> </w:t>
      </w:r>
      <w:r w:rsidRPr="00CF771C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>
        <w:rPr>
          <w:rFonts w:ascii="Arial" w:hAnsi="Arial" w:cs="Arial"/>
          <w:b/>
          <w:lang w:eastAsia="zh-CN"/>
        </w:rPr>
        <w:t>2</w:t>
      </w:r>
      <w:r w:rsidRPr="00D47A67">
        <w:rPr>
          <w:rFonts w:ascii="Arial" w:hAnsi="Arial" w:cs="Arial"/>
          <w:b/>
          <w:lang w:eastAsia="zh-CN"/>
        </w:rPr>
        <w:t>.00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eastAsia="Arial" w:hAnsi="Arial" w:cs="Arial"/>
          <w:b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adres: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Polskiej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Akademii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Nauk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2037E" w:rsidRPr="00D47A67" w:rsidRDefault="007103F9" w:rsidP="000E155B">
      <w:pPr>
        <w:suppressAutoHyphens/>
        <w:spacing w:after="120"/>
        <w:ind w:firstLine="357"/>
        <w:jc w:val="both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  <w:r w:rsidR="00B15BA1">
        <w:rPr>
          <w:rFonts w:ascii="Arial" w:hAnsi="Arial" w:cs="Arial"/>
          <w:b/>
          <w:lang w:eastAsia="zh-CN"/>
        </w:rPr>
        <w:t>.</w:t>
      </w:r>
    </w:p>
    <w:p w:rsidR="007103F9" w:rsidRPr="0072037E" w:rsidRDefault="007103F9" w:rsidP="0072037E">
      <w:pPr>
        <w:numPr>
          <w:ilvl w:val="0"/>
          <w:numId w:val="7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Koperta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zapieczętowana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sposób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gwarantujący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zachowanie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poufności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oraz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zabezpieczający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nienaruszalność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otwarcia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7103F9" w:rsidRPr="00D47A67" w:rsidRDefault="007103F9" w:rsidP="007103F9">
      <w:pPr>
        <w:suppressAutoHyphens/>
        <w:ind w:left="426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Kopertę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należy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zaadresować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wg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wzoru</w:t>
      </w:r>
      <w:r w:rsidRPr="00D47A67">
        <w:rPr>
          <w:rFonts w:ascii="Arial" w:hAnsi="Arial" w:cs="Arial"/>
          <w:lang w:eastAsia="zh-CN"/>
        </w:rPr>
        <w:t>:</w:t>
      </w:r>
    </w:p>
    <w:p w:rsidR="007103F9" w:rsidRPr="00D47A67" w:rsidRDefault="007103F9" w:rsidP="007103F9">
      <w:pPr>
        <w:suppressAutoHyphens/>
        <w:ind w:firstLine="360"/>
        <w:jc w:val="both"/>
        <w:rPr>
          <w:rFonts w:ascii="Arial" w:hAnsi="Arial" w:cs="Arial"/>
          <w:i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eastAsia="Arial" w:hAnsi="Arial" w:cs="Arial"/>
          <w:b/>
          <w:lang w:eastAsia="zh-CN"/>
        </w:rPr>
      </w:pPr>
      <w:r w:rsidRPr="00D47A67">
        <w:rPr>
          <w:rFonts w:ascii="Arial" w:eastAsia="Arial" w:hAnsi="Arial" w:cs="Arial"/>
          <w:b/>
          <w:lang w:eastAsia="zh-CN"/>
        </w:rPr>
        <w:t>„</w:t>
      </w:r>
      <w:r w:rsidRPr="00D47A67">
        <w:rPr>
          <w:rFonts w:ascii="Arial" w:hAnsi="Arial" w:cs="Arial"/>
          <w:b/>
          <w:lang w:eastAsia="zh-CN"/>
        </w:rPr>
        <w:t>ZP/</w:t>
      </w:r>
      <w:r w:rsidR="00BC4BDF">
        <w:rPr>
          <w:rFonts w:ascii="Arial" w:hAnsi="Arial" w:cs="Arial"/>
          <w:b/>
          <w:lang w:eastAsia="zh-CN"/>
        </w:rPr>
        <w:t>03</w:t>
      </w:r>
      <w:r w:rsidRPr="00D47A67">
        <w:rPr>
          <w:rFonts w:ascii="Arial" w:hAnsi="Arial" w:cs="Arial"/>
          <w:b/>
          <w:lang w:eastAsia="zh-CN"/>
        </w:rPr>
        <w:t>/1</w:t>
      </w:r>
      <w:r w:rsidR="000455E1">
        <w:rPr>
          <w:rFonts w:ascii="Arial" w:hAnsi="Arial" w:cs="Arial"/>
          <w:b/>
          <w:lang w:eastAsia="zh-CN"/>
        </w:rPr>
        <w:t>5</w:t>
      </w:r>
      <w:r w:rsidRPr="00D47A67">
        <w:rPr>
          <w:rFonts w:ascii="Arial" w:eastAsia="Arial" w:hAnsi="Arial" w:cs="Arial"/>
          <w:b/>
          <w:lang w:eastAsia="zh-CN"/>
        </w:rPr>
        <w:t>”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Instytut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Geofizyki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PAN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ul.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Księcia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Janusza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64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01</w:t>
      </w:r>
      <w:r w:rsidRPr="00D47A67">
        <w:rPr>
          <w:rFonts w:ascii="Arial" w:eastAsia="Arial" w:hAnsi="Arial" w:cs="Arial"/>
          <w:b/>
          <w:lang w:eastAsia="zh-CN"/>
        </w:rPr>
        <w:t xml:space="preserve"> – </w:t>
      </w:r>
      <w:r w:rsidRPr="00D47A67">
        <w:rPr>
          <w:rFonts w:ascii="Arial" w:hAnsi="Arial" w:cs="Arial"/>
          <w:b/>
          <w:lang w:eastAsia="zh-CN"/>
        </w:rPr>
        <w:t>452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Warszawa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lang w:eastAsia="zh-CN"/>
        </w:rPr>
      </w:pPr>
      <w:r w:rsidRPr="00D47A67">
        <w:rPr>
          <w:rFonts w:ascii="Arial" w:hAnsi="Arial" w:cs="Arial"/>
          <w:b/>
          <w:lang w:eastAsia="zh-CN"/>
        </w:rPr>
        <w:t>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OTWIERAĆ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PRZED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DNIEM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510103">
        <w:rPr>
          <w:rFonts w:ascii="Arial" w:eastAsia="Arial" w:hAnsi="Arial" w:cs="Arial"/>
          <w:b/>
          <w:lang w:eastAsia="zh-CN"/>
        </w:rPr>
        <w:t>19</w:t>
      </w:r>
      <w:r w:rsidR="000455E1">
        <w:rPr>
          <w:rFonts w:ascii="Arial" w:eastAsia="Arial" w:hAnsi="Arial" w:cs="Arial"/>
          <w:b/>
          <w:lang w:eastAsia="zh-CN"/>
        </w:rPr>
        <w:t>.02</w:t>
      </w:r>
      <w:r w:rsidR="006175F6">
        <w:rPr>
          <w:rFonts w:ascii="Arial" w:hAnsi="Arial" w:cs="Arial"/>
          <w:b/>
          <w:lang w:eastAsia="zh-CN"/>
        </w:rPr>
        <w:t>.2015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GODZ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="00510103">
        <w:rPr>
          <w:rFonts w:ascii="Arial" w:hAnsi="Arial" w:cs="Arial"/>
          <w:b/>
          <w:lang w:eastAsia="zh-CN"/>
        </w:rPr>
        <w:t>3.00</w:t>
      </w:r>
    </w:p>
    <w:p w:rsidR="007103F9" w:rsidRPr="00D47A67" w:rsidRDefault="007103F9" w:rsidP="007103F9">
      <w:pPr>
        <w:pBdr>
          <w:top w:val="single" w:sz="4" w:space="9" w:color="000000"/>
          <w:left w:val="single" w:sz="4" w:space="15" w:color="000000"/>
          <w:bottom w:val="single" w:sz="4" w:space="1" w:color="000000"/>
          <w:right w:val="single" w:sz="4" w:space="4" w:color="000000"/>
        </w:pBdr>
        <w:suppressAutoHyphens/>
        <w:ind w:left="1440" w:right="850"/>
        <w:jc w:val="center"/>
        <w:rPr>
          <w:rFonts w:ascii="Arial" w:hAnsi="Arial" w:cs="Arial"/>
          <w:b/>
          <w:sz w:val="12"/>
          <w:szCs w:val="12"/>
          <w:lang w:eastAsia="zh-CN"/>
        </w:rPr>
      </w:pPr>
    </w:p>
    <w:p w:rsidR="007103F9" w:rsidRPr="00D47A67" w:rsidRDefault="007103F9" w:rsidP="007103F9">
      <w:pPr>
        <w:suppressAutoHyphens/>
        <w:jc w:val="both"/>
        <w:rPr>
          <w:rFonts w:ascii="Arial" w:hAnsi="Arial" w:cs="Arial"/>
          <w:lang w:eastAsia="zh-CN"/>
        </w:rPr>
      </w:pP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eastAsia="Arial" w:hAnsi="Arial" w:cs="Arial"/>
          <w:lang w:eastAsia="zh-CN"/>
        </w:rPr>
      </w:pPr>
      <w:r w:rsidRPr="00C80AE4">
        <w:rPr>
          <w:rFonts w:ascii="Arial" w:hAnsi="Arial" w:cs="Arial"/>
          <w:b/>
          <w:lang w:eastAsia="zh-CN"/>
        </w:rPr>
        <w:t>Koperta</w:t>
      </w:r>
      <w:r w:rsidRPr="00C80AE4">
        <w:rPr>
          <w:rFonts w:ascii="Arial" w:hAnsi="Arial" w:cs="Arial"/>
          <w:lang w:eastAsia="zh-CN"/>
        </w:rPr>
        <w:t>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oprócz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opisu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wyżej,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opatrzona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pieczęcią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zawierającą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nazwę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oraz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adres</w:t>
      </w:r>
      <w:r w:rsidRPr="00C80AE4">
        <w:rPr>
          <w:rFonts w:ascii="Arial" w:eastAsia="Arial" w:hAnsi="Arial" w:cs="Arial"/>
          <w:b/>
          <w:lang w:eastAsia="zh-CN"/>
        </w:rPr>
        <w:t xml:space="preserve"> </w:t>
      </w:r>
      <w:r w:rsidRPr="00C80AE4">
        <w:rPr>
          <w:rFonts w:ascii="Arial" w:hAnsi="Arial" w:cs="Arial"/>
          <w:b/>
          <w:lang w:eastAsia="zh-CN"/>
        </w:rPr>
        <w:t>Wykonawcy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poprawki,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modyfikacje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uzupełnienia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br/>
        <w:t>do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warunkiem,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Zamawiający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otrzyma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poprawek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itp.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wprowadzeniu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ZMIANA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prawo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przed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upływem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poprzez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Powiadomienie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wycofaniu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musi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być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złożone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kopercie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zaadresowanej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sposób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określony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ust.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9 i 10,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dodatkowo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oznakowanej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dopiskiem</w:t>
      </w:r>
      <w:r w:rsidRPr="00C80AE4">
        <w:rPr>
          <w:rFonts w:ascii="Arial" w:eastAsia="Arial" w:hAnsi="Arial" w:cs="Arial"/>
          <w:lang w:eastAsia="zh-CN"/>
        </w:rPr>
        <w:t xml:space="preserve"> „</w:t>
      </w:r>
      <w:r w:rsidRPr="00C80AE4">
        <w:rPr>
          <w:rFonts w:ascii="Arial" w:hAnsi="Arial" w:cs="Arial"/>
          <w:lang w:eastAsia="zh-CN"/>
        </w:rPr>
        <w:t>WYCOFANIE</w:t>
      </w:r>
      <w:r w:rsidRPr="00C80AE4">
        <w:rPr>
          <w:rFonts w:ascii="Arial" w:eastAsia="Arial" w:hAnsi="Arial" w:cs="Arial"/>
          <w:lang w:eastAsia="zh-CN"/>
        </w:rPr>
        <w:t>”</w:t>
      </w:r>
      <w:r w:rsidRPr="00C80AE4">
        <w:rPr>
          <w:rFonts w:ascii="Arial" w:hAnsi="Arial" w:cs="Arial"/>
          <w:lang w:eastAsia="zh-CN"/>
        </w:rPr>
        <w:t>.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Wykonawcy,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który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wycofał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eastAsia="Arial" w:hAnsi="Arial" w:cs="Arial"/>
          <w:lang w:eastAsia="zh-CN"/>
        </w:rPr>
        <w:br/>
      </w:r>
      <w:r w:rsidRPr="00C80AE4">
        <w:rPr>
          <w:rFonts w:ascii="Arial" w:hAnsi="Arial" w:cs="Arial"/>
          <w:lang w:eastAsia="zh-CN"/>
        </w:rPr>
        <w:t>się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postępowania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zostanie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zwrócona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Wykonawcy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bez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otwierania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jego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pisemny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 xml:space="preserve">wniosek. </w:t>
      </w:r>
    </w:p>
    <w:p w:rsidR="007103F9" w:rsidRPr="00C80AE4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Do powiadomienia o zmianie lub wycofaniu oferty Wykonawca dołączy stosowne dokumenty, potwierdzające, że powiadomienie o zmianie lub wycofanie zostało podpisane przez osobę uprawnioną do reprezentowania Wykonawcy.</w:t>
      </w:r>
    </w:p>
    <w:p w:rsidR="007103F9" w:rsidRPr="007103F9" w:rsidRDefault="007103F9" w:rsidP="007103F9">
      <w:pPr>
        <w:numPr>
          <w:ilvl w:val="0"/>
          <w:numId w:val="7"/>
        </w:numPr>
        <w:suppressAutoHyphens/>
        <w:spacing w:after="120"/>
        <w:ind w:left="357"/>
        <w:jc w:val="both"/>
        <w:rPr>
          <w:rFonts w:ascii="Arial" w:hAnsi="Arial" w:cs="Arial"/>
          <w:lang w:eastAsia="zh-CN"/>
        </w:rPr>
      </w:pPr>
      <w:r w:rsidRPr="00C80AE4">
        <w:rPr>
          <w:rFonts w:ascii="Arial" w:hAnsi="Arial" w:cs="Arial"/>
          <w:lang w:eastAsia="zh-CN"/>
        </w:rPr>
        <w:t>Wykonawca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nie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może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wycofać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oferty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ani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wprowadzić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jakichkolwiek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zmian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w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jej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treści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po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upływie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terminu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składania</w:t>
      </w:r>
      <w:r w:rsidRPr="00C80AE4">
        <w:rPr>
          <w:rFonts w:ascii="Arial" w:eastAsia="Arial" w:hAnsi="Arial" w:cs="Arial"/>
          <w:lang w:eastAsia="zh-CN"/>
        </w:rPr>
        <w:t xml:space="preserve"> </w:t>
      </w:r>
      <w:r w:rsidRPr="00C80AE4">
        <w:rPr>
          <w:rFonts w:ascii="Arial" w:hAnsi="Arial" w:cs="Arial"/>
          <w:lang w:eastAsia="zh-CN"/>
        </w:rPr>
        <w:t>ofert.</w:t>
      </w:r>
    </w:p>
    <w:p w:rsidR="00DD1308" w:rsidRPr="00C7549C" w:rsidRDefault="0072037E" w:rsidP="00DD1308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1C35C6">
        <w:rPr>
          <w:rFonts w:ascii="Arial" w:hAnsi="Arial" w:cs="Arial"/>
        </w:rPr>
        <w:t xml:space="preserve">Oferta jest jawna, z wyjątkiem informacji stanowiących tajemnicę przedsiębiorstwa </w:t>
      </w:r>
      <w:r>
        <w:rPr>
          <w:rFonts w:ascii="Arial" w:hAnsi="Arial" w:cs="Arial"/>
        </w:rPr>
        <w:br/>
      </w:r>
      <w:r w:rsidRPr="001C35C6">
        <w:rPr>
          <w:rFonts w:ascii="Arial" w:hAnsi="Arial" w:cs="Arial"/>
        </w:rPr>
        <w:t>w rozumieniu</w:t>
      </w:r>
      <w:r>
        <w:rPr>
          <w:rFonts w:ascii="Arial" w:hAnsi="Arial" w:cs="Arial"/>
        </w:rPr>
        <w:t xml:space="preserve"> przepisów</w:t>
      </w:r>
      <w:r w:rsidRPr="001C35C6">
        <w:rPr>
          <w:rFonts w:ascii="Arial" w:hAnsi="Arial" w:cs="Arial"/>
        </w:rPr>
        <w:t xml:space="preserve"> o zwalczaniu nieuczciwej konkurencji</w:t>
      </w:r>
      <w:r>
        <w:rPr>
          <w:rFonts w:ascii="Arial" w:hAnsi="Arial" w:cs="Arial"/>
        </w:rPr>
        <w:t xml:space="preserve">, jeżeli Wykonawca, </w:t>
      </w:r>
      <w:r>
        <w:rPr>
          <w:rFonts w:ascii="Arial" w:hAnsi="Arial" w:cs="Arial"/>
        </w:rPr>
        <w:br/>
        <w:t xml:space="preserve">nie później niż w terminie składania ofert zastrzegł, że nie mogą być one udostępniane i wykazał, iż zastrzeżone informacje stanowią tajemnicę przedsiębiorstwa. Wykonawca nie może zastrzec informacji, o których mowa </w:t>
      </w:r>
      <w:r>
        <w:rPr>
          <w:rFonts w:ascii="Arial" w:hAnsi="Arial" w:cs="Arial"/>
        </w:rPr>
        <w:br/>
        <w:t>w art. 86 ust. 4 ustawy.</w:t>
      </w:r>
    </w:p>
    <w:p w:rsidR="008F549C" w:rsidRPr="008F549C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 xml:space="preserve">Przez tajemnicę przedsiębiorstwa rozumie się nieujawnione do wiadomości publicznej informacje techniczne, technologiczne, organizacyjne przedsiębiorstwa </w:t>
      </w:r>
      <w:r w:rsidRPr="008F549C">
        <w:rPr>
          <w:rFonts w:ascii="Arial" w:hAnsi="Arial" w:cs="Arial"/>
        </w:rPr>
        <w:br/>
        <w:t xml:space="preserve">lub inne informacje posiadające wartość gospodarczą, co do których przedsiębiorca podjął niezbędne działania w celu zachowania ich poufności.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związku z powyższym, w celu wykazania, że zastrzeżone informacje stanowią tajemnicę przedsiębiorstwa, Wykonawca powinien wskazać:</w:t>
      </w:r>
    </w:p>
    <w:p w:rsidR="008F549C" w:rsidRPr="008F549C" w:rsidRDefault="008F549C" w:rsidP="00DE169E">
      <w:pPr>
        <w:numPr>
          <w:ilvl w:val="0"/>
          <w:numId w:val="22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mają charakter techniczny, technologiczny, organizacyjny przedsiębiorstwa lub są to inne informacje posiadające wartość gospodarczą;</w:t>
      </w:r>
    </w:p>
    <w:p w:rsidR="008F549C" w:rsidRPr="008F549C" w:rsidRDefault="008F549C" w:rsidP="00DE169E">
      <w:pPr>
        <w:numPr>
          <w:ilvl w:val="0"/>
          <w:numId w:val="22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>czy informacje te nie zostały wcześniej ujawniane lub podawane do wiadomości publicznej oraz czy nie podlegają dostępowi do informacji publicznej;</w:t>
      </w:r>
    </w:p>
    <w:p w:rsidR="008F549C" w:rsidRPr="008F549C" w:rsidRDefault="008F549C" w:rsidP="00DE169E">
      <w:pPr>
        <w:numPr>
          <w:ilvl w:val="0"/>
          <w:numId w:val="22"/>
        </w:numPr>
        <w:tabs>
          <w:tab w:val="left" w:pos="0"/>
        </w:tabs>
        <w:spacing w:after="120"/>
        <w:ind w:left="709" w:hanging="425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czy Wykonawca podjął w stosunku do tych informacji niezbędne działania </w:t>
      </w:r>
      <w:r w:rsidR="005A4CC7">
        <w:rPr>
          <w:rFonts w:ascii="Arial" w:hAnsi="Arial" w:cs="Arial"/>
        </w:rPr>
        <w:br/>
      </w:r>
      <w:r w:rsidRPr="008F549C">
        <w:rPr>
          <w:rFonts w:ascii="Arial" w:hAnsi="Arial" w:cs="Arial"/>
        </w:rPr>
        <w:t>w celu zachowania ich poufności, a jeśli tak to jakie.</w:t>
      </w:r>
    </w:p>
    <w:p w:rsidR="0072037E" w:rsidRPr="0072037E" w:rsidRDefault="008F549C" w:rsidP="008F549C">
      <w:pPr>
        <w:numPr>
          <w:ilvl w:val="0"/>
          <w:numId w:val="7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</w:rPr>
        <w:t>Elementy oferty, które Wykonawca zamierza zastrzec jako tajemnicę przedsiębiorstwa powinny zostać umieszczone w odrębnej, zaklejonej kopercie, opisanej „</w:t>
      </w:r>
      <w:r w:rsidRPr="008F549C">
        <w:rPr>
          <w:rFonts w:ascii="Arial" w:hAnsi="Arial" w:cs="Arial"/>
          <w:i/>
        </w:rPr>
        <w:t>tajemnica przedsiębiorstwa”</w:t>
      </w:r>
      <w:r w:rsidRPr="008F549C">
        <w:rPr>
          <w:rFonts w:ascii="Arial" w:hAnsi="Arial" w:cs="Arial"/>
        </w:rPr>
        <w:t xml:space="preserve"> dołączonej do oryginału oferty. W treści oferty, powinna zostać umieszczona, we właściwym dla zastrzeżonego dokumentu miejscu, informacja, że jest on zastrzeżony i znajduje się w odrębnej kopercie</w:t>
      </w:r>
    </w:p>
    <w:p w:rsidR="008F549C" w:rsidRDefault="008F549C" w:rsidP="00845469">
      <w:pPr>
        <w:jc w:val="center"/>
        <w:rPr>
          <w:rFonts w:ascii="Arial" w:hAnsi="Arial" w:cs="Arial"/>
          <w:b/>
        </w:rPr>
      </w:pPr>
    </w:p>
    <w:p w:rsidR="007205A7" w:rsidRDefault="007205A7" w:rsidP="000E155B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</w:t>
      </w:r>
    </w:p>
    <w:p w:rsidR="00845469" w:rsidRPr="004A6B4B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>Oferty częściowe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B06294" w:rsidRDefault="003B488B" w:rsidP="00B06294">
      <w:pPr>
        <w:tabs>
          <w:tab w:val="left" w:pos="9214"/>
        </w:tabs>
        <w:jc w:val="both"/>
        <w:rPr>
          <w:rFonts w:ascii="Arial" w:hAnsi="Arial" w:cs="Arial"/>
        </w:rPr>
      </w:pPr>
      <w:r w:rsidRPr="003B488B">
        <w:rPr>
          <w:rFonts w:ascii="Arial" w:hAnsi="Arial" w:cs="Arial"/>
        </w:rPr>
        <w:t>Zamawiający nie dopuszcza możliwości skła</w:t>
      </w:r>
      <w:r w:rsidR="009D4000">
        <w:rPr>
          <w:rFonts w:ascii="Arial" w:hAnsi="Arial" w:cs="Arial"/>
        </w:rPr>
        <w:t>dania ofert częściowych, oferta</w:t>
      </w:r>
      <w:r w:rsidRPr="003B488B">
        <w:rPr>
          <w:rFonts w:ascii="Arial" w:hAnsi="Arial" w:cs="Arial"/>
        </w:rPr>
        <w:t xml:space="preserve"> musi obejmować realizację całości zamówienia.</w:t>
      </w:r>
    </w:p>
    <w:p w:rsidR="0072037E" w:rsidRDefault="0072037E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7205A7" w:rsidRPr="00B06294" w:rsidRDefault="007205A7" w:rsidP="00B06294">
      <w:pPr>
        <w:tabs>
          <w:tab w:val="left" w:pos="9214"/>
        </w:tabs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</w:t>
      </w:r>
    </w:p>
    <w:p w:rsidR="00845469" w:rsidRPr="004A6B4B" w:rsidRDefault="00845469" w:rsidP="00845469">
      <w:pPr>
        <w:pStyle w:val="Nagwek6"/>
        <w:spacing w:before="0" w:after="0"/>
        <w:jc w:val="center"/>
        <w:rPr>
          <w:rFonts w:ascii="Arial" w:hAnsi="Arial" w:cs="Arial"/>
          <w:sz w:val="24"/>
          <w:u w:val="single"/>
        </w:rPr>
      </w:pPr>
      <w:r w:rsidRPr="004A6B4B">
        <w:rPr>
          <w:rFonts w:ascii="Arial" w:hAnsi="Arial" w:cs="Arial"/>
          <w:sz w:val="24"/>
          <w:u w:val="single"/>
        </w:rPr>
        <w:t>Oferty wariantowe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845469" w:rsidRPr="004A6B4B" w:rsidRDefault="00845469" w:rsidP="00845469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Zamawiający nie dopuszcza możliwości składania ofert wariantowych.</w:t>
      </w:r>
    </w:p>
    <w:p w:rsidR="00A46558" w:rsidRDefault="00A46558" w:rsidP="001D3F82">
      <w:pPr>
        <w:rPr>
          <w:rFonts w:ascii="Arial" w:hAnsi="Arial" w:cs="Arial"/>
          <w:b/>
        </w:rPr>
      </w:pPr>
    </w:p>
    <w:p w:rsidR="00B15BA1" w:rsidRDefault="00B15BA1" w:rsidP="001D3F82">
      <w:pPr>
        <w:rPr>
          <w:rFonts w:ascii="Arial" w:hAnsi="Arial" w:cs="Arial"/>
          <w:b/>
        </w:rPr>
      </w:pPr>
    </w:p>
    <w:p w:rsidR="000E155B" w:rsidRDefault="000E155B" w:rsidP="001D3F82">
      <w:pPr>
        <w:rPr>
          <w:rFonts w:ascii="Arial" w:hAnsi="Arial" w:cs="Arial"/>
          <w:b/>
        </w:rPr>
      </w:pPr>
    </w:p>
    <w:p w:rsidR="000E155B" w:rsidRDefault="000E155B" w:rsidP="001D3F82">
      <w:pPr>
        <w:rPr>
          <w:rFonts w:ascii="Arial" w:hAnsi="Arial" w:cs="Arial"/>
          <w:b/>
        </w:rPr>
      </w:pPr>
    </w:p>
    <w:p w:rsidR="007205A7" w:rsidRDefault="007205A7" w:rsidP="001D3F82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VIII</w:t>
      </w:r>
    </w:p>
    <w:p w:rsidR="00845469" w:rsidRPr="00EC1CD7" w:rsidRDefault="00845469" w:rsidP="00845469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4A6B4B">
        <w:rPr>
          <w:rFonts w:ascii="Arial" w:hAnsi="Arial" w:cs="Arial"/>
          <w:i w:val="0"/>
          <w:sz w:val="24"/>
          <w:szCs w:val="24"/>
          <w:u w:val="single"/>
        </w:rPr>
        <w:t xml:space="preserve">Warunki </w:t>
      </w:r>
      <w:r w:rsidR="00EC1CD7">
        <w:rPr>
          <w:rFonts w:ascii="Arial" w:hAnsi="Arial" w:cs="Arial"/>
          <w:i w:val="0"/>
          <w:sz w:val="24"/>
          <w:szCs w:val="24"/>
          <w:u w:val="single"/>
        </w:rPr>
        <w:t>udziału w postępowaniu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845469" w:rsidRPr="00D21E7B" w:rsidRDefault="00845469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O udzielenie zamówienia mogą ubiegać się wykonawcy, którzy</w:t>
      </w:r>
      <w:r w:rsidR="00744141">
        <w:rPr>
          <w:rFonts w:ascii="Arial" w:hAnsi="Arial" w:cs="Arial"/>
        </w:rPr>
        <w:t>:</w:t>
      </w:r>
    </w:p>
    <w:p w:rsidR="00845469" w:rsidRPr="00DB49E2" w:rsidRDefault="00744141" w:rsidP="00DB49E2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41ED">
        <w:rPr>
          <w:rFonts w:ascii="Arial" w:hAnsi="Arial" w:cs="Arial"/>
        </w:rPr>
        <w:t>osiada</w:t>
      </w:r>
      <w:r>
        <w:rPr>
          <w:rFonts w:ascii="Arial" w:hAnsi="Arial" w:cs="Arial"/>
        </w:rPr>
        <w:t>ją uprawnienia do wykonania zamówienia</w:t>
      </w:r>
      <w:r w:rsidR="00634B0B">
        <w:rPr>
          <w:rFonts w:ascii="Arial" w:hAnsi="Arial" w:cs="Arial"/>
        </w:rPr>
        <w:t>,</w:t>
      </w:r>
    </w:p>
    <w:p w:rsidR="001341ED" w:rsidRDefault="00845469" w:rsidP="000F0E87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 w:rsidRPr="00D21E7B">
        <w:rPr>
          <w:rFonts w:ascii="Arial" w:hAnsi="Arial" w:cs="Arial"/>
        </w:rPr>
        <w:t>posiada</w:t>
      </w:r>
      <w:r w:rsidR="00744141">
        <w:rPr>
          <w:rFonts w:ascii="Arial" w:hAnsi="Arial" w:cs="Arial"/>
        </w:rPr>
        <w:t>ją wiedzę i doświadczenie</w:t>
      </w:r>
      <w:r w:rsidR="00634B0B">
        <w:rPr>
          <w:rFonts w:ascii="Arial" w:hAnsi="Arial" w:cs="Arial"/>
        </w:rPr>
        <w:t>,</w:t>
      </w:r>
    </w:p>
    <w:p w:rsidR="00DB49E2" w:rsidRPr="00AD3BB7" w:rsidRDefault="00845469" w:rsidP="00AD3BB7">
      <w:pPr>
        <w:numPr>
          <w:ilvl w:val="0"/>
          <w:numId w:val="1"/>
        </w:numPr>
        <w:tabs>
          <w:tab w:val="clear" w:pos="360"/>
        </w:tabs>
        <w:spacing w:after="60"/>
        <w:ind w:left="714" w:hanging="357"/>
        <w:jc w:val="both"/>
        <w:rPr>
          <w:rFonts w:ascii="Arial" w:hAnsi="Arial" w:cs="Arial"/>
        </w:rPr>
      </w:pPr>
      <w:r w:rsidRPr="00AD3BB7">
        <w:rPr>
          <w:rFonts w:ascii="Arial" w:hAnsi="Arial" w:cs="Arial"/>
        </w:rPr>
        <w:t>dys</w:t>
      </w:r>
      <w:r w:rsidR="001341ED" w:rsidRPr="00AD3BB7">
        <w:rPr>
          <w:rFonts w:ascii="Arial" w:hAnsi="Arial" w:cs="Arial"/>
        </w:rPr>
        <w:t>pon</w:t>
      </w:r>
      <w:r w:rsidR="00744141" w:rsidRPr="00AD3BB7">
        <w:rPr>
          <w:rFonts w:ascii="Arial" w:hAnsi="Arial" w:cs="Arial"/>
        </w:rPr>
        <w:t>ują</w:t>
      </w:r>
      <w:r w:rsidR="001341ED" w:rsidRPr="00AD3BB7">
        <w:rPr>
          <w:rFonts w:ascii="Arial" w:hAnsi="Arial" w:cs="Arial"/>
        </w:rPr>
        <w:t xml:space="preserve"> odpowiednim</w:t>
      </w:r>
      <w:r w:rsidR="003E1EDD" w:rsidRPr="00AD3BB7">
        <w:rPr>
          <w:rFonts w:ascii="Arial" w:hAnsi="Arial" w:cs="Arial"/>
        </w:rPr>
        <w:t xml:space="preserve"> potencjałem technicznym </w:t>
      </w:r>
      <w:r w:rsidR="001341ED" w:rsidRPr="00AD3BB7">
        <w:rPr>
          <w:rFonts w:ascii="Arial" w:hAnsi="Arial" w:cs="Arial"/>
        </w:rPr>
        <w:t>oraz</w:t>
      </w:r>
      <w:r w:rsidRPr="00AD3BB7">
        <w:rPr>
          <w:rFonts w:ascii="Arial" w:hAnsi="Arial" w:cs="Arial"/>
        </w:rPr>
        <w:t xml:space="preserve"> osobami zdolnymi </w:t>
      </w:r>
      <w:r w:rsidR="006C350C" w:rsidRPr="00AD3BB7">
        <w:rPr>
          <w:rFonts w:ascii="Arial" w:hAnsi="Arial" w:cs="Arial"/>
        </w:rPr>
        <w:br/>
      </w:r>
      <w:r w:rsidRPr="00AD3BB7">
        <w:rPr>
          <w:rFonts w:ascii="Arial" w:hAnsi="Arial" w:cs="Arial"/>
        </w:rPr>
        <w:t>do wykonania zamówienia</w:t>
      </w:r>
      <w:r w:rsidR="00634B0B" w:rsidRPr="00AD3BB7">
        <w:rPr>
          <w:rFonts w:ascii="Arial" w:hAnsi="Arial" w:cs="Arial"/>
        </w:rPr>
        <w:t>,</w:t>
      </w:r>
    </w:p>
    <w:p w:rsidR="00845469" w:rsidRDefault="00744141" w:rsidP="000F0E87">
      <w:pPr>
        <w:numPr>
          <w:ilvl w:val="0"/>
          <w:numId w:val="1"/>
        </w:numPr>
        <w:tabs>
          <w:tab w:val="clear" w:pos="360"/>
        </w:tabs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znajdują się w </w:t>
      </w:r>
      <w:r w:rsidR="00845469" w:rsidRPr="001341ED">
        <w:rPr>
          <w:rFonts w:ascii="Arial" w:hAnsi="Arial" w:cs="Arial"/>
        </w:rPr>
        <w:t>syt</w:t>
      </w:r>
      <w:r w:rsidR="00634B0B">
        <w:rPr>
          <w:rFonts w:ascii="Arial" w:hAnsi="Arial" w:cs="Arial"/>
        </w:rPr>
        <w:t>uacji ekonomicznej i finansowej,</w:t>
      </w:r>
    </w:p>
    <w:p w:rsidR="005A4CC7" w:rsidRDefault="00634B0B" w:rsidP="00DB49E2">
      <w:p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zapewniając</w:t>
      </w:r>
      <w:r w:rsidR="00FD3539">
        <w:rPr>
          <w:rFonts w:ascii="Arial" w:hAnsi="Arial" w:cs="Arial"/>
        </w:rPr>
        <w:t>e właściwe wykonanie zamówienia.</w:t>
      </w:r>
    </w:p>
    <w:p w:rsidR="00F9607E" w:rsidRDefault="00F9607E" w:rsidP="00F039FF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2314">
        <w:rPr>
          <w:rFonts w:ascii="Arial" w:hAnsi="Arial" w:cs="Arial"/>
        </w:rPr>
        <w:t xml:space="preserve">O udzielenie zamówienia mogą się ubiegać wykonawcy, co do których brak </w:t>
      </w:r>
      <w:r w:rsidRPr="00DD2314">
        <w:rPr>
          <w:rFonts w:ascii="Arial" w:hAnsi="Arial" w:cs="Arial"/>
        </w:rPr>
        <w:br/>
        <w:t xml:space="preserve">jest podstaw do wykluczenia z postępowania o udzielenie zamówienia </w:t>
      </w:r>
      <w:r w:rsidRPr="00DD2314">
        <w:rPr>
          <w:rFonts w:ascii="Arial" w:hAnsi="Arial" w:cs="Arial"/>
        </w:rPr>
        <w:br/>
        <w:t xml:space="preserve">na podstawie art. 24 ust. 1 ustawy. W postępowaniu mogą wziąć udział wykonawcy, którzy spełniają warunek udziału w postępowaniu dotyczący braku podstaw do wykluczenia z postępowania o udzielenie zamówienia publicznego </w:t>
      </w:r>
      <w:r w:rsidRPr="00DD2314">
        <w:rPr>
          <w:rFonts w:ascii="Arial" w:hAnsi="Arial" w:cs="Arial"/>
        </w:rPr>
        <w:br/>
      </w:r>
      <w:r w:rsidRPr="009E324F">
        <w:rPr>
          <w:rFonts w:ascii="Arial" w:hAnsi="Arial" w:cs="Arial"/>
        </w:rPr>
        <w:t>w okolicznościach określonych w art. 24 ust. 2 pkt 5 ustawy.</w:t>
      </w:r>
    </w:p>
    <w:p w:rsidR="00C7549C" w:rsidRDefault="00C7549C" w:rsidP="00C7549C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D3BB7">
        <w:rPr>
          <w:rFonts w:ascii="Arial" w:hAnsi="Arial" w:cs="Arial"/>
        </w:rPr>
        <w:t>W celu potwierdzenia spełniania warunków określonych w ust. 1</w:t>
      </w:r>
      <w:r w:rsidR="00AD3BB7">
        <w:rPr>
          <w:rFonts w:ascii="Arial" w:hAnsi="Arial" w:cs="Arial"/>
        </w:rPr>
        <w:t>,</w:t>
      </w:r>
      <w:r w:rsidR="00AD3BB7" w:rsidRPr="00AD3BB7">
        <w:rPr>
          <w:rFonts w:ascii="Arial" w:hAnsi="Arial" w:cs="Arial"/>
        </w:rPr>
        <w:t xml:space="preserve"> </w:t>
      </w:r>
      <w:r w:rsidRPr="00AD3BB7">
        <w:rPr>
          <w:rFonts w:ascii="Arial" w:hAnsi="Arial" w:cs="Arial"/>
        </w:rPr>
        <w:t>Wykonawcy zobowiązani będą wykazać, że:</w:t>
      </w:r>
    </w:p>
    <w:p w:rsidR="00F147CA" w:rsidRDefault="000455E1" w:rsidP="00F147CA">
      <w:pPr>
        <w:pStyle w:val="Tekstpodstawowy22"/>
        <w:numPr>
          <w:ilvl w:val="0"/>
          <w:numId w:val="59"/>
        </w:numPr>
        <w:spacing w:line="240" w:lineRule="auto"/>
        <w:jc w:val="both"/>
        <w:rPr>
          <w:rFonts w:ascii="Arial" w:hAnsi="Arial" w:cs="Arial"/>
        </w:rPr>
      </w:pPr>
      <w:r w:rsidRPr="00D57737">
        <w:rPr>
          <w:rFonts w:ascii="Arial" w:hAnsi="Arial" w:cs="Arial"/>
        </w:rPr>
        <w:t xml:space="preserve">w okresie ostatnich trzech lat przed upływem terminu składania ofert </w:t>
      </w:r>
      <w:r w:rsidRPr="00D57737">
        <w:rPr>
          <w:rFonts w:ascii="Arial" w:hAnsi="Arial" w:cs="Arial"/>
        </w:rPr>
        <w:br/>
        <w:t>(a jeżeli okres prowadzenia działalności jest krótszy – w tym okresie) wykonali co najmniej</w:t>
      </w:r>
      <w:r w:rsidR="00E34864">
        <w:rPr>
          <w:rFonts w:ascii="Arial" w:hAnsi="Arial" w:cs="Arial"/>
        </w:rPr>
        <w:t xml:space="preserve"> trzy usługi </w:t>
      </w:r>
      <w:r w:rsidR="00E34864" w:rsidRPr="00D57737">
        <w:rPr>
          <w:rFonts w:ascii="Arial" w:hAnsi="Arial" w:cs="Arial"/>
        </w:rPr>
        <w:t>polegając</w:t>
      </w:r>
      <w:r w:rsidR="00E34864">
        <w:rPr>
          <w:rFonts w:ascii="Arial" w:hAnsi="Arial" w:cs="Arial"/>
        </w:rPr>
        <w:t>e</w:t>
      </w:r>
      <w:r w:rsidR="00E34864" w:rsidRPr="00D57737">
        <w:rPr>
          <w:rFonts w:ascii="Arial" w:hAnsi="Arial" w:cs="Arial"/>
        </w:rPr>
        <w:t xml:space="preserve"> na wykonaniu pakietów oprogramowania</w:t>
      </w:r>
      <w:r w:rsidR="00E34864">
        <w:rPr>
          <w:rFonts w:ascii="Arial" w:hAnsi="Arial" w:cs="Arial"/>
        </w:rPr>
        <w:t xml:space="preserve">, </w:t>
      </w:r>
      <w:r w:rsidR="00357430">
        <w:rPr>
          <w:rFonts w:ascii="Arial" w:hAnsi="Arial" w:cs="Arial"/>
        </w:rPr>
        <w:br/>
      </w:r>
      <w:r w:rsidR="00E34864">
        <w:rPr>
          <w:rFonts w:ascii="Arial" w:hAnsi="Arial" w:cs="Arial"/>
        </w:rPr>
        <w:t>w tym co najmniej</w:t>
      </w:r>
      <w:r w:rsidR="00F147CA">
        <w:rPr>
          <w:rFonts w:ascii="Arial" w:hAnsi="Arial" w:cs="Arial"/>
        </w:rPr>
        <w:t>:</w:t>
      </w:r>
    </w:p>
    <w:p w:rsidR="000455E1" w:rsidRDefault="00F147CA" w:rsidP="00357430">
      <w:pPr>
        <w:pStyle w:val="Tekstpodstawowy22"/>
        <w:numPr>
          <w:ilvl w:val="0"/>
          <w:numId w:val="61"/>
        </w:numPr>
        <w:spacing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jedną</w:t>
      </w:r>
      <w:r w:rsidR="000455E1" w:rsidRPr="00D57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usługę</w:t>
      </w:r>
      <w:r w:rsidR="000455E1" w:rsidRPr="00D57737">
        <w:rPr>
          <w:rFonts w:ascii="Arial" w:hAnsi="Arial" w:cs="Arial"/>
        </w:rPr>
        <w:t xml:space="preserve"> polegając</w:t>
      </w:r>
      <w:r>
        <w:rPr>
          <w:rFonts w:ascii="Arial" w:hAnsi="Arial" w:cs="Arial"/>
        </w:rPr>
        <w:t>ą</w:t>
      </w:r>
      <w:r w:rsidR="000455E1" w:rsidRPr="00D57737">
        <w:rPr>
          <w:rFonts w:ascii="Arial" w:hAnsi="Arial" w:cs="Arial"/>
        </w:rPr>
        <w:t xml:space="preserve"> na wykonaniu pakietów oprogramowania </w:t>
      </w:r>
      <w:r w:rsidR="000455E1">
        <w:rPr>
          <w:rFonts w:ascii="Arial" w:hAnsi="Arial" w:cs="Arial"/>
        </w:rPr>
        <w:br/>
      </w:r>
      <w:r w:rsidR="000455E1" w:rsidRPr="00D57737">
        <w:rPr>
          <w:rFonts w:ascii="Arial" w:hAnsi="Arial" w:cs="Arial"/>
        </w:rPr>
        <w:t xml:space="preserve">w środowisku </w:t>
      </w:r>
      <w:r>
        <w:rPr>
          <w:rFonts w:ascii="Arial" w:hAnsi="Arial" w:cs="Arial"/>
        </w:rPr>
        <w:t xml:space="preserve">serwerowym </w:t>
      </w:r>
      <w:r w:rsidR="000455E1" w:rsidRPr="00D57737">
        <w:rPr>
          <w:rFonts w:ascii="Arial" w:hAnsi="Arial" w:cs="Arial"/>
        </w:rPr>
        <w:t xml:space="preserve">Linux o wartości co najmniej </w:t>
      </w:r>
      <w:r>
        <w:rPr>
          <w:rFonts w:ascii="Arial" w:hAnsi="Arial" w:cs="Arial"/>
        </w:rPr>
        <w:t>5</w:t>
      </w:r>
      <w:r w:rsidR="000455E1" w:rsidRPr="00D57737">
        <w:rPr>
          <w:rFonts w:ascii="Arial" w:hAnsi="Arial" w:cs="Arial"/>
        </w:rPr>
        <w:t>0.000,00 zł (</w:t>
      </w:r>
      <w:r>
        <w:rPr>
          <w:rFonts w:ascii="Arial" w:hAnsi="Arial" w:cs="Arial"/>
        </w:rPr>
        <w:t>pięćdziesiąt</w:t>
      </w:r>
      <w:r w:rsidR="000455E1" w:rsidRPr="00D57737">
        <w:rPr>
          <w:rFonts w:ascii="Arial" w:hAnsi="Arial" w:cs="Arial"/>
        </w:rPr>
        <w:t xml:space="preserve"> tysięcy złotych) brutto;</w:t>
      </w:r>
    </w:p>
    <w:p w:rsidR="00F147CA" w:rsidRDefault="00F147CA" w:rsidP="00357430">
      <w:pPr>
        <w:pStyle w:val="Tekstpodstawowy22"/>
        <w:numPr>
          <w:ilvl w:val="0"/>
          <w:numId w:val="61"/>
        </w:numPr>
        <w:spacing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jedną</w:t>
      </w:r>
      <w:r w:rsidRPr="00D57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usługę</w:t>
      </w:r>
      <w:r w:rsidRPr="00D57737">
        <w:rPr>
          <w:rFonts w:ascii="Arial" w:hAnsi="Arial" w:cs="Arial"/>
        </w:rPr>
        <w:t xml:space="preserve"> polegając</w:t>
      </w:r>
      <w:r>
        <w:rPr>
          <w:rFonts w:ascii="Arial" w:hAnsi="Arial" w:cs="Arial"/>
        </w:rPr>
        <w:t>ą</w:t>
      </w:r>
      <w:r w:rsidRPr="00D57737">
        <w:rPr>
          <w:rFonts w:ascii="Arial" w:hAnsi="Arial" w:cs="Arial"/>
        </w:rPr>
        <w:t xml:space="preserve"> na wykonaniu pakietów oprogramowania </w:t>
      </w:r>
      <w:r>
        <w:rPr>
          <w:rFonts w:ascii="Arial" w:hAnsi="Arial" w:cs="Arial"/>
        </w:rPr>
        <w:br/>
      </w:r>
      <w:r w:rsidRPr="00D57737">
        <w:rPr>
          <w:rFonts w:ascii="Arial" w:hAnsi="Arial" w:cs="Arial"/>
        </w:rPr>
        <w:t xml:space="preserve">w środowisku </w:t>
      </w:r>
      <w:r>
        <w:rPr>
          <w:rFonts w:ascii="Arial" w:hAnsi="Arial" w:cs="Arial"/>
        </w:rPr>
        <w:t xml:space="preserve">desktopowym </w:t>
      </w:r>
      <w:r w:rsidRPr="00D57737">
        <w:rPr>
          <w:rFonts w:ascii="Arial" w:hAnsi="Arial" w:cs="Arial"/>
        </w:rPr>
        <w:t xml:space="preserve">Linux o wartości co najmniej </w:t>
      </w:r>
      <w:r>
        <w:rPr>
          <w:rFonts w:ascii="Arial" w:hAnsi="Arial" w:cs="Arial"/>
        </w:rPr>
        <w:t>5</w:t>
      </w:r>
      <w:r w:rsidRPr="00D57737">
        <w:rPr>
          <w:rFonts w:ascii="Arial" w:hAnsi="Arial" w:cs="Arial"/>
        </w:rPr>
        <w:t>0.000,00 zł (</w:t>
      </w:r>
      <w:r>
        <w:rPr>
          <w:rFonts w:ascii="Arial" w:hAnsi="Arial" w:cs="Arial"/>
        </w:rPr>
        <w:t>pięćdziesiąt</w:t>
      </w:r>
      <w:r w:rsidRPr="00D57737">
        <w:rPr>
          <w:rFonts w:ascii="Arial" w:hAnsi="Arial" w:cs="Arial"/>
        </w:rPr>
        <w:t xml:space="preserve"> tysięcy złotych) brutto;</w:t>
      </w:r>
    </w:p>
    <w:p w:rsidR="00F147CA" w:rsidRPr="00E34864" w:rsidRDefault="00F147CA" w:rsidP="00357430">
      <w:pPr>
        <w:pStyle w:val="Tekstpodstawowy22"/>
        <w:numPr>
          <w:ilvl w:val="0"/>
          <w:numId w:val="61"/>
        </w:numPr>
        <w:spacing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jedną</w:t>
      </w:r>
      <w:r w:rsidRPr="00D57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usługę</w:t>
      </w:r>
      <w:r w:rsidRPr="00D57737">
        <w:rPr>
          <w:rFonts w:ascii="Arial" w:hAnsi="Arial" w:cs="Arial"/>
        </w:rPr>
        <w:t xml:space="preserve"> polegając</w:t>
      </w:r>
      <w:r>
        <w:rPr>
          <w:rFonts w:ascii="Arial" w:hAnsi="Arial" w:cs="Arial"/>
        </w:rPr>
        <w:t>ą</w:t>
      </w:r>
      <w:r w:rsidRPr="00D57737">
        <w:rPr>
          <w:rFonts w:ascii="Arial" w:hAnsi="Arial" w:cs="Arial"/>
        </w:rPr>
        <w:t xml:space="preserve"> na wykonaniu pakietów oprogramowania </w:t>
      </w:r>
      <w:r>
        <w:rPr>
          <w:rFonts w:ascii="Arial" w:hAnsi="Arial" w:cs="Arial"/>
        </w:rPr>
        <w:br/>
      </w:r>
      <w:r w:rsidRPr="00D57737">
        <w:rPr>
          <w:rFonts w:ascii="Arial" w:hAnsi="Arial" w:cs="Arial"/>
        </w:rPr>
        <w:t xml:space="preserve">w środowisku </w:t>
      </w:r>
      <w:r>
        <w:rPr>
          <w:rFonts w:ascii="Arial" w:hAnsi="Arial" w:cs="Arial"/>
        </w:rPr>
        <w:t>desktopowym Windows</w:t>
      </w:r>
      <w:r w:rsidRPr="00D57737">
        <w:rPr>
          <w:rFonts w:ascii="Arial" w:hAnsi="Arial" w:cs="Arial"/>
        </w:rPr>
        <w:t xml:space="preserve"> o wartości co najmniej </w:t>
      </w:r>
      <w:r w:rsidR="00E34864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D57737">
        <w:rPr>
          <w:rFonts w:ascii="Arial" w:hAnsi="Arial" w:cs="Arial"/>
        </w:rPr>
        <w:t>0.000,00 zł (</w:t>
      </w:r>
      <w:r>
        <w:rPr>
          <w:rFonts w:ascii="Arial" w:hAnsi="Arial" w:cs="Arial"/>
        </w:rPr>
        <w:t>pięćdziesiąt</w:t>
      </w:r>
      <w:r w:rsidR="00357430">
        <w:rPr>
          <w:rFonts w:ascii="Arial" w:hAnsi="Arial" w:cs="Arial"/>
        </w:rPr>
        <w:t xml:space="preserve"> tysięcy złotych) brutto.</w:t>
      </w:r>
    </w:p>
    <w:p w:rsidR="00E34864" w:rsidRDefault="00C7549C" w:rsidP="00E34864">
      <w:pPr>
        <w:pStyle w:val="Tekstpodstawowy22"/>
        <w:numPr>
          <w:ilvl w:val="0"/>
          <w:numId w:val="59"/>
        </w:numPr>
        <w:spacing w:line="240" w:lineRule="auto"/>
        <w:jc w:val="both"/>
        <w:rPr>
          <w:rFonts w:ascii="Arial" w:hAnsi="Arial" w:cs="Arial"/>
        </w:rPr>
      </w:pPr>
      <w:r w:rsidRPr="0044041F">
        <w:rPr>
          <w:rFonts w:ascii="Arial" w:hAnsi="Arial" w:cs="Arial"/>
        </w:rPr>
        <w:t xml:space="preserve">dysponują </w:t>
      </w:r>
      <w:r w:rsidR="00E34864" w:rsidRPr="00D57737">
        <w:rPr>
          <w:rFonts w:ascii="Arial" w:hAnsi="Arial" w:cs="Arial"/>
        </w:rPr>
        <w:t>co najmniej czterema programistami</w:t>
      </w:r>
      <w:r w:rsidR="00E34864" w:rsidRPr="00E34864">
        <w:rPr>
          <w:rFonts w:ascii="Arial" w:hAnsi="Arial" w:cs="Arial"/>
        </w:rPr>
        <w:t xml:space="preserve"> </w:t>
      </w:r>
      <w:r w:rsidR="00E34864">
        <w:rPr>
          <w:rFonts w:ascii="Arial" w:hAnsi="Arial" w:cs="Arial"/>
        </w:rPr>
        <w:t>biegle posługującymi się językiem polskim w mowie i piśmie</w:t>
      </w:r>
      <w:r w:rsidR="00E34864" w:rsidRPr="00D57737">
        <w:rPr>
          <w:rFonts w:ascii="Arial" w:hAnsi="Arial" w:cs="Arial"/>
        </w:rPr>
        <w:t>, którzy łącznie</w:t>
      </w:r>
      <w:r w:rsidR="00E34864" w:rsidRPr="0044041F">
        <w:rPr>
          <w:rFonts w:ascii="Arial" w:hAnsi="Arial" w:cs="Arial"/>
        </w:rPr>
        <w:t xml:space="preserve"> </w:t>
      </w:r>
      <w:r w:rsidR="00E34864">
        <w:rPr>
          <w:rFonts w:ascii="Arial" w:hAnsi="Arial" w:cs="Arial"/>
        </w:rPr>
        <w:t>posiadają:</w:t>
      </w:r>
    </w:p>
    <w:p w:rsidR="00EC093D" w:rsidRPr="00357430" w:rsidRDefault="00EC093D" w:rsidP="00DE169E">
      <w:pPr>
        <w:pStyle w:val="Akapitzlist"/>
        <w:numPr>
          <w:ilvl w:val="0"/>
          <w:numId w:val="33"/>
        </w:numPr>
        <w:spacing w:after="120"/>
        <w:ind w:left="1088" w:right="102" w:hanging="374"/>
        <w:jc w:val="both"/>
        <w:rPr>
          <w:rFonts w:ascii="Arial" w:hAnsi="Arial" w:cs="Arial"/>
        </w:rPr>
      </w:pPr>
      <w:r w:rsidRPr="00357430">
        <w:rPr>
          <w:rFonts w:ascii="Arial" w:hAnsi="Arial" w:cs="Arial"/>
        </w:rPr>
        <w:t xml:space="preserve">praktyczną znajomość standardów i oprogramowania w najnowszych wersjach: </w:t>
      </w:r>
      <w:proofErr w:type="spellStart"/>
      <w:r w:rsidRPr="00357430">
        <w:rPr>
          <w:rFonts w:ascii="Arial" w:hAnsi="Arial" w:cs="Arial"/>
        </w:rPr>
        <w:t>Matlab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Octave</w:t>
      </w:r>
      <w:proofErr w:type="spellEnd"/>
      <w:r w:rsidRPr="00357430">
        <w:rPr>
          <w:rFonts w:ascii="Arial" w:hAnsi="Arial" w:cs="Arial"/>
        </w:rPr>
        <w:t xml:space="preserve">, c/c++(w tym: szablony, </w:t>
      </w:r>
      <w:proofErr w:type="spellStart"/>
      <w:r w:rsidRPr="00357430">
        <w:rPr>
          <w:rFonts w:ascii="Arial" w:hAnsi="Arial" w:cs="Arial"/>
        </w:rPr>
        <w:t>stl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boost</w:t>
      </w:r>
      <w:proofErr w:type="spellEnd"/>
      <w:r w:rsidRPr="00357430">
        <w:rPr>
          <w:rFonts w:ascii="Arial" w:hAnsi="Arial" w:cs="Arial"/>
        </w:rPr>
        <w:t xml:space="preserve">), </w:t>
      </w:r>
      <w:proofErr w:type="spellStart"/>
      <w:r w:rsidRPr="00357430">
        <w:rPr>
          <w:rFonts w:ascii="Arial" w:hAnsi="Arial" w:cs="Arial"/>
        </w:rPr>
        <w:t>python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Django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java</w:t>
      </w:r>
      <w:proofErr w:type="spellEnd"/>
      <w:r w:rsidRPr="00357430">
        <w:rPr>
          <w:rFonts w:ascii="Arial" w:hAnsi="Arial" w:cs="Arial"/>
        </w:rPr>
        <w:t xml:space="preserve">, perl, fortran, HTML, CSS, </w:t>
      </w:r>
      <w:proofErr w:type="spellStart"/>
      <w:r w:rsidRPr="00357430">
        <w:rPr>
          <w:rFonts w:ascii="Arial" w:hAnsi="Arial" w:cs="Arial"/>
        </w:rPr>
        <w:t>JavaScript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JQuery</w:t>
      </w:r>
      <w:proofErr w:type="spellEnd"/>
      <w:r w:rsidRPr="00357430">
        <w:rPr>
          <w:rFonts w:ascii="Arial" w:hAnsi="Arial" w:cs="Arial"/>
        </w:rPr>
        <w:t xml:space="preserve">, AJAX, PHP, </w:t>
      </w:r>
      <w:proofErr w:type="spellStart"/>
      <w:r w:rsidRPr="00357430">
        <w:rPr>
          <w:rFonts w:ascii="Arial" w:hAnsi="Arial" w:cs="Arial"/>
        </w:rPr>
        <w:t>MySQL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PostgreSQL</w:t>
      </w:r>
      <w:proofErr w:type="spellEnd"/>
      <w:r w:rsidRPr="00357430">
        <w:rPr>
          <w:rFonts w:ascii="Arial" w:hAnsi="Arial" w:cs="Arial"/>
        </w:rPr>
        <w:t xml:space="preserve">, ODBC, SQL, APACHE2, QGIS, </w:t>
      </w:r>
      <w:proofErr w:type="spellStart"/>
      <w:r w:rsidRPr="00357430">
        <w:rPr>
          <w:rFonts w:ascii="Arial" w:hAnsi="Arial" w:cs="Arial"/>
        </w:rPr>
        <w:t>PostGIS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SpatialLite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mapserver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geoserver</w:t>
      </w:r>
      <w:proofErr w:type="spellEnd"/>
      <w:r w:rsidRPr="00357430">
        <w:rPr>
          <w:rFonts w:ascii="Arial" w:hAnsi="Arial" w:cs="Arial"/>
        </w:rPr>
        <w:t xml:space="preserve">, </w:t>
      </w:r>
      <w:proofErr w:type="spellStart"/>
      <w:r w:rsidRPr="00357430">
        <w:rPr>
          <w:rFonts w:ascii="Arial" w:hAnsi="Arial" w:cs="Arial"/>
        </w:rPr>
        <w:t>qgis-server</w:t>
      </w:r>
      <w:proofErr w:type="spellEnd"/>
      <w:r w:rsidRPr="00357430">
        <w:rPr>
          <w:rFonts w:ascii="Arial" w:hAnsi="Arial" w:cs="Arial"/>
        </w:rPr>
        <w:t xml:space="preserve">, </w:t>
      </w:r>
      <w:r w:rsidR="0052485B">
        <w:rPr>
          <w:rFonts w:ascii="Arial" w:hAnsi="Arial" w:cs="Arial"/>
        </w:rPr>
        <w:t>technologie graficzne (w tym 3D)</w:t>
      </w:r>
      <w:r w:rsidR="0052485B" w:rsidRPr="00AD7481">
        <w:rPr>
          <w:rFonts w:ascii="Arial" w:hAnsi="Arial" w:cs="Arial"/>
        </w:rPr>
        <w:t xml:space="preserve"> </w:t>
      </w:r>
      <w:r w:rsidR="0052485B">
        <w:rPr>
          <w:rFonts w:ascii="Arial" w:hAnsi="Arial" w:cs="Arial"/>
        </w:rPr>
        <w:br/>
      </w:r>
      <w:r w:rsidR="0052485B" w:rsidRPr="00AD7481">
        <w:rPr>
          <w:rFonts w:ascii="Arial" w:hAnsi="Arial" w:cs="Arial"/>
        </w:rPr>
        <w:t>do zastosowań webowych</w:t>
      </w:r>
      <w:r w:rsidR="0052485B">
        <w:rPr>
          <w:rFonts w:ascii="Arial" w:hAnsi="Arial" w:cs="Arial"/>
        </w:rPr>
        <w:t>,</w:t>
      </w:r>
      <w:r w:rsidR="0052485B" w:rsidRPr="00357430">
        <w:rPr>
          <w:rFonts w:ascii="Arial" w:hAnsi="Arial" w:cs="Arial"/>
        </w:rPr>
        <w:t xml:space="preserve"> </w:t>
      </w:r>
      <w:r w:rsidRPr="00357430">
        <w:rPr>
          <w:rFonts w:ascii="Arial" w:hAnsi="Arial" w:cs="Arial"/>
        </w:rPr>
        <w:t>systemów Linux i Windows, programowania obliczeń równoległych i kolejko</w:t>
      </w:r>
      <w:bookmarkStart w:id="1" w:name="_GoBack"/>
      <w:bookmarkEnd w:id="1"/>
      <w:r w:rsidRPr="00357430">
        <w:rPr>
          <w:rFonts w:ascii="Arial" w:hAnsi="Arial" w:cs="Arial"/>
        </w:rPr>
        <w:t>wania zadań</w:t>
      </w:r>
      <w:r w:rsidR="00357430">
        <w:rPr>
          <w:rFonts w:ascii="Arial" w:hAnsi="Arial" w:cs="Arial"/>
        </w:rPr>
        <w:t>;</w:t>
      </w:r>
    </w:p>
    <w:p w:rsidR="00EC093D" w:rsidRPr="00357430" w:rsidRDefault="00EC093D" w:rsidP="00DE169E">
      <w:pPr>
        <w:pStyle w:val="Akapitzlist"/>
        <w:numPr>
          <w:ilvl w:val="0"/>
          <w:numId w:val="33"/>
        </w:numPr>
        <w:spacing w:after="120"/>
        <w:ind w:left="1088" w:right="102" w:hanging="374"/>
        <w:jc w:val="both"/>
        <w:rPr>
          <w:rFonts w:ascii="Arial" w:hAnsi="Arial" w:cs="Arial"/>
        </w:rPr>
      </w:pPr>
      <w:r w:rsidRPr="00357430">
        <w:rPr>
          <w:rFonts w:ascii="Arial" w:hAnsi="Arial" w:cs="Arial"/>
        </w:rPr>
        <w:t xml:space="preserve">umiejętność instalacji i konfiguracji oprogramowania 'open software' </w:t>
      </w:r>
      <w:r w:rsidR="00357430">
        <w:rPr>
          <w:rFonts w:ascii="Arial" w:hAnsi="Arial" w:cs="Arial"/>
        </w:rPr>
        <w:br/>
      </w:r>
      <w:r w:rsidRPr="00357430">
        <w:rPr>
          <w:rFonts w:ascii="Arial" w:hAnsi="Arial" w:cs="Arial"/>
        </w:rPr>
        <w:t>w systemie Linux związanych z wykorzystaniem tech</w:t>
      </w:r>
      <w:r w:rsidR="00327699">
        <w:rPr>
          <w:rFonts w:ascii="Arial" w:hAnsi="Arial" w:cs="Arial"/>
        </w:rPr>
        <w:t>nologii wymienionych w punkcie 3</w:t>
      </w:r>
      <w:r w:rsidRPr="00357430">
        <w:rPr>
          <w:rFonts w:ascii="Arial" w:hAnsi="Arial" w:cs="Arial"/>
        </w:rPr>
        <w:t>.2.a, w tym integrację QGIS z serwerem GIS i bazą danych, kolejkowanie zadań, obliczenia równoległe.</w:t>
      </w:r>
    </w:p>
    <w:p w:rsidR="00E34864" w:rsidRPr="00EC093D" w:rsidRDefault="00E34864" w:rsidP="00E34864">
      <w:pPr>
        <w:pStyle w:val="Tekstpodstawowy22"/>
        <w:numPr>
          <w:ilvl w:val="0"/>
          <w:numId w:val="59"/>
        </w:numPr>
        <w:spacing w:line="240" w:lineRule="auto"/>
        <w:jc w:val="both"/>
        <w:rPr>
          <w:rFonts w:ascii="Arial" w:hAnsi="Arial" w:cs="Arial"/>
        </w:rPr>
      </w:pPr>
      <w:r w:rsidRPr="009E6A3F">
        <w:rPr>
          <w:rFonts w:ascii="Arial" w:hAnsi="Arial" w:cs="Arial"/>
        </w:rPr>
        <w:t>posiadają ubezpieczenie od odpowiedzialności cywilnej w zakresie</w:t>
      </w:r>
      <w:r w:rsidRPr="00D9240B">
        <w:rPr>
          <w:rFonts w:ascii="Arial" w:hAnsi="Arial" w:cs="Arial"/>
        </w:rPr>
        <w:t xml:space="preserve"> prowadzonej działalności związanej z przedmiotem zamówienia na kwotę </w:t>
      </w:r>
      <w:r w:rsidRPr="00D9240B">
        <w:rPr>
          <w:rFonts w:ascii="Arial" w:hAnsi="Arial" w:cs="Arial"/>
        </w:rPr>
        <w:br/>
        <w:t xml:space="preserve">co najmniej </w:t>
      </w:r>
      <w:r w:rsidR="00357430">
        <w:rPr>
          <w:rFonts w:ascii="Arial" w:hAnsi="Arial" w:cs="Arial"/>
        </w:rPr>
        <w:t>1</w:t>
      </w:r>
      <w:r>
        <w:rPr>
          <w:rFonts w:ascii="Arial" w:hAnsi="Arial" w:cs="Arial"/>
        </w:rPr>
        <w:t>00</w:t>
      </w:r>
      <w:r w:rsidRPr="00D9240B">
        <w:rPr>
          <w:rFonts w:ascii="Arial" w:hAnsi="Arial" w:cs="Arial"/>
        </w:rPr>
        <w:t xml:space="preserve">.000,00 zł </w:t>
      </w:r>
      <w:r w:rsidRPr="00D9240B">
        <w:rPr>
          <w:rFonts w:ascii="Arial" w:eastAsia="CenturyGothic,Bold" w:hAnsi="Arial" w:cs="Arial"/>
          <w:bCs/>
          <w:color w:val="000000"/>
        </w:rPr>
        <w:t xml:space="preserve">(słownie: </w:t>
      </w:r>
      <w:r w:rsidR="00357430">
        <w:rPr>
          <w:rFonts w:ascii="Arial" w:eastAsia="CenturyGothic,Bold" w:hAnsi="Arial" w:cs="Arial"/>
          <w:bCs/>
          <w:color w:val="000000"/>
        </w:rPr>
        <w:t>sto</w:t>
      </w:r>
      <w:r>
        <w:rPr>
          <w:rFonts w:ascii="Arial" w:eastAsia="CenturyGothic,Bold" w:hAnsi="Arial" w:cs="Arial"/>
          <w:bCs/>
          <w:color w:val="000000"/>
        </w:rPr>
        <w:t xml:space="preserve"> tysięcy</w:t>
      </w:r>
      <w:r w:rsidRPr="00D9240B">
        <w:rPr>
          <w:rFonts w:ascii="Arial" w:eastAsia="CenturyGothic,Bold" w:hAnsi="Arial" w:cs="Arial"/>
          <w:bCs/>
          <w:color w:val="000000"/>
        </w:rPr>
        <w:t xml:space="preserve"> złotych) na jedno zdarzenie</w:t>
      </w:r>
    </w:p>
    <w:p w:rsidR="00893D23" w:rsidRPr="00893D23" w:rsidRDefault="00893D23" w:rsidP="00AD3BB7">
      <w:pPr>
        <w:pStyle w:val="Tekstpodstawowy22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</w:t>
      </w:r>
      <w:r w:rsidRPr="00B16A70">
        <w:rPr>
          <w:rFonts w:ascii="Arial" w:hAnsi="Arial" w:cs="Arial"/>
        </w:rPr>
        <w:t>Zamawiający nie dokonuje szczegółowego opisu sposobu dokonania oceny spełniania warunków udziału w postępowaniu</w:t>
      </w:r>
      <w:r>
        <w:rPr>
          <w:rFonts w:ascii="Arial" w:hAnsi="Arial" w:cs="Arial"/>
        </w:rPr>
        <w:t>.</w:t>
      </w:r>
    </w:p>
    <w:p w:rsidR="00EC1CD7" w:rsidRPr="00697007" w:rsidRDefault="00EC1CD7" w:rsidP="00F039FF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celu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wykazania,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że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spełniają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warunki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określone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ust.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1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br/>
        <w:t>oraz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podlegają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wykluczeniu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postępowania,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Wykonawcy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zobowiązani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są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złożenia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dokumentów,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których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mowa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Rozdziale</w:t>
      </w:r>
      <w:r w:rsidRPr="00694E78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SIWZ.</w:t>
      </w:r>
    </w:p>
    <w:p w:rsidR="004A323B" w:rsidRDefault="00EC1CD7" w:rsidP="00DF4042">
      <w:pPr>
        <w:pStyle w:val="Tekstpodstawowy2"/>
        <w:numPr>
          <w:ilvl w:val="0"/>
          <w:numId w:val="3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</w:rPr>
      </w:pPr>
      <w:r w:rsidRPr="00697007">
        <w:rPr>
          <w:rFonts w:ascii="Arial" w:hAnsi="Arial" w:cs="Arial"/>
        </w:rPr>
        <w:t>Zamawiający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dokona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oceny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warunków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udziału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postępowaniu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br/>
        <w:t>(na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zasadzie</w:t>
      </w:r>
      <w:r w:rsidRPr="00697007">
        <w:rPr>
          <w:rFonts w:ascii="Arial" w:eastAsia="Arial" w:hAnsi="Arial" w:cs="Arial"/>
        </w:rPr>
        <w:t xml:space="preserve"> „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/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spełnia</w:t>
      </w:r>
      <w:r w:rsidRPr="00697007">
        <w:rPr>
          <w:rFonts w:ascii="Arial" w:eastAsia="Arial" w:hAnsi="Arial" w:cs="Arial"/>
        </w:rPr>
        <w:t>”</w:t>
      </w:r>
      <w:r w:rsidRPr="00697007">
        <w:rPr>
          <w:rFonts w:ascii="Arial" w:hAnsi="Arial" w:cs="Arial"/>
        </w:rPr>
        <w:t>)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na</w:t>
      </w:r>
      <w:r w:rsidRPr="00697007">
        <w:rPr>
          <w:rFonts w:ascii="Arial" w:eastAsia="Arial" w:hAnsi="Arial" w:cs="Arial"/>
        </w:rPr>
        <w:t xml:space="preserve">  </w:t>
      </w:r>
      <w:r w:rsidRPr="00697007">
        <w:rPr>
          <w:rFonts w:ascii="Arial" w:hAnsi="Arial" w:cs="Arial"/>
        </w:rPr>
        <w:t>podstawie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złożonych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przez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Wykonawców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oświadczeń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i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dokumentów,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o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których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mowa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w</w:t>
      </w:r>
      <w:r w:rsidRPr="00697007">
        <w:rPr>
          <w:rFonts w:ascii="Arial" w:eastAsia="Arial" w:hAnsi="Arial" w:cs="Arial"/>
        </w:rPr>
        <w:t xml:space="preserve"> </w:t>
      </w:r>
      <w:r w:rsidRPr="00697007">
        <w:rPr>
          <w:rFonts w:ascii="Arial" w:hAnsi="Arial" w:cs="Arial"/>
        </w:rPr>
        <w:t>Rozdziale</w:t>
      </w:r>
      <w:r w:rsidRPr="00697007">
        <w:rPr>
          <w:rFonts w:ascii="Arial" w:eastAsia="Arial" w:hAnsi="Arial" w:cs="Arial"/>
        </w:rPr>
        <w:t xml:space="preserve"> </w:t>
      </w:r>
      <w:r w:rsidR="007103F9">
        <w:rPr>
          <w:rFonts w:ascii="Arial" w:hAnsi="Arial" w:cs="Arial"/>
        </w:rPr>
        <w:t>X</w:t>
      </w:r>
      <w:r w:rsidR="008F549C">
        <w:rPr>
          <w:rFonts w:ascii="Arial" w:hAnsi="Arial" w:cs="Arial"/>
        </w:rPr>
        <w:t>I</w:t>
      </w:r>
      <w:r w:rsidR="007103F9">
        <w:rPr>
          <w:rFonts w:ascii="Arial" w:hAnsi="Arial" w:cs="Arial"/>
        </w:rPr>
        <w:t xml:space="preserve"> </w:t>
      </w:r>
      <w:r w:rsidRPr="00697007">
        <w:rPr>
          <w:rFonts w:ascii="Arial" w:hAnsi="Arial" w:cs="Arial"/>
        </w:rPr>
        <w:t>SIWZ.</w:t>
      </w:r>
    </w:p>
    <w:p w:rsidR="000E155B" w:rsidRDefault="000E155B" w:rsidP="00002B1F">
      <w:pPr>
        <w:rPr>
          <w:rFonts w:ascii="Arial" w:hAnsi="Arial" w:cs="Arial"/>
          <w:b/>
        </w:rPr>
      </w:pPr>
    </w:p>
    <w:p w:rsidR="000E155B" w:rsidRDefault="000E155B" w:rsidP="00002B1F">
      <w:pPr>
        <w:rPr>
          <w:rFonts w:ascii="Arial" w:hAnsi="Arial" w:cs="Arial"/>
          <w:b/>
        </w:rPr>
      </w:pPr>
    </w:p>
    <w:p w:rsidR="008F549C" w:rsidRPr="008F549C" w:rsidRDefault="008F549C" w:rsidP="008F549C">
      <w:pPr>
        <w:suppressAutoHyphens/>
        <w:jc w:val="center"/>
        <w:rPr>
          <w:rFonts w:ascii="Arial" w:hAnsi="Arial" w:cs="Arial"/>
          <w:b/>
          <w:bCs/>
          <w:iCs/>
          <w:u w:val="single"/>
        </w:rPr>
      </w:pPr>
      <w:r w:rsidRPr="008F549C">
        <w:rPr>
          <w:rFonts w:ascii="Arial" w:hAnsi="Arial" w:cs="Arial"/>
          <w:b/>
        </w:rPr>
        <w:t>Rozdział IX</w:t>
      </w:r>
    </w:p>
    <w:p w:rsidR="008F549C" w:rsidRPr="008F549C" w:rsidRDefault="008F549C" w:rsidP="008F549C">
      <w:pPr>
        <w:suppressAutoHyphens/>
        <w:jc w:val="center"/>
        <w:rPr>
          <w:rFonts w:ascii="Arial" w:hAnsi="Arial" w:cs="Arial"/>
        </w:rPr>
      </w:pPr>
      <w:r w:rsidRPr="008F549C">
        <w:rPr>
          <w:rFonts w:ascii="Arial" w:hAnsi="Arial" w:cs="Arial"/>
          <w:b/>
          <w:bCs/>
          <w:iCs/>
          <w:u w:val="single"/>
        </w:rPr>
        <w:t>Wspólne ubieganie się o zamówienie</w:t>
      </w:r>
    </w:p>
    <w:p w:rsidR="008F549C" w:rsidRPr="008F549C" w:rsidRDefault="008F549C" w:rsidP="008F549C">
      <w:pPr>
        <w:suppressAutoHyphens/>
        <w:jc w:val="both"/>
        <w:rPr>
          <w:rFonts w:ascii="Arial" w:hAnsi="Arial" w:cs="Arial"/>
        </w:rPr>
      </w:pPr>
    </w:p>
    <w:p w:rsidR="008F549C" w:rsidRPr="008F549C" w:rsidRDefault="008F549C" w:rsidP="000C00FA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120"/>
        <w:jc w:val="both"/>
        <w:rPr>
          <w:rFonts w:ascii="Arial" w:hAnsi="Arial" w:cs="Arial"/>
          <w:bCs/>
          <w:lang w:eastAsia="zh-CN"/>
        </w:rPr>
      </w:pP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mogą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bCs/>
          <w:lang w:eastAsia="zh-CN"/>
        </w:rPr>
        <w:t xml:space="preserve">Jeżeli Wykonawcy wspólnie ubiegają się o udzielenie zamówienia, ustanawiają pełnomocnika do reprezentowania ich w postępowaniu albo do reprezentowania </w:t>
      </w:r>
      <w:r w:rsidRPr="008F549C">
        <w:rPr>
          <w:rFonts w:ascii="Arial" w:hAnsi="Arial" w:cs="Arial"/>
          <w:bCs/>
          <w:lang w:eastAsia="zh-CN"/>
        </w:rPr>
        <w:br/>
        <w:t xml:space="preserve">ich w postępowaniu i zawarcia umowy. Stosowne pełnomocnictwo w oryginale </w:t>
      </w:r>
      <w:r w:rsidRPr="008F549C">
        <w:rPr>
          <w:rFonts w:ascii="Arial" w:hAnsi="Arial" w:cs="Arial"/>
          <w:bCs/>
          <w:lang w:eastAsia="zh-CN"/>
        </w:rPr>
        <w:br/>
        <w:t>lub w postaci kopii poświadczonej notarialnie należy dołączyć do oferty.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Przepisy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zapisy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SIWZ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dotyczące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stosuje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odpowiednio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do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1.</w:t>
      </w:r>
    </w:p>
    <w:p w:rsidR="007205A7" w:rsidRPr="00AD3BB7" w:rsidRDefault="008F549C" w:rsidP="00AD3BB7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Jeżeli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wybrana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ust.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1,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przed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zawarciem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muszą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przedstawić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Zamawiającemu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left" w:pos="360"/>
          <w:tab w:val="num" w:pos="720"/>
        </w:tabs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winna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określać:</w:t>
      </w:r>
    </w:p>
    <w:p w:rsidR="008F549C" w:rsidRPr="008F549C" w:rsidRDefault="008F549C" w:rsidP="00DE169E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podmioty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składające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ofertę;</w:t>
      </w:r>
    </w:p>
    <w:p w:rsidR="008F549C" w:rsidRPr="008F549C" w:rsidRDefault="008F549C" w:rsidP="00DE169E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cel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gospodarczy,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dla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którego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została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umowa;</w:t>
      </w:r>
    </w:p>
    <w:p w:rsidR="008F549C" w:rsidRPr="008F549C" w:rsidRDefault="008F549C" w:rsidP="00DE169E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zasady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reprezentacji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prowadzenia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spraw;</w:t>
      </w:r>
    </w:p>
    <w:p w:rsidR="008F549C" w:rsidRPr="008F549C" w:rsidRDefault="008F549C" w:rsidP="00DE169E">
      <w:pPr>
        <w:numPr>
          <w:ilvl w:val="0"/>
          <w:numId w:val="23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F549C">
        <w:rPr>
          <w:rFonts w:ascii="Arial" w:hAnsi="Arial" w:cs="Arial"/>
          <w:lang w:eastAsia="zh-CN"/>
        </w:rPr>
        <w:t>oznaczenie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czasu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(wymaga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się,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czas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trwania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br/>
        <w:t>był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krótszy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niż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okres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realizacji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zamówienia).</w:t>
      </w:r>
    </w:p>
    <w:p w:rsidR="008F549C" w:rsidRPr="008F549C" w:rsidRDefault="008F549C" w:rsidP="000C00FA">
      <w:pPr>
        <w:numPr>
          <w:ilvl w:val="0"/>
          <w:numId w:val="13"/>
        </w:numPr>
        <w:tabs>
          <w:tab w:val="clear" w:pos="360"/>
          <w:tab w:val="left" w:pos="426"/>
          <w:tab w:val="num" w:pos="720"/>
        </w:tabs>
        <w:suppressAutoHyphens/>
        <w:ind w:left="426" w:hanging="426"/>
        <w:jc w:val="both"/>
        <w:rPr>
          <w:rFonts w:ascii="Arial" w:hAnsi="Arial" w:cs="Arial"/>
          <w:b/>
        </w:rPr>
      </w:pPr>
      <w:r w:rsidRPr="008F549C">
        <w:rPr>
          <w:rFonts w:ascii="Arial" w:hAnsi="Arial" w:cs="Arial"/>
          <w:lang w:eastAsia="zh-CN"/>
        </w:rPr>
        <w:t>Umowa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regulująca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współpracę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Wykonawców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wspólnie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ubiegających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się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o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zamówienie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nie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może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być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przedwstępną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ani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umową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zawartą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eastAsia="Arial" w:hAnsi="Arial" w:cs="Arial"/>
          <w:lang w:eastAsia="zh-CN"/>
        </w:rPr>
        <w:br/>
      </w:r>
      <w:r w:rsidRPr="008F549C">
        <w:rPr>
          <w:rFonts w:ascii="Arial" w:hAnsi="Arial" w:cs="Arial"/>
          <w:lang w:eastAsia="zh-CN"/>
        </w:rPr>
        <w:t>pod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warunkiem</w:t>
      </w:r>
      <w:r w:rsidRPr="008F549C">
        <w:rPr>
          <w:rFonts w:ascii="Arial" w:eastAsia="Arial" w:hAnsi="Arial" w:cs="Arial"/>
          <w:lang w:eastAsia="zh-CN"/>
        </w:rPr>
        <w:t xml:space="preserve"> </w:t>
      </w:r>
      <w:r w:rsidRPr="008F549C">
        <w:rPr>
          <w:rFonts w:ascii="Arial" w:hAnsi="Arial" w:cs="Arial"/>
          <w:lang w:eastAsia="zh-CN"/>
        </w:rPr>
        <w:t>zawieszającym.</w:t>
      </w:r>
    </w:p>
    <w:p w:rsidR="008F549C" w:rsidRDefault="008F549C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EA37A0" w:rsidRDefault="00EA37A0" w:rsidP="00002B1F">
      <w:pPr>
        <w:rPr>
          <w:rFonts w:ascii="Arial" w:hAnsi="Arial" w:cs="Arial"/>
          <w:b/>
        </w:rPr>
      </w:pPr>
    </w:p>
    <w:p w:rsidR="007205A7" w:rsidRDefault="007205A7" w:rsidP="00002B1F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Dokumenty wymagane w ofercie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 Formularza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Oferty,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</w:rPr>
        <w:t>złożonego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druku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3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 </w:t>
      </w:r>
      <w:r>
        <w:rPr>
          <w:rFonts w:ascii="Arial" w:hAnsi="Arial" w:cs="Arial"/>
        </w:rPr>
        <w:br/>
      </w:r>
      <w:r w:rsidRPr="00694E78">
        <w:rPr>
          <w:rFonts w:ascii="Arial" w:hAnsi="Arial" w:cs="Arial"/>
        </w:rPr>
        <w:t>(lub na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własnym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formularzu, który musi zawierać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wszystkie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elementy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eastAsia="Arial" w:hAnsi="Arial" w:cs="Arial"/>
        </w:rPr>
        <w:br/>
      </w:r>
      <w:r w:rsidRPr="00694E78">
        <w:rPr>
          <w:rFonts w:ascii="Arial" w:hAnsi="Arial" w:cs="Arial"/>
        </w:rPr>
        <w:t>i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oświadczenia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zawarte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w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formularzu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załączonym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 xml:space="preserve">SIWZ) </w:t>
      </w:r>
      <w:r w:rsidRPr="00694E78">
        <w:rPr>
          <w:rFonts w:ascii="Arial" w:hAnsi="Arial" w:cs="Arial"/>
          <w:b/>
        </w:rPr>
        <w:t>należy załączyć następujące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(ponumerowane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parafowane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na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każdej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stronie)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dokumenty:</w:t>
      </w:r>
    </w:p>
    <w:p w:rsidR="008F549C" w:rsidRPr="008F549C" w:rsidRDefault="008F549C" w:rsidP="000C00FA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8F549C">
        <w:rPr>
          <w:rFonts w:ascii="Arial" w:hAnsi="Arial" w:cs="Arial"/>
          <w:b/>
        </w:rPr>
        <w:t>Dowód wniesienia wadium</w:t>
      </w:r>
      <w:r w:rsidRPr="008F549C">
        <w:rPr>
          <w:rFonts w:ascii="Arial" w:hAnsi="Arial" w:cs="Arial"/>
        </w:rPr>
        <w:t>, jeżeli jest wnoszone w innej formie niż wpłata pieniężna</w:t>
      </w:r>
      <w:r>
        <w:rPr>
          <w:rFonts w:ascii="Arial" w:hAnsi="Arial" w:cs="Arial"/>
        </w:rPr>
        <w:t>;</w:t>
      </w:r>
    </w:p>
    <w:p w:rsidR="00EC1CD7" w:rsidRPr="002F182F" w:rsidRDefault="00EC1CD7" w:rsidP="002F182F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  <w:b/>
        </w:rPr>
      </w:pPr>
      <w:r w:rsidRPr="00694E78">
        <w:rPr>
          <w:rFonts w:ascii="Arial" w:hAnsi="Arial" w:cs="Arial"/>
          <w:b/>
        </w:rPr>
        <w:t xml:space="preserve">Lista podmiotów należących do tej samej grupy kapitałowej, o której mowa w art. 24 ust. 2 pkt 5 ustawy </w:t>
      </w:r>
      <w:r w:rsidRPr="00A47C45">
        <w:rPr>
          <w:rFonts w:ascii="Arial" w:hAnsi="Arial" w:cs="Arial"/>
          <w:b/>
          <w:i/>
        </w:rPr>
        <w:t>albo</w:t>
      </w:r>
      <w:r w:rsidRPr="00694E78">
        <w:rPr>
          <w:rFonts w:ascii="Arial" w:hAnsi="Arial" w:cs="Arial"/>
          <w:b/>
        </w:rPr>
        <w:t xml:space="preserve"> informacja Wykonawcy o tym, </w:t>
      </w:r>
      <w:r w:rsidRPr="00694E78">
        <w:rPr>
          <w:rFonts w:ascii="Arial" w:hAnsi="Arial" w:cs="Arial"/>
          <w:b/>
        </w:rPr>
        <w:br/>
        <w:t>że nie należy do grupy kapitałowej</w:t>
      </w:r>
      <w:r w:rsidRPr="00694E78">
        <w:rPr>
          <w:rFonts w:ascii="Arial" w:hAnsi="Arial" w:cs="Arial"/>
        </w:rPr>
        <w:t>. Informacja o nienależeniu do grupy kapitałowej może być złożona na druku stanowiącym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załącznik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nr</w:t>
      </w:r>
      <w:r w:rsidRPr="00694E78">
        <w:rPr>
          <w:rFonts w:ascii="Arial" w:eastAsia="Arial" w:hAnsi="Arial" w:cs="Arial"/>
        </w:rPr>
        <w:t xml:space="preserve"> </w:t>
      </w:r>
      <w:r w:rsidR="003267A7">
        <w:rPr>
          <w:rFonts w:ascii="Arial" w:eastAsia="Arial" w:hAnsi="Arial" w:cs="Arial"/>
        </w:rPr>
        <w:t>6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do</w:t>
      </w:r>
      <w:r w:rsidRPr="00694E78">
        <w:rPr>
          <w:rFonts w:ascii="Arial" w:eastAsia="Arial" w:hAnsi="Arial" w:cs="Arial"/>
        </w:rPr>
        <w:t xml:space="preserve"> </w:t>
      </w:r>
      <w:r w:rsidRPr="00694E78">
        <w:rPr>
          <w:rFonts w:ascii="Arial" w:hAnsi="Arial" w:cs="Arial"/>
        </w:rPr>
        <w:t>SIWZ</w:t>
      </w:r>
      <w:r w:rsidR="002F182F">
        <w:rPr>
          <w:rFonts w:ascii="Arial" w:hAnsi="Arial" w:cs="Arial"/>
        </w:rPr>
        <w:t xml:space="preserve">. </w:t>
      </w:r>
      <w:r w:rsidR="002F182F" w:rsidRPr="002F182F">
        <w:rPr>
          <w:rFonts w:ascii="Arial" w:hAnsi="Arial" w:cs="Arial"/>
        </w:rPr>
        <w:t>W przypadku wykonawców wspólnie ubiegających się o udzielenie zamówienia, dokument ten składa każdy z wykonawców oddzielnie.</w:t>
      </w:r>
      <w:r w:rsidRPr="002F182F">
        <w:rPr>
          <w:rFonts w:ascii="Arial" w:hAnsi="Arial" w:cs="Arial"/>
        </w:rPr>
        <w:t xml:space="preserve"> </w:t>
      </w:r>
    </w:p>
    <w:p w:rsidR="000E155B" w:rsidRPr="00357430" w:rsidRDefault="00EC1CD7" w:rsidP="00357430">
      <w:pPr>
        <w:numPr>
          <w:ilvl w:val="0"/>
          <w:numId w:val="8"/>
        </w:numPr>
        <w:tabs>
          <w:tab w:val="left" w:pos="360"/>
        </w:tabs>
        <w:suppressAutoHyphens/>
        <w:spacing w:after="120"/>
        <w:ind w:left="709" w:hanging="283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Oświadczenia i dokumenty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określone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w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Rozdzia</w:t>
      </w:r>
      <w:r>
        <w:rPr>
          <w:rFonts w:ascii="Arial" w:hAnsi="Arial" w:cs="Arial"/>
          <w:b/>
        </w:rPr>
        <w:t>le</w:t>
      </w:r>
      <w:r w:rsidRPr="00694E78">
        <w:rPr>
          <w:rFonts w:ascii="Arial" w:eastAsia="Arial" w:hAnsi="Arial" w:cs="Arial"/>
          <w:b/>
        </w:rPr>
        <w:t xml:space="preserve"> </w:t>
      </w:r>
      <w:r w:rsidR="007103F9">
        <w:rPr>
          <w:rFonts w:ascii="Arial" w:hAnsi="Arial" w:cs="Arial"/>
          <w:b/>
        </w:rPr>
        <w:t>X</w:t>
      </w:r>
      <w:r w:rsidR="00AB5C46">
        <w:rPr>
          <w:rFonts w:ascii="Arial" w:hAnsi="Arial" w:cs="Arial"/>
          <w:b/>
        </w:rPr>
        <w:t>I</w:t>
      </w:r>
      <w:r w:rsidRPr="00694E78">
        <w:rPr>
          <w:rFonts w:ascii="Arial" w:eastAsia="Arial" w:hAnsi="Arial" w:cs="Arial"/>
          <w:b/>
        </w:rPr>
        <w:t xml:space="preserve"> </w:t>
      </w:r>
      <w:r w:rsidRPr="00694E78">
        <w:rPr>
          <w:rFonts w:ascii="Arial" w:hAnsi="Arial" w:cs="Arial"/>
          <w:b/>
        </w:rPr>
        <w:t>SIWZ</w:t>
      </w:r>
      <w:r w:rsidRPr="00694E78">
        <w:rPr>
          <w:rFonts w:ascii="Arial" w:hAnsi="Arial" w:cs="Arial"/>
        </w:rPr>
        <w:t>.</w:t>
      </w:r>
    </w:p>
    <w:p w:rsidR="00EC1CD7" w:rsidRPr="00694E78" w:rsidRDefault="00EC1CD7" w:rsidP="000C00FA">
      <w:pPr>
        <w:numPr>
          <w:ilvl w:val="0"/>
          <w:numId w:val="9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Arial" w:hAnsi="Arial" w:cs="Arial"/>
        </w:rPr>
      </w:pPr>
      <w:r w:rsidRPr="00694E78">
        <w:rPr>
          <w:rFonts w:ascii="Arial" w:hAnsi="Arial" w:cs="Arial"/>
          <w:b/>
        </w:rPr>
        <w:t>Jeżeli osobą/osobami podpisującą/podpisującymi ofertę nie jest osob</w:t>
      </w:r>
      <w:r>
        <w:rPr>
          <w:rFonts w:ascii="Arial" w:hAnsi="Arial" w:cs="Arial"/>
          <w:b/>
        </w:rPr>
        <w:t>a</w:t>
      </w:r>
      <w:r w:rsidRPr="00694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94E78">
        <w:rPr>
          <w:rFonts w:ascii="Arial" w:hAnsi="Arial" w:cs="Arial"/>
        </w:rPr>
        <w:t>której upoważnienie do reprezentowania Wykonawcy wynika z dokumentu rejestrowego</w:t>
      </w:r>
      <w:r w:rsidRPr="00694E78">
        <w:rPr>
          <w:rFonts w:ascii="Arial" w:hAnsi="Arial" w:cs="Arial"/>
          <w:b/>
        </w:rPr>
        <w:t xml:space="preserve"> </w:t>
      </w:r>
      <w:r w:rsidRPr="00694E78">
        <w:rPr>
          <w:rFonts w:ascii="Arial" w:hAnsi="Arial" w:cs="Arial"/>
        </w:rPr>
        <w:t xml:space="preserve">– </w:t>
      </w:r>
      <w:r w:rsidRPr="00694E78">
        <w:rPr>
          <w:rFonts w:ascii="Arial" w:hAnsi="Arial" w:cs="Arial"/>
          <w:b/>
        </w:rPr>
        <w:t>wraz z ofertą należy złożyć pełnomocnictwo do podpisania oferty i reprezentowania wykona</w:t>
      </w:r>
      <w:r>
        <w:rPr>
          <w:rFonts w:ascii="Arial" w:hAnsi="Arial" w:cs="Arial"/>
          <w:b/>
        </w:rPr>
        <w:t xml:space="preserve">wcy w postępowaniu w oryginale </w:t>
      </w:r>
      <w:r w:rsidR="00F77ED2">
        <w:rPr>
          <w:rFonts w:ascii="Arial" w:hAnsi="Arial" w:cs="Arial"/>
          <w:b/>
        </w:rPr>
        <w:br/>
      </w:r>
      <w:r w:rsidRPr="00694E78">
        <w:rPr>
          <w:rFonts w:ascii="Arial" w:hAnsi="Arial" w:cs="Arial"/>
          <w:b/>
        </w:rPr>
        <w:t>lub w postaci kopii poświadczonej notarialnie.</w:t>
      </w:r>
    </w:p>
    <w:p w:rsidR="007205A7" w:rsidRDefault="007205A7" w:rsidP="00845469">
      <w:pPr>
        <w:jc w:val="center"/>
        <w:rPr>
          <w:rFonts w:ascii="Arial" w:hAnsi="Arial" w:cs="Arial"/>
          <w:b/>
        </w:rPr>
      </w:pPr>
    </w:p>
    <w:p w:rsidR="008F549C" w:rsidRDefault="008F549C" w:rsidP="008F549C">
      <w:pPr>
        <w:rPr>
          <w:rFonts w:ascii="Arial" w:hAnsi="Arial" w:cs="Arial"/>
          <w:b/>
        </w:rPr>
      </w:pPr>
    </w:p>
    <w:p w:rsidR="00845469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  <w:r w:rsidR="008F549C">
        <w:rPr>
          <w:rFonts w:ascii="Arial" w:hAnsi="Arial" w:cs="Arial"/>
          <w:b/>
        </w:rPr>
        <w:t>I</w:t>
      </w:r>
    </w:p>
    <w:p w:rsidR="00EC1CD7" w:rsidRPr="00EC1CD7" w:rsidRDefault="00EC1CD7" w:rsidP="00EC1CD7">
      <w:pPr>
        <w:jc w:val="center"/>
        <w:rPr>
          <w:rFonts w:ascii="Arial" w:hAnsi="Arial" w:cs="Arial"/>
          <w:b/>
          <w:u w:val="single"/>
        </w:rPr>
      </w:pPr>
      <w:r w:rsidRPr="00EC1CD7">
        <w:rPr>
          <w:rFonts w:ascii="Arial" w:hAnsi="Arial" w:cs="Arial"/>
          <w:b/>
          <w:u w:val="single"/>
        </w:rPr>
        <w:t xml:space="preserve">Wykaz oświadczeń i dokumentów wymaganych w celu potwierdzenia spełniania przez Wykonawcę warunków udziału w postępowaniu oraz spełniania </w:t>
      </w:r>
      <w:r w:rsidRPr="00EC1CD7">
        <w:rPr>
          <w:rFonts w:ascii="Arial" w:hAnsi="Arial" w:cs="Arial"/>
          <w:b/>
          <w:u w:val="single"/>
        </w:rPr>
        <w:br/>
        <w:t>przez oferowane dostawy wymagań określonych przez Zamawiającego</w:t>
      </w:r>
    </w:p>
    <w:p w:rsidR="00845469" w:rsidRDefault="00845469" w:rsidP="00A10878">
      <w:pPr>
        <w:jc w:val="center"/>
        <w:rPr>
          <w:rFonts w:ascii="Arial" w:hAnsi="Arial" w:cs="Arial"/>
          <w:b/>
          <w:u w:val="single"/>
        </w:rPr>
      </w:pP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oceny spełniania przez Wykonawcę warunków, o których mowa w art. 22 ust. 1 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</w:t>
      </w:r>
      <w:r>
        <w:rPr>
          <w:rFonts w:ascii="Arial" w:hAnsi="Arial" w:cs="Arial"/>
          <w:lang w:eastAsia="zh-CN"/>
        </w:rPr>
        <w:t>y dokument</w:t>
      </w:r>
      <w:r w:rsidRPr="00D47A67">
        <w:rPr>
          <w:rFonts w:ascii="Arial" w:hAnsi="Arial" w:cs="Arial"/>
          <w:lang w:eastAsia="zh-CN"/>
        </w:rPr>
        <w:t>:</w:t>
      </w:r>
    </w:p>
    <w:p w:rsidR="00EC1CD7" w:rsidRDefault="00EC1CD7" w:rsidP="000C00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Wykonawcy,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że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spełnia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warunki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określone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art.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22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ustawy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hAnsi="Arial" w:cs="Arial"/>
          <w:lang w:eastAsia="zh-CN"/>
        </w:rPr>
        <w:t>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</w:t>
      </w:r>
      <w:r w:rsidR="002F182F">
        <w:rPr>
          <w:rFonts w:ascii="Arial" w:hAnsi="Arial" w:cs="Arial"/>
          <w:lang w:eastAsia="zh-CN"/>
        </w:rPr>
        <w:t>.</w:t>
      </w:r>
      <w:r w:rsidR="002F182F" w:rsidRPr="002F182F">
        <w:rPr>
          <w:rFonts w:ascii="Arial" w:hAnsi="Arial" w:cs="Arial"/>
          <w:lang w:eastAsia="ar-SA"/>
        </w:rPr>
        <w:t xml:space="preserve">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oświadczenie wykonawcy mogą złożyć wspólnie;</w:t>
      </w:r>
    </w:p>
    <w:p w:rsidR="002B45EE" w:rsidRPr="002B45EE" w:rsidRDefault="002B45EE" w:rsidP="002B45EE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2B45EE">
        <w:rPr>
          <w:rFonts w:ascii="Arial" w:hAnsi="Arial" w:cs="Arial"/>
          <w:b/>
        </w:rPr>
        <w:t>Wykaz wykonanych głównych usług,</w:t>
      </w:r>
      <w:r w:rsidRPr="002B45EE">
        <w:rPr>
          <w:rFonts w:ascii="Arial" w:hAnsi="Arial" w:cs="Arial"/>
        </w:rPr>
        <w:t xml:space="preserve"> w okresie ostatnich trzech lat przed upływem terminu składania ofert, a jeżeli okres prowadzenia działalności </w:t>
      </w:r>
      <w:r w:rsidRPr="002B45EE">
        <w:rPr>
          <w:rFonts w:ascii="Arial" w:hAnsi="Arial" w:cs="Arial"/>
        </w:rPr>
        <w:br/>
        <w:t xml:space="preserve">jest krótszy – w tym okresie, </w:t>
      </w:r>
      <w:r w:rsidRPr="002B45EE">
        <w:rPr>
          <w:rFonts w:ascii="Arial" w:hAnsi="Arial" w:cs="Arial"/>
          <w:b/>
        </w:rPr>
        <w:t xml:space="preserve">z podaniem ich wartości, przedmiotu, </w:t>
      </w:r>
      <w:r w:rsidRPr="002B45EE">
        <w:rPr>
          <w:rFonts w:ascii="Arial" w:hAnsi="Arial" w:cs="Arial"/>
          <w:b/>
        </w:rPr>
        <w:br/>
        <w:t>dat wykonania i podmiotów, na rzecz których usługi zostały wykonane</w:t>
      </w:r>
      <w:r w:rsidRPr="002B45EE">
        <w:rPr>
          <w:rFonts w:ascii="Arial" w:hAnsi="Arial" w:cs="Arial"/>
        </w:rPr>
        <w:t xml:space="preserve"> (złożone na druku stanowiącym załącznik nr 7 do SIWZ – Wykonawca może złożyć oświadczenie na własnym druku, którego treść musi być zgodna </w:t>
      </w:r>
      <w:r w:rsidRPr="002B45EE">
        <w:rPr>
          <w:rFonts w:ascii="Arial" w:hAnsi="Arial" w:cs="Arial"/>
        </w:rPr>
        <w:br/>
        <w:t xml:space="preserve">z drukiem załączonym do SIWZ) </w:t>
      </w:r>
      <w:r w:rsidRPr="002B45EE">
        <w:rPr>
          <w:rFonts w:ascii="Arial" w:hAnsi="Arial" w:cs="Arial"/>
          <w:b/>
        </w:rPr>
        <w:t>wraz z załączeniem dowodów, czy</w:t>
      </w:r>
      <w:r w:rsidRPr="002B45EE">
        <w:rPr>
          <w:rFonts w:ascii="Arial" w:hAnsi="Arial" w:cs="Arial"/>
        </w:rPr>
        <w:t xml:space="preserve"> </w:t>
      </w:r>
      <w:r w:rsidRPr="002B45EE">
        <w:rPr>
          <w:rFonts w:ascii="Arial" w:hAnsi="Arial" w:cs="Arial"/>
          <w:b/>
        </w:rPr>
        <w:t xml:space="preserve">zostały wykonane należycie. </w:t>
      </w:r>
      <w:r w:rsidRPr="002B45EE">
        <w:rPr>
          <w:rFonts w:ascii="Arial" w:hAnsi="Arial" w:cs="Arial"/>
        </w:rPr>
        <w:t xml:space="preserve">Dowodami tymi są: </w:t>
      </w:r>
    </w:p>
    <w:p w:rsidR="002B45EE" w:rsidRPr="008507DB" w:rsidRDefault="002B45EE" w:rsidP="002B45EE">
      <w:pPr>
        <w:numPr>
          <w:ilvl w:val="0"/>
          <w:numId w:val="63"/>
        </w:numPr>
        <w:spacing w:after="120"/>
        <w:ind w:left="1134" w:hanging="425"/>
        <w:jc w:val="both"/>
        <w:rPr>
          <w:rFonts w:ascii="Arial" w:hAnsi="Arial" w:cs="Arial"/>
          <w:lang w:eastAsia="ar-SA"/>
        </w:rPr>
      </w:pPr>
      <w:r w:rsidRPr="008507DB">
        <w:rPr>
          <w:rFonts w:ascii="Arial" w:hAnsi="Arial" w:cs="Arial"/>
        </w:rPr>
        <w:t>poświadczenie;</w:t>
      </w:r>
    </w:p>
    <w:p w:rsidR="002B45EE" w:rsidRPr="008507DB" w:rsidRDefault="002B45EE" w:rsidP="002B45EE">
      <w:pPr>
        <w:numPr>
          <w:ilvl w:val="0"/>
          <w:numId w:val="63"/>
        </w:numPr>
        <w:spacing w:after="120"/>
        <w:ind w:left="1134" w:hanging="425"/>
        <w:jc w:val="both"/>
        <w:rPr>
          <w:rFonts w:ascii="Arial" w:hAnsi="Arial" w:cs="Arial"/>
          <w:lang w:eastAsia="ar-SA"/>
        </w:rPr>
      </w:pPr>
      <w:r w:rsidRPr="008507DB">
        <w:rPr>
          <w:rFonts w:ascii="Arial" w:hAnsi="Arial" w:cs="Arial"/>
        </w:rPr>
        <w:t xml:space="preserve">oświadczenie Wykonawcy, jeżeli z uzasadnionych przyczyn o obiektywnym charakterze wykonawca nie jest w stanie uzyskać poświadczenia, </w:t>
      </w:r>
      <w:r w:rsidRPr="008507DB">
        <w:rPr>
          <w:rFonts w:ascii="Arial" w:hAnsi="Arial" w:cs="Arial"/>
        </w:rPr>
        <w:br/>
        <w:t>o którym mowa powyżej.</w:t>
      </w:r>
    </w:p>
    <w:p w:rsidR="002B45EE" w:rsidRPr="008507DB" w:rsidRDefault="002B45EE" w:rsidP="002B45EE">
      <w:pPr>
        <w:spacing w:after="120"/>
        <w:ind w:left="720"/>
        <w:jc w:val="both"/>
        <w:rPr>
          <w:rFonts w:ascii="Arial" w:hAnsi="Arial" w:cs="Arial"/>
          <w:lang w:eastAsia="ar-SA"/>
        </w:rPr>
      </w:pPr>
      <w:r w:rsidRPr="008507DB">
        <w:rPr>
          <w:rFonts w:ascii="Arial" w:hAnsi="Arial" w:cs="Arial"/>
        </w:rPr>
        <w:t>W przypadku wykonawców wspólnie ubiegających się o udzielenie zamówienia, dokument ten składają wykonawcy wspólnie.</w:t>
      </w:r>
    </w:p>
    <w:p w:rsidR="002B45EE" w:rsidRPr="002B2F98" w:rsidRDefault="002B45EE" w:rsidP="002B45EE">
      <w:pPr>
        <w:pStyle w:val="Akapitzlist"/>
        <w:spacing w:after="120"/>
        <w:ind w:left="720"/>
        <w:jc w:val="both"/>
        <w:rPr>
          <w:rFonts w:ascii="Arial" w:hAnsi="Arial" w:cs="Arial"/>
        </w:rPr>
      </w:pPr>
      <w:r w:rsidRPr="008507DB">
        <w:rPr>
          <w:rFonts w:ascii="Arial" w:hAnsi="Arial" w:cs="Arial"/>
        </w:rPr>
        <w:t>W wykazie jako główne zamówienia należy wskazać jedynie zamówienia potwierdzające spełnianie warunk</w:t>
      </w:r>
      <w:r w:rsidR="0096233F">
        <w:rPr>
          <w:rFonts w:ascii="Arial" w:hAnsi="Arial" w:cs="Arial"/>
        </w:rPr>
        <w:t>ów</w:t>
      </w:r>
      <w:r w:rsidRPr="008507DB">
        <w:rPr>
          <w:rFonts w:ascii="Arial" w:hAnsi="Arial" w:cs="Arial"/>
        </w:rPr>
        <w:t xml:space="preserve"> udziału w postępowaniu, o który</w:t>
      </w:r>
      <w:r w:rsidR="0096233F">
        <w:rPr>
          <w:rFonts w:ascii="Arial" w:hAnsi="Arial" w:cs="Arial"/>
        </w:rPr>
        <w:t>ch</w:t>
      </w:r>
      <w:r w:rsidRPr="008507DB">
        <w:rPr>
          <w:rFonts w:ascii="Arial" w:hAnsi="Arial" w:cs="Arial"/>
        </w:rPr>
        <w:t xml:space="preserve"> mowa </w:t>
      </w:r>
      <w:r w:rsidRPr="008507DB">
        <w:rPr>
          <w:rFonts w:ascii="Arial" w:hAnsi="Arial" w:cs="Arial"/>
        </w:rPr>
        <w:br/>
      </w:r>
      <w:r>
        <w:rPr>
          <w:rFonts w:ascii="Arial" w:hAnsi="Arial" w:cs="Arial"/>
        </w:rPr>
        <w:t>w Rozdziale</w:t>
      </w:r>
      <w:r w:rsidRPr="008507DB">
        <w:rPr>
          <w:rFonts w:ascii="Arial" w:hAnsi="Arial" w:cs="Arial"/>
        </w:rPr>
        <w:t xml:space="preserve"> VIII ust. </w:t>
      </w:r>
      <w:r>
        <w:rPr>
          <w:rFonts w:ascii="Arial" w:hAnsi="Arial" w:cs="Arial"/>
        </w:rPr>
        <w:t>3 pkt 1</w:t>
      </w:r>
      <w:r w:rsidR="0096233F">
        <w:rPr>
          <w:rFonts w:ascii="Arial" w:hAnsi="Arial" w:cs="Arial"/>
        </w:rPr>
        <w:t xml:space="preserve"> lit. a - c</w:t>
      </w:r>
      <w:r w:rsidRPr="008507DB">
        <w:rPr>
          <w:rFonts w:ascii="Arial" w:hAnsi="Arial" w:cs="Arial"/>
        </w:rPr>
        <w:t>.</w:t>
      </w:r>
      <w:r w:rsidRPr="00403657">
        <w:rPr>
          <w:rFonts w:ascii="Arial" w:hAnsi="Arial" w:cs="Arial"/>
        </w:rPr>
        <w:t xml:space="preserve"> </w:t>
      </w:r>
    </w:p>
    <w:p w:rsidR="002B45EE" w:rsidRPr="002B45EE" w:rsidRDefault="00AD3BB7" w:rsidP="00AD3BB7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AD3BB7">
        <w:rPr>
          <w:rFonts w:ascii="Arial" w:hAnsi="Arial" w:cs="Arial"/>
          <w:b/>
        </w:rPr>
        <w:t xml:space="preserve">Wykaz osób, które będą uczestniczyć w wykonywaniu zamówienia, </w:t>
      </w:r>
      <w:r w:rsidRPr="00AD3BB7">
        <w:rPr>
          <w:rFonts w:ascii="Arial" w:hAnsi="Arial" w:cs="Arial"/>
          <w:b/>
        </w:rPr>
        <w:br/>
      </w:r>
      <w:r w:rsidRPr="00AD3BB7">
        <w:rPr>
          <w:rFonts w:ascii="Arial" w:hAnsi="Arial" w:cs="Arial"/>
        </w:rPr>
        <w:t xml:space="preserve">w szczególności odpowiedzialnych za świadczenie usługi, wraz z informacjami na temat ich kwalifikacji zawodowych, doświadczenia i wykształcenia niezbędnych do wykonania zamówienia, a także zakresu wykonywanych </w:t>
      </w:r>
      <w:r w:rsidRPr="00AD3BB7">
        <w:rPr>
          <w:rFonts w:ascii="Arial" w:hAnsi="Arial" w:cs="Arial"/>
        </w:rPr>
        <w:br/>
        <w:t xml:space="preserve">przez nie czynności, oraz informacją o podstawie do dysponowania tymi osobami. Wykaz należy złożyć na druku stanowiącym załącznik nr </w:t>
      </w:r>
      <w:r w:rsidR="002B45EE">
        <w:rPr>
          <w:rFonts w:ascii="Arial" w:hAnsi="Arial" w:cs="Arial"/>
        </w:rPr>
        <w:t>8</w:t>
      </w:r>
      <w:r w:rsidRPr="00AD3BB7">
        <w:rPr>
          <w:rFonts w:ascii="Arial" w:hAnsi="Arial" w:cs="Arial"/>
        </w:rPr>
        <w:t xml:space="preserve"> do SIWZ. Wykonawca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może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złożyć</w:t>
      </w:r>
      <w:r w:rsidRPr="00AD3BB7">
        <w:rPr>
          <w:rFonts w:ascii="Arial" w:eastAsia="Arial" w:hAnsi="Arial" w:cs="Arial"/>
        </w:rPr>
        <w:t xml:space="preserve"> wykaz </w:t>
      </w:r>
      <w:r w:rsidRPr="00AD3BB7">
        <w:rPr>
          <w:rFonts w:ascii="Arial" w:hAnsi="Arial" w:cs="Arial"/>
        </w:rPr>
        <w:t>na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własnym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druku,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którego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treść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musi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być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zgodna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z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drukiem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załączonym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do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SIWZ.</w:t>
      </w:r>
      <w:r w:rsidRPr="00AD3BB7">
        <w:rPr>
          <w:rFonts w:ascii="Arial" w:eastAsia="Arial" w:hAnsi="Arial" w:cs="Arial"/>
        </w:rPr>
        <w:t xml:space="preserve"> </w:t>
      </w:r>
    </w:p>
    <w:p w:rsidR="002B45EE" w:rsidRDefault="00AD3BB7" w:rsidP="002B45EE">
      <w:pPr>
        <w:suppressAutoHyphens/>
        <w:spacing w:after="120"/>
        <w:ind w:left="851"/>
        <w:jc w:val="both"/>
        <w:rPr>
          <w:rFonts w:ascii="Arial" w:hAnsi="Arial" w:cs="Arial"/>
        </w:rPr>
      </w:pPr>
      <w:r w:rsidRPr="00AD3BB7">
        <w:rPr>
          <w:rFonts w:ascii="Arial" w:hAnsi="Arial" w:cs="Arial"/>
        </w:rPr>
        <w:t>W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przypadku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Wykonawców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wspólnie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ubiegających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się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o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udzielenie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zamówienia,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wykaz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składają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wykonawcy</w:t>
      </w:r>
      <w:r w:rsidRPr="00AD3BB7">
        <w:rPr>
          <w:rFonts w:ascii="Arial" w:eastAsia="Arial" w:hAnsi="Arial" w:cs="Arial"/>
        </w:rPr>
        <w:t xml:space="preserve"> </w:t>
      </w:r>
      <w:r w:rsidRPr="00AD3BB7">
        <w:rPr>
          <w:rFonts w:ascii="Arial" w:hAnsi="Arial" w:cs="Arial"/>
        </w:rPr>
        <w:t>wspólnie</w:t>
      </w:r>
      <w:r w:rsidR="002B45EE">
        <w:rPr>
          <w:rFonts w:ascii="Arial" w:hAnsi="Arial" w:cs="Arial"/>
        </w:rPr>
        <w:t>.</w:t>
      </w:r>
    </w:p>
    <w:p w:rsidR="00AD3BB7" w:rsidRDefault="002B45EE" w:rsidP="002B45EE">
      <w:pPr>
        <w:spacing w:after="12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w wykonywaniu zamówienia, powinien być sporządzony w sposób umożliwiający zweryfikowanie spełniania</w:t>
      </w:r>
      <w:r w:rsidRPr="008507DB">
        <w:rPr>
          <w:rFonts w:ascii="Arial" w:hAnsi="Arial" w:cs="Arial"/>
        </w:rPr>
        <w:t xml:space="preserve"> warunku udziału</w:t>
      </w:r>
      <w:r>
        <w:rPr>
          <w:rFonts w:ascii="Arial" w:hAnsi="Arial" w:cs="Arial"/>
        </w:rPr>
        <w:t xml:space="preserve"> w postępowaniu, o którym mowa w Rozdziale</w:t>
      </w:r>
      <w:r w:rsidRPr="008507DB">
        <w:rPr>
          <w:rFonts w:ascii="Arial" w:hAnsi="Arial" w:cs="Arial"/>
        </w:rPr>
        <w:t xml:space="preserve"> VIII ust. </w:t>
      </w:r>
      <w:r>
        <w:rPr>
          <w:rFonts w:ascii="Arial" w:hAnsi="Arial" w:cs="Arial"/>
        </w:rPr>
        <w:t>3 pkt 2</w:t>
      </w:r>
      <w:r w:rsidR="00AD3BB7" w:rsidRPr="00AD3BB7">
        <w:rPr>
          <w:rFonts w:ascii="Arial" w:hAnsi="Arial" w:cs="Arial"/>
        </w:rPr>
        <w:t>;</w:t>
      </w:r>
    </w:p>
    <w:p w:rsidR="0096233F" w:rsidRPr="0096233F" w:rsidRDefault="0096233F" w:rsidP="0096233F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120"/>
        <w:ind w:left="851" w:hanging="425"/>
        <w:jc w:val="both"/>
        <w:rPr>
          <w:rFonts w:ascii="Arial" w:hAnsi="Arial" w:cs="Arial"/>
        </w:rPr>
      </w:pPr>
      <w:r w:rsidRPr="00A97BE0">
        <w:rPr>
          <w:rFonts w:ascii="Arial" w:hAnsi="Arial" w:cs="Arial"/>
          <w:b/>
        </w:rPr>
        <w:t>Opłacona polisa</w:t>
      </w:r>
      <w:r w:rsidRPr="00A97BE0">
        <w:rPr>
          <w:rFonts w:ascii="Arial" w:hAnsi="Arial" w:cs="Arial"/>
        </w:rPr>
        <w:t xml:space="preserve">, </w:t>
      </w:r>
      <w:r w:rsidRPr="00362192">
        <w:rPr>
          <w:rFonts w:ascii="Arial" w:hAnsi="Arial" w:cs="Arial"/>
        </w:rPr>
        <w:t xml:space="preserve">a w przypadku jej braku inny dokument potwierdzający, </w:t>
      </w:r>
      <w:r w:rsidRPr="00362192">
        <w:rPr>
          <w:rFonts w:ascii="Arial" w:hAnsi="Arial" w:cs="Arial"/>
        </w:rPr>
        <w:br/>
        <w:t xml:space="preserve">że Wykonawca jest ubezpieczony od odpowiedzialności cywilnej w zakresie prowadzonej działalności związanej z przedmiotem zamówienia w wysokości </w:t>
      </w:r>
      <w:r w:rsidRPr="00362192">
        <w:rPr>
          <w:rFonts w:ascii="Arial" w:hAnsi="Arial" w:cs="Arial"/>
        </w:rPr>
        <w:br/>
      </w:r>
      <w:r w:rsidRPr="00362192">
        <w:rPr>
          <w:rFonts w:ascii="Arial" w:hAnsi="Arial" w:cs="Arial"/>
          <w:bCs/>
        </w:rPr>
        <w:t xml:space="preserve">nie mniejszej niż wynosi wyrażona w złotych równowartość </w:t>
      </w:r>
      <w:r>
        <w:rPr>
          <w:rFonts w:ascii="Arial" w:hAnsi="Arial" w:cs="Arial"/>
          <w:bCs/>
          <w:color w:val="000000"/>
        </w:rPr>
        <w:t>10</w:t>
      </w:r>
      <w:r w:rsidRPr="00362192">
        <w:rPr>
          <w:rFonts w:ascii="Arial" w:hAnsi="Arial" w:cs="Arial"/>
          <w:bCs/>
          <w:color w:val="000000"/>
        </w:rPr>
        <w:t>0.000,00 złotych w odniesieniu do jednego zdarzenia</w:t>
      </w:r>
      <w:r w:rsidRPr="00362192">
        <w:rPr>
          <w:rFonts w:ascii="Arial" w:hAnsi="Arial" w:cs="Arial"/>
        </w:rPr>
        <w:t>. W przypadku wykonawców wspólnie ubiegających się o udzielenie zamówienia, dokument ten składają wykonawcy wspólnie</w:t>
      </w:r>
      <w:r w:rsidRPr="00A97BE0">
        <w:rPr>
          <w:rFonts w:ascii="Arial" w:hAnsi="Arial" w:cs="Arial"/>
        </w:rPr>
        <w:t>.</w:t>
      </w:r>
      <w:r w:rsidRPr="00A97BE0">
        <w:rPr>
          <w:rFonts w:ascii="Arial" w:hAnsi="Arial" w:cs="Arial"/>
          <w:bCs/>
          <w:color w:val="000000"/>
        </w:rPr>
        <w:t xml:space="preserve"> 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celu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wykazania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braku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podstaw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wykluczenia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postępowania o udzielenie zamówienia w okolicznościach, o których mowa w art. 24 ust. 1 ustawy,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zawrzeć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następujące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dokumenty:</w:t>
      </w:r>
    </w:p>
    <w:p w:rsidR="000E155B" w:rsidRPr="0096233F" w:rsidRDefault="00EC1CD7" w:rsidP="0096233F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Oświadczenie</w:t>
      </w:r>
      <w:r w:rsidRPr="00D47A67">
        <w:rPr>
          <w:rFonts w:ascii="Arial" w:eastAsia="Arial" w:hAnsi="Arial" w:cs="Arial"/>
          <w:b/>
          <w:lang w:eastAsia="zh-CN"/>
        </w:rPr>
        <w:t xml:space="preserve"> o braku podstaw do wykluczenia z postępowania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  <w:t>o udzielenie zamówienia</w:t>
      </w:r>
      <w:r w:rsidRPr="00D47A67">
        <w:rPr>
          <w:rFonts w:ascii="Arial" w:hAnsi="Arial" w:cs="Arial"/>
          <w:lang w:eastAsia="zh-CN"/>
        </w:rPr>
        <w:t>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stanowiącym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załącznik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532F5D">
        <w:rPr>
          <w:rFonts w:ascii="Arial" w:hAnsi="Arial" w:cs="Arial"/>
          <w:lang w:eastAsia="zh-CN"/>
        </w:rPr>
        <w:t>5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może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oświadczenie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własnym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druku,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którego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treść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musi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być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zgodna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drukiem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załączonym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2F182F">
        <w:rPr>
          <w:rFonts w:ascii="Arial" w:hAnsi="Arial" w:cs="Arial"/>
          <w:lang w:eastAsia="zh-CN"/>
        </w:rPr>
        <w:t xml:space="preserve">SIWZ.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zamówienie, oświadczenie składa każdy z wykonawców oddzielnie;</w:t>
      </w:r>
    </w:p>
    <w:p w:rsidR="007205A7" w:rsidRPr="00AD3BB7" w:rsidRDefault="00EC1CD7" w:rsidP="007205A7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odpis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 xml:space="preserve">rejestru lub centralnej ewidencji i informacji </w:t>
      </w:r>
      <w:r>
        <w:rPr>
          <w:rFonts w:ascii="Arial" w:hAnsi="Arial" w:cs="Arial"/>
          <w:b/>
          <w:lang w:eastAsia="zh-CN"/>
        </w:rPr>
        <w:br/>
      </w:r>
      <w:r w:rsidRPr="00D47A67">
        <w:rPr>
          <w:rFonts w:ascii="Arial" w:hAnsi="Arial" w:cs="Arial"/>
          <w:b/>
          <w:lang w:eastAsia="zh-CN"/>
        </w:rPr>
        <w:t>o działalności gospodarczej</w:t>
      </w:r>
      <w:r w:rsidRPr="00D47A67">
        <w:rPr>
          <w:rFonts w:ascii="Arial" w:hAnsi="Arial" w:cs="Arial"/>
          <w:lang w:eastAsia="zh-CN"/>
        </w:rPr>
        <w:t>, jeżeli odrębne przepisy</w:t>
      </w:r>
      <w:r w:rsidRPr="00D47A67">
        <w:rPr>
          <w:rFonts w:ascii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wymagają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wpisu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rejestru</w:t>
      </w:r>
      <w:r w:rsidRPr="00D47A67">
        <w:rPr>
          <w:rFonts w:ascii="Arial" w:eastAsia="Arial" w:hAnsi="Arial" w:cs="Arial"/>
          <w:lang w:eastAsia="zh-CN"/>
        </w:rPr>
        <w:t xml:space="preserve"> lub ewidencji, w celu wykazania braku podstaw do wykluczenia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eastAsia="Arial" w:hAnsi="Arial" w:cs="Arial"/>
          <w:lang w:eastAsia="zh-CN"/>
        </w:rPr>
        <w:t xml:space="preserve">w oparciu o art. 24 ust. 1 pkt 2 ustawy – </w:t>
      </w:r>
      <w:r w:rsidRPr="00D47A67">
        <w:rPr>
          <w:rFonts w:ascii="Arial" w:hAnsi="Arial" w:cs="Arial"/>
          <w:lang w:eastAsia="zh-CN"/>
        </w:rPr>
        <w:t>wystawiony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6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miesięcy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="002F182F">
        <w:rPr>
          <w:rFonts w:ascii="Arial" w:hAnsi="Arial" w:cs="Arial"/>
          <w:lang w:eastAsia="zh-CN"/>
        </w:rPr>
        <w:t xml:space="preserve">. </w:t>
      </w:r>
      <w:r w:rsidR="002F182F" w:rsidRPr="002F182F">
        <w:rPr>
          <w:rFonts w:ascii="Arial" w:hAnsi="Arial" w:cs="Arial"/>
          <w:lang w:eastAsia="zh-CN"/>
        </w:rPr>
        <w:t>W przypadku wykonawców wspólnie ubiegających się o udzielenie zamówienia, dokument ten składa każdy z wykonawców oddzielnie;</w:t>
      </w:r>
    </w:p>
    <w:p w:rsidR="000D7F1C" w:rsidRPr="002501B3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naczelnika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urzędu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skarbowego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podatków,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zaświadczenie,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br/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>
        <w:rPr>
          <w:rFonts w:ascii="Arial" w:hAnsi="Arial" w:cs="Arial"/>
          <w:lang w:eastAsia="zh-CN"/>
        </w:rPr>
        <w:t xml:space="preserve">ofert. </w:t>
      </w:r>
      <w:r w:rsidR="006F49FD" w:rsidRPr="006F49FD">
        <w:rPr>
          <w:rFonts w:ascii="Arial" w:hAnsi="Arial" w:cs="Arial"/>
          <w:lang w:eastAsia="zh-CN"/>
        </w:rPr>
        <w:t xml:space="preserve">W przypadku wykonawców wspólnie ubiegających się o udzielenie zamówienia, dokument ten składa każdy </w:t>
      </w:r>
      <w:r w:rsidR="006F49FD" w:rsidRPr="006F49FD">
        <w:rPr>
          <w:rFonts w:ascii="Arial" w:hAnsi="Arial" w:cs="Arial"/>
          <w:lang w:eastAsia="zh-CN"/>
        </w:rPr>
        <w:br/>
        <w:t>z wykonawców oddzielnie;</w:t>
      </w:r>
    </w:p>
    <w:p w:rsidR="00B15BA1" w:rsidRPr="00DD1308" w:rsidRDefault="00EC1CD7" w:rsidP="000C00FA">
      <w:pPr>
        <w:numPr>
          <w:ilvl w:val="0"/>
          <w:numId w:val="11"/>
        </w:numPr>
        <w:suppressAutoHyphens/>
        <w:spacing w:after="120"/>
        <w:ind w:left="714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b/>
          <w:lang w:eastAsia="zh-CN"/>
        </w:rPr>
        <w:t>Aktualne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zaświadczenie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właściwego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oddziału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Zakładu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Ubezpieczeń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Społecznych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lub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Kasy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Rolniczego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Ubezpieczenia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Społecznego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potwierdzające,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wykonawca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opłacaniem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składek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ubezpieczenie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zdrowotne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społeczne,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potwierdzenie,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że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uzyskał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przewidziane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prawem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zwolnienie,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odroczenie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rozłożenie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raty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zaległych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płatności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wstrzymanie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całości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wykonania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decyzji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właściwego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organu</w:t>
      </w:r>
      <w:r w:rsidRPr="00D47A67">
        <w:rPr>
          <w:rFonts w:ascii="Arial" w:eastAsia="Arial" w:hAnsi="Arial" w:cs="Arial"/>
          <w:lang w:eastAsia="zh-CN"/>
        </w:rPr>
        <w:t xml:space="preserve"> – </w:t>
      </w:r>
      <w:r w:rsidRPr="00D47A67">
        <w:rPr>
          <w:rFonts w:ascii="Arial" w:hAnsi="Arial" w:cs="Arial"/>
          <w:lang w:eastAsia="zh-CN"/>
        </w:rPr>
        <w:t>wystawione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wcześniej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3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miesiące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przed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upływem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="006F49FD" w:rsidRPr="006F49FD">
        <w:rPr>
          <w:rFonts w:ascii="Arial" w:eastAsia="Arial" w:hAnsi="Arial" w:cs="Arial"/>
          <w:lang w:eastAsia="zh-CN"/>
        </w:rPr>
        <w:t>W przypadku wykonawców wspólnie ubiegających się o udzielenie zamówienia, dokument ten składa każdy z wykonawców oddzielnie.</w:t>
      </w:r>
    </w:p>
    <w:p w:rsidR="000B7163" w:rsidRPr="00C053B3" w:rsidRDefault="003267A7" w:rsidP="000C00FA">
      <w:pPr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Dokument, o którym</w:t>
      </w:r>
      <w:r w:rsidRPr="00B9557B">
        <w:rPr>
          <w:rFonts w:ascii="Arial" w:hAnsi="Arial" w:cs="Arial"/>
          <w:lang w:eastAsia="ar-SA"/>
        </w:rPr>
        <w:t xml:space="preserve"> mowa w ust. 1</w:t>
      </w:r>
      <w:r>
        <w:rPr>
          <w:rFonts w:ascii="Arial" w:hAnsi="Arial" w:cs="Arial"/>
          <w:lang w:eastAsia="ar-SA"/>
        </w:rPr>
        <w:t xml:space="preserve"> pkt 1 musi</w:t>
      </w:r>
      <w:r w:rsidRPr="00B9557B">
        <w:rPr>
          <w:rFonts w:ascii="Arial" w:hAnsi="Arial" w:cs="Arial"/>
          <w:lang w:eastAsia="ar-SA"/>
        </w:rPr>
        <w:t xml:space="preserve"> być złożo</w:t>
      </w:r>
      <w:r>
        <w:rPr>
          <w:rFonts w:ascii="Arial" w:hAnsi="Arial" w:cs="Arial"/>
          <w:lang w:eastAsia="ar-SA"/>
        </w:rPr>
        <w:t>ny</w:t>
      </w:r>
      <w:r w:rsidRPr="00B9557B">
        <w:rPr>
          <w:rFonts w:ascii="Arial" w:hAnsi="Arial" w:cs="Arial"/>
          <w:lang w:eastAsia="ar-SA"/>
        </w:rPr>
        <w:t xml:space="preserve"> w oryginale. Pozostałe dokumenty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muszą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być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złożone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oryginale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>l</w:t>
      </w:r>
      <w:r w:rsidRPr="00B9557B">
        <w:rPr>
          <w:rFonts w:ascii="Arial" w:hAnsi="Arial" w:cs="Arial"/>
          <w:lang w:eastAsia="ar-SA"/>
        </w:rPr>
        <w:t>ub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kserokopii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poświadczonej</w:t>
      </w:r>
      <w:r w:rsidRPr="00B9557B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br/>
      </w:r>
      <w:r w:rsidRPr="00B9557B">
        <w:rPr>
          <w:rFonts w:ascii="Arial" w:hAnsi="Arial" w:cs="Arial"/>
          <w:lang w:eastAsia="ar-SA"/>
        </w:rPr>
        <w:t>za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zgodność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oryginałem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przez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hAnsi="Arial" w:cs="Arial"/>
          <w:lang w:eastAsia="ar-SA"/>
        </w:rPr>
        <w:t>Wykonawcę.</w:t>
      </w:r>
      <w:r w:rsidRPr="00B9557B">
        <w:rPr>
          <w:rFonts w:ascii="Arial" w:eastAsia="Arial" w:hAnsi="Arial" w:cs="Arial"/>
          <w:lang w:eastAsia="ar-SA"/>
        </w:rPr>
        <w:t xml:space="preserve"> </w:t>
      </w:r>
      <w:r w:rsidRPr="00B9557B">
        <w:rPr>
          <w:rFonts w:ascii="Arial" w:eastAsia="Arial" w:hAnsi="Arial" w:cs="Arial"/>
          <w:bCs/>
          <w:lang w:eastAsia="ar-SA"/>
        </w:rPr>
        <w:t xml:space="preserve">W przypadku Wykonawców wspólnie ubiegających się o udzielenie zamówienia, kopie dokumentów dotyczących odpowiednio Wykonawcy lub tych podmiotów są poświadczane za zgodność </w:t>
      </w:r>
      <w:r>
        <w:rPr>
          <w:rFonts w:ascii="Arial" w:eastAsia="Arial" w:hAnsi="Arial" w:cs="Arial"/>
          <w:bCs/>
          <w:lang w:eastAsia="ar-SA"/>
        </w:rPr>
        <w:br/>
      </w:r>
      <w:r w:rsidRPr="00B9557B">
        <w:rPr>
          <w:rFonts w:ascii="Arial" w:eastAsia="Arial" w:hAnsi="Arial" w:cs="Arial"/>
          <w:bCs/>
          <w:lang w:eastAsia="ar-SA"/>
        </w:rPr>
        <w:t>z oryginałem przez Wykonawcę lub przez te podmioty.</w:t>
      </w:r>
      <w:r w:rsidRPr="00B9557B">
        <w:rPr>
          <w:rFonts w:ascii="Arial" w:hAnsi="Arial" w:cs="Arial"/>
          <w:lang w:eastAsia="ar-SA"/>
        </w:rPr>
        <w:t xml:space="preserve"> </w:t>
      </w:r>
    </w:p>
    <w:p w:rsidR="005928BF" w:rsidRPr="007103F9" w:rsidRDefault="00EC1CD7" w:rsidP="000C00FA">
      <w:pPr>
        <w:numPr>
          <w:ilvl w:val="0"/>
          <w:numId w:val="10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800668">
        <w:rPr>
          <w:rFonts w:ascii="Arial" w:hAnsi="Arial" w:cs="Arial"/>
          <w:lang w:eastAsia="zh-CN"/>
        </w:rPr>
        <w:t>Dokumenty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sporządzone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języku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obcym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muszą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być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złożone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wraz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800668">
        <w:rPr>
          <w:rFonts w:ascii="Arial" w:hAnsi="Arial" w:cs="Arial"/>
          <w:lang w:eastAsia="zh-CN"/>
        </w:rPr>
        <w:t>z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tłumaczeniami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na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język</w:t>
      </w:r>
      <w:r w:rsidRPr="00800668">
        <w:rPr>
          <w:rFonts w:ascii="Arial" w:eastAsia="Arial" w:hAnsi="Arial" w:cs="Arial"/>
          <w:lang w:eastAsia="zh-CN"/>
        </w:rPr>
        <w:t xml:space="preserve"> </w:t>
      </w:r>
      <w:r w:rsidRPr="00800668">
        <w:rPr>
          <w:rFonts w:ascii="Arial" w:hAnsi="Arial" w:cs="Arial"/>
          <w:lang w:eastAsia="zh-CN"/>
        </w:rPr>
        <w:t>polski.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Jeśli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poza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terytorium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Rzeczpospolitej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Polskiej,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zamiast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określonych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2–</w:t>
      </w:r>
      <w:r w:rsidRPr="00D47A67">
        <w:rPr>
          <w:rFonts w:ascii="Arial" w:hAnsi="Arial" w:cs="Arial"/>
          <w:color w:val="000000"/>
          <w:lang w:eastAsia="zh-CN"/>
        </w:rPr>
        <w:t>4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potwierdzające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że: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otwarto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likwidacji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ani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ogłoszono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upadłości;</w:t>
      </w:r>
    </w:p>
    <w:p w:rsidR="00EC1CD7" w:rsidRPr="00D47A67" w:rsidRDefault="00EC1CD7" w:rsidP="000C00FA">
      <w:pPr>
        <w:numPr>
          <w:ilvl w:val="2"/>
          <w:numId w:val="10"/>
        </w:numPr>
        <w:suppressAutoHyphens/>
        <w:spacing w:after="120"/>
        <w:ind w:left="851" w:right="-57" w:hanging="425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uiszczaniem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podatków,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opłat,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składek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ubezpieczenie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społeczne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zdrowotne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że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uzyskał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przewidziane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prawem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zwolnienie,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odroczenie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rozłożenie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raty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zaległych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płatności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wstrzymanie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0B7163">
        <w:rPr>
          <w:rFonts w:ascii="Arial" w:eastAsia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całości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decyzji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organu.</w:t>
      </w:r>
    </w:p>
    <w:p w:rsidR="00EC1CD7" w:rsidRPr="00D47A67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Dokumenty,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1,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miesięcy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hAnsi="Arial" w:cs="Arial"/>
          <w:color w:val="000000"/>
          <w:lang w:eastAsia="zh-CN"/>
        </w:rPr>
        <w:t>5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pkt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2,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powinien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być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wystawiony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wcześniej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niż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3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miesiące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upływem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terminu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składania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ofert.</w:t>
      </w:r>
    </w:p>
    <w:p w:rsidR="00AA2AC0" w:rsidRDefault="00EC1CD7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D47A67">
        <w:rPr>
          <w:rFonts w:ascii="Arial" w:hAnsi="Arial" w:cs="Arial"/>
          <w:color w:val="000000"/>
          <w:lang w:eastAsia="zh-CN"/>
        </w:rPr>
        <w:t>Jeżeli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8A5A06">
        <w:rPr>
          <w:rFonts w:ascii="Arial" w:eastAsia="Arial" w:hAnsi="Arial" w:cs="Arial"/>
          <w:color w:val="000000"/>
          <w:lang w:eastAsia="zh-CN"/>
        </w:rPr>
        <w:t xml:space="preserve">kraju </w:t>
      </w:r>
      <w:r w:rsidRPr="00D47A67">
        <w:rPr>
          <w:rFonts w:ascii="Arial" w:hAnsi="Arial" w:cs="Arial"/>
          <w:color w:val="000000"/>
          <w:lang w:eastAsia="zh-CN"/>
        </w:rPr>
        <w:t>miejsc</w:t>
      </w:r>
      <w:r w:rsidR="008A5A06">
        <w:rPr>
          <w:rFonts w:ascii="Arial" w:hAnsi="Arial" w:cs="Arial"/>
          <w:color w:val="000000"/>
          <w:lang w:eastAsia="zh-CN"/>
        </w:rPr>
        <w:t>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nie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wydaje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dokumentów,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br/>
        <w:t>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których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mowa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3267A7">
        <w:rPr>
          <w:rFonts w:ascii="Arial" w:eastAsia="Arial" w:hAnsi="Arial" w:cs="Arial"/>
          <w:color w:val="000000"/>
          <w:lang w:eastAsia="zh-CN"/>
        </w:rPr>
        <w:t>5</w:t>
      </w:r>
      <w:r w:rsidRPr="00D47A67">
        <w:rPr>
          <w:rFonts w:ascii="Arial" w:hAnsi="Arial" w:cs="Arial"/>
          <w:color w:val="000000"/>
          <w:lang w:eastAsia="zh-CN"/>
        </w:rPr>
        <w:t>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zastępuje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dokumentem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zawierającym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 xml:space="preserve">oświadczenie, </w:t>
      </w:r>
      <w:r>
        <w:rPr>
          <w:rFonts w:ascii="Arial" w:hAnsi="Arial" w:cs="Arial"/>
          <w:color w:val="000000"/>
          <w:lang w:eastAsia="zh-CN"/>
        </w:rPr>
        <w:br/>
      </w:r>
      <w:r w:rsidRPr="00D47A67">
        <w:rPr>
          <w:rFonts w:ascii="Arial" w:hAnsi="Arial" w:cs="Arial"/>
          <w:color w:val="000000"/>
          <w:lang w:eastAsia="zh-CN"/>
        </w:rPr>
        <w:t xml:space="preserve">w którym określa się także osoby uprawnione do reprezentacji wykonawcy, 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złożone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przed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właściwym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sądowym,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administracyjnym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albo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organem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samorządu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zawodowego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gospodarczego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kraju </w:t>
      </w:r>
      <w:r w:rsidRPr="00D47A67">
        <w:rPr>
          <w:rFonts w:ascii="Arial" w:hAnsi="Arial" w:cs="Arial"/>
          <w:color w:val="000000"/>
          <w:lang w:eastAsia="zh-CN"/>
        </w:rPr>
        <w:t>miejsca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osoby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kraju,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którym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Wykonawca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ma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siedzibę</w:t>
      </w:r>
      <w:r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lub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miejsce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zamieszkania, lub przed notariuszem.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Zapisy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ust.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="00A46558">
        <w:rPr>
          <w:rFonts w:ascii="Arial" w:hAnsi="Arial" w:cs="Arial"/>
          <w:color w:val="000000"/>
          <w:lang w:eastAsia="zh-CN"/>
        </w:rPr>
        <w:t>6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stosuje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się</w:t>
      </w:r>
      <w:r w:rsidRPr="00D47A67">
        <w:rPr>
          <w:rFonts w:ascii="Arial" w:eastAsia="Arial" w:hAnsi="Arial" w:cs="Arial"/>
          <w:color w:val="000000"/>
          <w:lang w:eastAsia="zh-CN"/>
        </w:rPr>
        <w:t xml:space="preserve"> </w:t>
      </w:r>
      <w:r w:rsidRPr="00D47A67">
        <w:rPr>
          <w:rFonts w:ascii="Arial" w:hAnsi="Arial" w:cs="Arial"/>
          <w:color w:val="000000"/>
          <w:lang w:eastAsia="zh-CN"/>
        </w:rPr>
        <w:t>odpowiednio.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  <w:color w:val="000000"/>
          <w:lang w:eastAsia="zh-CN"/>
        </w:rPr>
      </w:pPr>
      <w:r w:rsidRPr="008F549C">
        <w:rPr>
          <w:rFonts w:ascii="Arial" w:hAnsi="Arial" w:cs="Arial"/>
        </w:rPr>
        <w:t xml:space="preserve">Jeżeli Wykonawca, wykazując spełnianie warunków, o których mowa w art. 22 </w:t>
      </w:r>
      <w:r w:rsidRPr="008F549C">
        <w:rPr>
          <w:rFonts w:ascii="Arial" w:hAnsi="Arial" w:cs="Arial"/>
        </w:rPr>
        <w:br/>
        <w:t xml:space="preserve">ust. 1 pkt 1-3 ustawy polega na zasobach innych podmiotów, na zasadach określonych w art. 26 ust. 2b ustawy, niezależnie od charakteru prawnego łączących go z nimi stosunków, zobowiązany jest udowodnić Zamawiającemu, </w:t>
      </w:r>
      <w:r w:rsidRPr="008F549C">
        <w:rPr>
          <w:rFonts w:ascii="Arial" w:hAnsi="Arial" w:cs="Arial"/>
        </w:rPr>
        <w:br/>
        <w:t xml:space="preserve">iż będzie dysponował tymi zasobami w trakcie realizacji zamówienia, </w:t>
      </w:r>
      <w:r w:rsidRPr="008F549C">
        <w:rPr>
          <w:rFonts w:ascii="Arial" w:hAnsi="Arial" w:cs="Arial"/>
        </w:rPr>
        <w:br/>
        <w:t xml:space="preserve">w szczególności przedstawiając w tym celu pisemne zobowiązanie tych podmiotów do oddania mu do dyspozycji niezbędnych zasobów na potrzeby wykonania zamówienia. Dokument, z którego będzie wynikać zobowiązanie podmiotu trzeciego, powinien wyrażać w sposób wyraźny i jednoznaczny wolę udzielenia Wykonawcy ubiegającemu się o zamówienie odpowiedniego zasobu, czyli wskazać jego zakres, rodzaj, czas udzielenie, a także inne istotne okoliczności, </w:t>
      </w:r>
      <w:r w:rsidRPr="008F549C">
        <w:rPr>
          <w:rFonts w:ascii="Arial" w:hAnsi="Arial" w:cs="Arial"/>
        </w:rPr>
        <w:br/>
        <w:t>w tym wynikające ze specyfiki tego zasobu. Z treści dokumentu winno wynikać:</w:t>
      </w:r>
    </w:p>
    <w:p w:rsidR="008F549C" w:rsidRPr="008F549C" w:rsidRDefault="008F549C" w:rsidP="00DE169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dostępnych Wykonawcy zasobów innego podmiotu;</w:t>
      </w:r>
    </w:p>
    <w:p w:rsidR="00DD1308" w:rsidRPr="006F49FD" w:rsidRDefault="008F549C" w:rsidP="00DE169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w jaki sposób zostaną  wykorzystane zasoby innego podmiotu, przez Wykonawcę przy wykonywaniu zamówienia;</w:t>
      </w:r>
    </w:p>
    <w:p w:rsidR="008F549C" w:rsidRPr="008F549C" w:rsidRDefault="008F549C" w:rsidP="00DE169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jakiego charakteru stosunki będą łączyły Wykonawcę z innym podmiotem;</w:t>
      </w:r>
    </w:p>
    <w:p w:rsidR="008F549C" w:rsidRPr="008F549C" w:rsidRDefault="008F549C" w:rsidP="00DE169E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</w:rPr>
      </w:pPr>
      <w:r w:rsidRPr="008F549C">
        <w:rPr>
          <w:rFonts w:ascii="Arial" w:hAnsi="Arial" w:cs="Arial"/>
        </w:rPr>
        <w:t>jaki jest zakres i w jakim okresie inny podmiot będzie brał udział przy wykonywaniu zamówienia.</w:t>
      </w:r>
    </w:p>
    <w:p w:rsidR="008F549C" w:rsidRPr="008F549C" w:rsidRDefault="008F549C" w:rsidP="000C00FA">
      <w:pPr>
        <w:numPr>
          <w:ilvl w:val="0"/>
          <w:numId w:val="10"/>
        </w:numPr>
        <w:suppressAutoHyphens/>
        <w:spacing w:after="120"/>
        <w:ind w:left="357" w:right="-57" w:hanging="357"/>
        <w:jc w:val="both"/>
        <w:rPr>
          <w:rFonts w:ascii="Arial" w:hAnsi="Arial" w:cs="Arial"/>
        </w:rPr>
      </w:pPr>
      <w:r w:rsidRPr="008F549C">
        <w:rPr>
          <w:rFonts w:ascii="Arial" w:hAnsi="Arial" w:cs="Arial"/>
        </w:rPr>
        <w:t xml:space="preserve">Jeżeli Wykonawca, wykazując spełnianie powyższego warunku, polega </w:t>
      </w:r>
      <w:r w:rsidRPr="008F549C">
        <w:rPr>
          <w:rFonts w:ascii="Arial" w:hAnsi="Arial" w:cs="Arial"/>
        </w:rPr>
        <w:br/>
        <w:t xml:space="preserve">na zasobach innych podmiotów, na zasadach określonych w art. 26 ust. 2b ustawy, a podmioty te będą brały udział w realizacji części zamówienia, Zamawiający żąda przedstawienia w odniesieniu do tych podmiotów dokumentów wymienionych </w:t>
      </w:r>
      <w:r w:rsidRPr="008F549C">
        <w:rPr>
          <w:rFonts w:ascii="Arial" w:hAnsi="Arial" w:cs="Arial"/>
        </w:rPr>
        <w:br/>
        <w:t xml:space="preserve">w ust. 2 pkt 1-2. Postanowienia dotyczące podmiotów, które mają siedzibę </w:t>
      </w:r>
      <w:r w:rsidRPr="008F549C">
        <w:rPr>
          <w:rFonts w:ascii="Arial" w:hAnsi="Arial" w:cs="Arial"/>
        </w:rPr>
        <w:br/>
        <w:t>lub miejsce zamieszkania poza granicami Rzeczypospolitej stosuje się odpowiednio.</w:t>
      </w:r>
    </w:p>
    <w:p w:rsidR="000D7F1C" w:rsidRDefault="000D7F1C" w:rsidP="002501B3">
      <w:pPr>
        <w:rPr>
          <w:rFonts w:ascii="Arial" w:hAnsi="Arial" w:cs="Arial"/>
          <w:b/>
        </w:rPr>
      </w:pPr>
    </w:p>
    <w:p w:rsidR="008F549C" w:rsidRDefault="008F549C" w:rsidP="002501B3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I</w:t>
      </w:r>
    </w:p>
    <w:p w:rsidR="00C54B70" w:rsidRDefault="00845469" w:rsidP="00066D39">
      <w:pPr>
        <w:spacing w:after="240"/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 xml:space="preserve">Opis sposobu </w:t>
      </w:r>
      <w:r w:rsidR="002D5666">
        <w:rPr>
          <w:rFonts w:ascii="Arial" w:hAnsi="Arial" w:cs="Arial"/>
          <w:b/>
          <w:u w:val="single"/>
        </w:rPr>
        <w:t xml:space="preserve">obliczenia </w:t>
      </w:r>
      <w:r w:rsidRPr="004A6B4B">
        <w:rPr>
          <w:rFonts w:ascii="Arial" w:hAnsi="Arial" w:cs="Arial"/>
          <w:b/>
          <w:u w:val="single"/>
        </w:rPr>
        <w:t>ceny oferty</w:t>
      </w:r>
    </w:p>
    <w:p w:rsidR="000E155B" w:rsidRPr="005C139E" w:rsidRDefault="00E178BB" w:rsidP="005C139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E178BB">
        <w:rPr>
          <w:rFonts w:ascii="Arial" w:hAnsi="Arial" w:cs="Arial"/>
        </w:rPr>
        <w:t>Cena oferty musi zawierać wszystkie koszty realizacji zamówienia wynikające z jego zakresu rzeczowego zawartego w opisie przedmiotu zamówienia (załącznik Nr 1 do SIWZ)</w:t>
      </w:r>
      <w:r w:rsidRPr="00E178BB">
        <w:rPr>
          <w:rFonts w:ascii="Arial" w:hAnsi="Arial" w:cs="Arial"/>
          <w:lang w:eastAsia="zh-CN"/>
        </w:rPr>
        <w:t xml:space="preserve"> oraz zapisami</w:t>
      </w:r>
      <w:r w:rsidRPr="00E178BB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 xml:space="preserve">wzoru </w:t>
      </w:r>
      <w:r w:rsidRPr="00E178BB">
        <w:rPr>
          <w:rFonts w:ascii="Arial" w:hAnsi="Arial" w:cs="Arial"/>
          <w:lang w:eastAsia="zh-CN"/>
        </w:rPr>
        <w:t>umowy (załącznik</w:t>
      </w:r>
      <w:r w:rsidRPr="00E178BB">
        <w:rPr>
          <w:rFonts w:ascii="Arial" w:eastAsia="Arial" w:hAnsi="Arial" w:cs="Arial"/>
          <w:lang w:eastAsia="zh-CN"/>
        </w:rPr>
        <w:t xml:space="preserve"> </w:t>
      </w:r>
      <w:r w:rsidRPr="00E178BB">
        <w:rPr>
          <w:rFonts w:ascii="Arial" w:hAnsi="Arial" w:cs="Arial"/>
          <w:lang w:eastAsia="zh-CN"/>
        </w:rPr>
        <w:t>nr</w:t>
      </w:r>
      <w:r w:rsidRPr="00E178BB">
        <w:rPr>
          <w:rFonts w:ascii="Arial" w:eastAsia="Arial" w:hAnsi="Arial" w:cs="Arial"/>
          <w:lang w:eastAsia="zh-CN"/>
        </w:rPr>
        <w:t xml:space="preserve"> </w:t>
      </w:r>
      <w:r w:rsidRPr="00E178BB">
        <w:rPr>
          <w:rFonts w:ascii="Arial" w:hAnsi="Arial" w:cs="Arial"/>
          <w:lang w:eastAsia="zh-CN"/>
        </w:rPr>
        <w:t>2</w:t>
      </w:r>
      <w:r w:rsidRPr="00E178BB">
        <w:rPr>
          <w:rFonts w:ascii="Arial" w:eastAsia="Arial" w:hAnsi="Arial" w:cs="Arial"/>
          <w:lang w:eastAsia="zh-CN"/>
        </w:rPr>
        <w:t xml:space="preserve"> </w:t>
      </w:r>
      <w:r w:rsidRPr="00E178BB">
        <w:rPr>
          <w:rFonts w:ascii="Arial" w:hAnsi="Arial" w:cs="Arial"/>
          <w:lang w:eastAsia="zh-CN"/>
        </w:rPr>
        <w:t>do</w:t>
      </w:r>
      <w:r w:rsidRPr="00E178BB">
        <w:rPr>
          <w:rFonts w:ascii="Arial" w:eastAsia="Arial" w:hAnsi="Arial" w:cs="Arial"/>
          <w:lang w:eastAsia="zh-CN"/>
        </w:rPr>
        <w:t xml:space="preserve"> </w:t>
      </w:r>
      <w:r w:rsidRPr="00E178BB">
        <w:rPr>
          <w:rFonts w:ascii="Arial" w:hAnsi="Arial" w:cs="Arial"/>
          <w:lang w:eastAsia="zh-CN"/>
        </w:rPr>
        <w:t xml:space="preserve">SIWZ) </w:t>
      </w:r>
      <w:r w:rsidRPr="00E178BB">
        <w:rPr>
          <w:rFonts w:ascii="Arial" w:hAnsi="Arial" w:cs="Arial"/>
        </w:rPr>
        <w:t>oraz czynności administracyjno – prawnych związanych z wykonaniem usług</w:t>
      </w:r>
      <w:r>
        <w:rPr>
          <w:rFonts w:ascii="Arial" w:hAnsi="Arial" w:cs="Arial"/>
        </w:rPr>
        <w:t>i</w:t>
      </w:r>
      <w:r w:rsidRPr="00E178BB">
        <w:rPr>
          <w:rFonts w:ascii="Arial" w:hAnsi="Arial" w:cs="Arial"/>
        </w:rPr>
        <w:t>, przyjmując, iż jej całkowita czasochłonność wyniesie 2000 roboczogodzin.</w:t>
      </w:r>
    </w:p>
    <w:p w:rsidR="00E178BB" w:rsidRPr="00FC1FFD" w:rsidRDefault="00E178BB" w:rsidP="00E178B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Wykonawca kalkuluje koszt 1 roboczogodziny dowolną metodą</w:t>
      </w:r>
      <w:r>
        <w:rPr>
          <w:rFonts w:ascii="Arial" w:hAnsi="Arial" w:cs="Arial"/>
        </w:rPr>
        <w:t>,</w:t>
      </w:r>
      <w:r w:rsidRPr="00FC1FFD">
        <w:rPr>
          <w:rFonts w:ascii="Arial" w:hAnsi="Arial" w:cs="Arial"/>
        </w:rPr>
        <w:t xml:space="preserve"> uwzględniając</w:t>
      </w:r>
      <w:r w:rsidR="005C139E">
        <w:rPr>
          <w:rFonts w:ascii="Arial" w:hAnsi="Arial" w:cs="Arial"/>
        </w:rPr>
        <w:t xml:space="preserve"> m.in.</w:t>
      </w:r>
      <w:r w:rsidRPr="00FC1FFD">
        <w:rPr>
          <w:rFonts w:ascii="Arial" w:hAnsi="Arial" w:cs="Arial"/>
        </w:rPr>
        <w:t xml:space="preserve">: 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zakres usług, o których mowa w ust.</w:t>
      </w:r>
      <w:r>
        <w:rPr>
          <w:rFonts w:ascii="Arial" w:hAnsi="Arial" w:cs="Arial"/>
        </w:rPr>
        <w:t xml:space="preserve"> </w:t>
      </w:r>
      <w:r w:rsidRPr="00FC1FFD">
        <w:rPr>
          <w:rFonts w:ascii="Arial" w:hAnsi="Arial" w:cs="Arial"/>
        </w:rPr>
        <w:t>1, przyjmując, iż maksimum 25% czasu wykonywane one będą w siedzibie Zamawiającego w Krakowie lub Warszawie;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zakres usług, o których mowa w ust.</w:t>
      </w:r>
      <w:r>
        <w:rPr>
          <w:rFonts w:ascii="Arial" w:hAnsi="Arial" w:cs="Arial"/>
        </w:rPr>
        <w:t xml:space="preserve"> </w:t>
      </w:r>
      <w:r w:rsidRPr="00FC1FFD">
        <w:rPr>
          <w:rFonts w:ascii="Arial" w:hAnsi="Arial" w:cs="Arial"/>
        </w:rPr>
        <w:t>1, przyjmując iż wykonywane one będą w dni robocze  w godzinach 08:00 – 16:0</w:t>
      </w:r>
      <w:r>
        <w:rPr>
          <w:rFonts w:ascii="Arial" w:hAnsi="Arial" w:cs="Arial"/>
        </w:rPr>
        <w:t>0;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koszt opracowania dokume</w:t>
      </w:r>
      <w:r>
        <w:rPr>
          <w:rFonts w:ascii="Arial" w:hAnsi="Arial" w:cs="Arial"/>
        </w:rPr>
        <w:t>ntacji projektowej i użytkowej;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koszt przeniesienia na Zamawiającego autorskich praw majątkowych</w:t>
      </w:r>
      <w:r>
        <w:rPr>
          <w:rFonts w:ascii="Arial" w:hAnsi="Arial" w:cs="Arial"/>
        </w:rPr>
        <w:t>;</w:t>
      </w:r>
      <w:r w:rsidRPr="00FC1FFD">
        <w:rPr>
          <w:rFonts w:ascii="Arial" w:hAnsi="Arial" w:cs="Arial"/>
        </w:rPr>
        <w:t xml:space="preserve"> 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wszystkie koszty bezpośrednie i pośrednie, w tym koszty zatrudnienia personelu kierowniczego, technicznego i administracyjnego, obejmujące wynagrodzenie tych pracowników nie zaliczane do płac bezpośrednich,  wynagrodze</w:t>
      </w:r>
      <w:r>
        <w:rPr>
          <w:rFonts w:ascii="Arial" w:hAnsi="Arial" w:cs="Arial"/>
        </w:rPr>
        <w:t>nia bezosobowe, itp.;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ogólne koszty prowadzenia działalności gospodarczej przez Wykonawcę</w:t>
      </w:r>
      <w:r w:rsidR="005C139E">
        <w:rPr>
          <w:rFonts w:ascii="Arial" w:hAnsi="Arial" w:cs="Arial"/>
        </w:rPr>
        <w:t xml:space="preserve">, </w:t>
      </w:r>
      <w:r w:rsidRPr="00FC1FFD">
        <w:rPr>
          <w:rFonts w:ascii="Arial" w:hAnsi="Arial" w:cs="Arial"/>
        </w:rPr>
        <w:t xml:space="preserve"> </w:t>
      </w:r>
      <w:r w:rsidR="005C139E">
        <w:rPr>
          <w:rFonts w:ascii="Arial" w:hAnsi="Arial" w:cs="Arial"/>
        </w:rPr>
        <w:br/>
      </w:r>
      <w:r w:rsidRPr="00FC1FFD">
        <w:rPr>
          <w:rFonts w:ascii="Arial" w:hAnsi="Arial" w:cs="Arial"/>
        </w:rPr>
        <w:t>a w szczególności ryzyko obciążające Wykonawcę i</w:t>
      </w:r>
      <w:r>
        <w:rPr>
          <w:rFonts w:ascii="Arial" w:hAnsi="Arial" w:cs="Arial"/>
        </w:rPr>
        <w:t xml:space="preserve"> kalkulowany przez niego zysk;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kos</w:t>
      </w:r>
      <w:r>
        <w:rPr>
          <w:rFonts w:ascii="Arial" w:hAnsi="Arial" w:cs="Arial"/>
        </w:rPr>
        <w:t>zty transportu, diet, noclegów;</w:t>
      </w:r>
    </w:p>
    <w:p w:rsidR="00E178BB" w:rsidRPr="00FC1FFD" w:rsidRDefault="00E178BB" w:rsidP="00E178BB">
      <w:pPr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wszystkie inne, nie wymienione wyżej koszty, które mogą wystąpić w związku z wykonywaniem usługi, odpowiedzialnością materia</w:t>
      </w:r>
      <w:r>
        <w:rPr>
          <w:rFonts w:ascii="Arial" w:hAnsi="Arial" w:cs="Arial"/>
        </w:rPr>
        <w:t>lną i zobowiązaniami Wykonawcy.</w:t>
      </w:r>
    </w:p>
    <w:p w:rsidR="00E178BB" w:rsidRPr="00FC1FFD" w:rsidRDefault="00E178BB" w:rsidP="00E178B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 xml:space="preserve">Wartość jednej roboczogodziny wyliczona wg zasad określonych w ust. 2 </w:t>
      </w:r>
      <w:r w:rsidR="005C139E">
        <w:rPr>
          <w:rFonts w:ascii="Arial" w:hAnsi="Arial" w:cs="Arial"/>
        </w:rPr>
        <w:br/>
      </w:r>
      <w:r w:rsidRPr="00FC1FFD">
        <w:rPr>
          <w:rFonts w:ascii="Arial" w:hAnsi="Arial" w:cs="Arial"/>
        </w:rPr>
        <w:t xml:space="preserve">po przemnożeniu przez 2000 daje wartość usługi oferowanej przez Wykonawcę. </w:t>
      </w:r>
    </w:p>
    <w:p w:rsidR="00E178BB" w:rsidRPr="00FC1FFD" w:rsidRDefault="00E178BB" w:rsidP="00E178B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Wartość oferowanej usługi Wykonawca wpisuje do Formularza Ofert</w:t>
      </w:r>
      <w:r w:rsidR="00DE3D25">
        <w:rPr>
          <w:rFonts w:ascii="Arial" w:hAnsi="Arial" w:cs="Arial"/>
        </w:rPr>
        <w:t>y</w:t>
      </w:r>
      <w:r w:rsidRPr="00FC1FFD">
        <w:rPr>
          <w:rFonts w:ascii="Arial" w:hAnsi="Arial" w:cs="Arial"/>
        </w:rPr>
        <w:t xml:space="preserve">. </w:t>
      </w:r>
      <w:r w:rsidR="005C139E">
        <w:rPr>
          <w:rFonts w:ascii="Arial" w:hAnsi="Arial" w:cs="Arial"/>
        </w:rPr>
        <w:br/>
      </w:r>
      <w:r w:rsidRPr="00FC1FFD">
        <w:rPr>
          <w:rFonts w:ascii="Arial" w:hAnsi="Arial" w:cs="Arial"/>
        </w:rPr>
        <w:t>Do wyliczonej wartości Wykonawca dodaje podatek VAT w wysokości obowiązującej na dzień złożenia oferty. Zsumowanie wartości i podatku VAT tworzy cenę oferty.</w:t>
      </w:r>
    </w:p>
    <w:p w:rsidR="00E178BB" w:rsidRPr="00FC1FFD" w:rsidRDefault="00E178BB" w:rsidP="00E178BB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 xml:space="preserve">Ceny podane w ofercie nie będą podlegały zmianie w trakcie wykonywania zamówienia, ponadto muszą być podane w PLN z dokładnością do dwóch miejsc po przecinku. </w:t>
      </w:r>
    </w:p>
    <w:p w:rsidR="00DD1308" w:rsidRDefault="00DD1308" w:rsidP="008F549C">
      <w:pPr>
        <w:rPr>
          <w:rFonts w:ascii="Arial" w:hAnsi="Arial" w:cs="Arial"/>
          <w:b/>
        </w:rPr>
      </w:pPr>
    </w:p>
    <w:p w:rsidR="00845469" w:rsidRPr="004A6B4B" w:rsidRDefault="007103F9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XII</w:t>
      </w:r>
      <w:r w:rsidR="008F549C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Miejsce i termin składania ofert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Pr="00C26879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Sekretariacie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(II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piętro,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pokój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20</w:t>
      </w:r>
      <w:r>
        <w:rPr>
          <w:rFonts w:ascii="Arial" w:hAnsi="Arial" w:cs="Arial"/>
          <w:lang w:eastAsia="zh-CN"/>
        </w:rPr>
        <w:t>9</w:t>
      </w:r>
      <w:r w:rsidRPr="00D47A67">
        <w:rPr>
          <w:rFonts w:ascii="Arial" w:hAnsi="Arial" w:cs="Arial"/>
          <w:lang w:eastAsia="zh-CN"/>
        </w:rPr>
        <w:t>)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lub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adres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podany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Rozdziale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SIWZ.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eastAsia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należy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składać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dnia</w:t>
      </w:r>
      <w:r>
        <w:rPr>
          <w:rFonts w:ascii="Arial" w:eastAsia="Arial" w:hAnsi="Arial" w:cs="Arial"/>
          <w:b/>
          <w:lang w:eastAsia="zh-CN"/>
        </w:rPr>
        <w:t xml:space="preserve"> </w:t>
      </w:r>
      <w:r w:rsidR="00510103">
        <w:rPr>
          <w:rFonts w:ascii="Arial" w:eastAsia="Arial" w:hAnsi="Arial" w:cs="Arial"/>
          <w:b/>
          <w:lang w:eastAsia="zh-CN"/>
        </w:rPr>
        <w:t>19</w:t>
      </w:r>
      <w:r w:rsidR="005C139E">
        <w:rPr>
          <w:rFonts w:ascii="Arial" w:eastAsia="Arial" w:hAnsi="Arial" w:cs="Arial"/>
          <w:b/>
          <w:lang w:eastAsia="zh-CN"/>
        </w:rPr>
        <w:t>.02</w:t>
      </w:r>
      <w:r w:rsidR="008F0B05">
        <w:rPr>
          <w:rFonts w:ascii="Arial" w:eastAsia="Arial" w:hAnsi="Arial" w:cs="Arial"/>
          <w:b/>
          <w:lang w:eastAsia="zh-CN"/>
        </w:rPr>
        <w:t>.2015</w:t>
      </w:r>
      <w:r w:rsidRPr="00B15BA1">
        <w:rPr>
          <w:rFonts w:ascii="Arial" w:eastAsia="Arial" w:hAnsi="Arial" w:cs="Arial"/>
          <w:b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do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godziny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>
        <w:rPr>
          <w:rFonts w:ascii="Arial" w:hAnsi="Arial" w:cs="Arial"/>
          <w:b/>
          <w:lang w:eastAsia="zh-CN"/>
        </w:rPr>
        <w:t>12</w:t>
      </w:r>
      <w:r w:rsidRPr="00D47A67">
        <w:rPr>
          <w:rFonts w:ascii="Arial" w:hAnsi="Arial" w:cs="Arial"/>
          <w:b/>
          <w:lang w:eastAsia="zh-CN"/>
        </w:rPr>
        <w:t>.00.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przypadku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przesłania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drogą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pocztową,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złożenia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uznaje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się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wpłynięcia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do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jej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zarejestrowania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  <w:r w:rsidRPr="00D47A67">
        <w:rPr>
          <w:rFonts w:ascii="Arial" w:eastAsia="Arial" w:hAnsi="Arial" w:cs="Arial"/>
          <w:lang w:eastAsia="zh-CN"/>
        </w:rPr>
        <w:t xml:space="preserve"> </w:t>
      </w:r>
    </w:p>
    <w:p w:rsidR="002D5666" w:rsidRPr="00D47A67" w:rsidRDefault="002D5666" w:rsidP="000C00FA">
      <w:pPr>
        <w:numPr>
          <w:ilvl w:val="0"/>
          <w:numId w:val="12"/>
        </w:numPr>
        <w:suppressAutoHyphens/>
        <w:spacing w:after="120"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Zamawiający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ponosi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odpowiedzialności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pozostawienie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innym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pomieszczeniu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niż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wskazanym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1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jako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miejsce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składania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ofert.</w:t>
      </w:r>
    </w:p>
    <w:p w:rsidR="00DD5B85" w:rsidRDefault="002D5666" w:rsidP="000C00FA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Oferty,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które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złożone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terminie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określonym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ust.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2,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zostaną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zwrócone</w:t>
      </w:r>
      <w:r w:rsidRPr="00D47A67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D47A67">
        <w:rPr>
          <w:rFonts w:ascii="Arial" w:hAnsi="Arial" w:cs="Arial"/>
          <w:lang w:eastAsia="zh-CN"/>
        </w:rPr>
        <w:t>bez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otwierania.</w:t>
      </w:r>
    </w:p>
    <w:p w:rsidR="00B15BA1" w:rsidRDefault="00B15BA1" w:rsidP="00DD1308">
      <w:pPr>
        <w:rPr>
          <w:rFonts w:ascii="Arial" w:hAnsi="Arial" w:cs="Arial"/>
          <w:lang w:eastAsia="zh-CN"/>
        </w:rPr>
      </w:pPr>
    </w:p>
    <w:p w:rsidR="00DD1308" w:rsidRDefault="00DD1308" w:rsidP="00DD1308">
      <w:pPr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XI</w:t>
      </w:r>
      <w:r w:rsidR="008F549C">
        <w:rPr>
          <w:rFonts w:ascii="Arial" w:hAnsi="Arial" w:cs="Arial"/>
          <w:b/>
        </w:rPr>
        <w:t>V</w:t>
      </w:r>
    </w:p>
    <w:p w:rsidR="00845469" w:rsidRPr="004A6B4B" w:rsidRDefault="00845469" w:rsidP="00845469">
      <w:pPr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Miejsce i termin otwarcia ofert</w:t>
      </w:r>
    </w:p>
    <w:p w:rsidR="00845469" w:rsidRPr="004A6B4B" w:rsidRDefault="00845469" w:rsidP="00845469">
      <w:pPr>
        <w:rPr>
          <w:rFonts w:ascii="Arial" w:hAnsi="Arial" w:cs="Arial"/>
        </w:rPr>
      </w:pPr>
    </w:p>
    <w:p w:rsidR="002D5666" w:rsidRPr="00D47A67" w:rsidRDefault="002D5666" w:rsidP="002D5666">
      <w:pPr>
        <w:suppressAutoHyphens/>
        <w:jc w:val="both"/>
        <w:rPr>
          <w:rFonts w:ascii="Arial" w:hAnsi="Arial" w:cs="Arial"/>
          <w:lang w:eastAsia="zh-CN"/>
        </w:rPr>
      </w:pPr>
      <w:r w:rsidRPr="00D47A67">
        <w:rPr>
          <w:rFonts w:ascii="Arial" w:hAnsi="Arial" w:cs="Arial"/>
          <w:lang w:eastAsia="zh-CN"/>
        </w:rPr>
        <w:t>Otwarcie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ofert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nastąpi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lang w:eastAsia="zh-CN"/>
        </w:rPr>
        <w:t>dnia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="00510103">
        <w:rPr>
          <w:rFonts w:ascii="Arial" w:eastAsia="Arial" w:hAnsi="Arial" w:cs="Arial"/>
          <w:b/>
          <w:lang w:eastAsia="zh-CN"/>
        </w:rPr>
        <w:t>19</w:t>
      </w:r>
      <w:r w:rsidR="005C139E">
        <w:rPr>
          <w:rFonts w:ascii="Arial" w:eastAsia="Arial" w:hAnsi="Arial" w:cs="Arial"/>
          <w:b/>
          <w:lang w:eastAsia="zh-CN"/>
        </w:rPr>
        <w:t>.02</w:t>
      </w:r>
      <w:r w:rsidR="008F0B05">
        <w:rPr>
          <w:rFonts w:ascii="Arial" w:eastAsia="Arial" w:hAnsi="Arial" w:cs="Arial"/>
          <w:b/>
          <w:lang w:eastAsia="zh-CN"/>
        </w:rPr>
        <w:t>.2015</w:t>
      </w:r>
      <w:r w:rsidRPr="00B15BA1">
        <w:rPr>
          <w:rFonts w:ascii="Arial" w:eastAsia="Arial" w:hAnsi="Arial" w:cs="Arial"/>
          <w:lang w:eastAsia="zh-CN"/>
        </w:rPr>
        <w:t xml:space="preserve"> </w:t>
      </w:r>
      <w:r w:rsidRPr="00B15BA1">
        <w:rPr>
          <w:rFonts w:ascii="Arial" w:hAnsi="Arial" w:cs="Arial"/>
          <w:b/>
          <w:lang w:eastAsia="zh-CN"/>
        </w:rPr>
        <w:t>r</w:t>
      </w:r>
      <w:r w:rsidRPr="00D47A67">
        <w:rPr>
          <w:rFonts w:ascii="Arial" w:hAnsi="Arial" w:cs="Arial"/>
          <w:b/>
          <w:lang w:eastAsia="zh-CN"/>
        </w:rPr>
        <w:t>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o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godz.</w:t>
      </w:r>
      <w:r w:rsidRPr="00D47A67">
        <w:rPr>
          <w:rFonts w:ascii="Arial" w:eastAsia="Arial" w:hAnsi="Arial" w:cs="Arial"/>
          <w:b/>
          <w:lang w:eastAsia="zh-CN"/>
        </w:rPr>
        <w:t xml:space="preserve"> </w:t>
      </w:r>
      <w:r w:rsidRPr="00D47A67">
        <w:rPr>
          <w:rFonts w:ascii="Arial" w:hAnsi="Arial" w:cs="Arial"/>
          <w:b/>
          <w:lang w:eastAsia="zh-CN"/>
        </w:rPr>
        <w:t>1</w:t>
      </w:r>
      <w:r w:rsidR="00510103">
        <w:rPr>
          <w:rFonts w:ascii="Arial" w:hAnsi="Arial" w:cs="Arial"/>
          <w:b/>
          <w:lang w:eastAsia="zh-CN"/>
        </w:rPr>
        <w:t>3.00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pokoju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nr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213</w:t>
      </w:r>
      <w:r w:rsidRPr="00D47A67">
        <w:rPr>
          <w:rFonts w:ascii="Arial" w:hAnsi="Arial" w:cs="Arial"/>
          <w:lang w:eastAsia="zh-CN"/>
        </w:rPr>
        <w:br/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siedzibie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Zamawiającego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przy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ul.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Księcia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Janusza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64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</w:t>
      </w:r>
      <w:r w:rsidRPr="00D47A67">
        <w:rPr>
          <w:rFonts w:ascii="Arial" w:eastAsia="Arial" w:hAnsi="Arial" w:cs="Arial"/>
          <w:lang w:eastAsia="zh-CN"/>
        </w:rPr>
        <w:t xml:space="preserve"> </w:t>
      </w:r>
      <w:r w:rsidRPr="00D47A67">
        <w:rPr>
          <w:rFonts w:ascii="Arial" w:hAnsi="Arial" w:cs="Arial"/>
          <w:lang w:eastAsia="zh-CN"/>
        </w:rPr>
        <w:t>Warszawie.</w:t>
      </w:r>
    </w:p>
    <w:p w:rsidR="006666BC" w:rsidRDefault="006666BC" w:rsidP="00261EEC">
      <w:pPr>
        <w:rPr>
          <w:rFonts w:ascii="Arial" w:hAnsi="Arial" w:cs="Arial"/>
          <w:b/>
          <w:sz w:val="20"/>
          <w:szCs w:val="20"/>
        </w:rPr>
      </w:pPr>
    </w:p>
    <w:p w:rsidR="000E155B" w:rsidRDefault="000E155B" w:rsidP="00845469">
      <w:pPr>
        <w:jc w:val="center"/>
        <w:rPr>
          <w:rFonts w:ascii="Arial" w:hAnsi="Arial" w:cs="Arial"/>
          <w:b/>
        </w:rPr>
      </w:pPr>
    </w:p>
    <w:p w:rsidR="00845469" w:rsidRPr="004A6B4B" w:rsidRDefault="009A62C1" w:rsidP="00845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XV</w:t>
      </w:r>
    </w:p>
    <w:p w:rsidR="00845469" w:rsidRPr="00D744E9" w:rsidRDefault="00845469" w:rsidP="00845469">
      <w:pPr>
        <w:jc w:val="center"/>
        <w:rPr>
          <w:rFonts w:ascii="Arial" w:hAnsi="Arial" w:cs="Arial"/>
          <w:u w:val="single"/>
        </w:rPr>
      </w:pPr>
      <w:r w:rsidRPr="00797955">
        <w:rPr>
          <w:rFonts w:ascii="Arial" w:hAnsi="Arial" w:cs="Arial"/>
          <w:b/>
          <w:u w:val="single"/>
        </w:rPr>
        <w:t>Kryteria oceny ofert</w:t>
      </w:r>
    </w:p>
    <w:p w:rsidR="005928BF" w:rsidRPr="005C38D9" w:rsidRDefault="005928BF" w:rsidP="00232713">
      <w:pPr>
        <w:jc w:val="both"/>
        <w:rPr>
          <w:rFonts w:ascii="Arial" w:hAnsi="Arial" w:cs="Arial"/>
        </w:rPr>
      </w:pPr>
    </w:p>
    <w:p w:rsidR="005928BF" w:rsidRPr="00AB4883" w:rsidRDefault="005928BF" w:rsidP="000C00FA">
      <w:pPr>
        <w:numPr>
          <w:ilvl w:val="0"/>
          <w:numId w:val="17"/>
        </w:numPr>
        <w:spacing w:after="80"/>
        <w:ind w:left="426" w:hanging="426"/>
        <w:jc w:val="both"/>
        <w:rPr>
          <w:rFonts w:ascii="Arial" w:hAnsi="Arial" w:cs="Arial"/>
        </w:rPr>
      </w:pPr>
      <w:r w:rsidRPr="00AB4883">
        <w:rPr>
          <w:rFonts w:ascii="Arial" w:hAnsi="Arial" w:cs="Arial"/>
        </w:rPr>
        <w:t xml:space="preserve">Przy wyborze oferty Zamawiający będzie kierował się </w:t>
      </w:r>
      <w:r w:rsidRPr="00AB4883">
        <w:rPr>
          <w:rFonts w:ascii="Arial" w:hAnsi="Arial" w:cs="Arial"/>
          <w:b/>
        </w:rPr>
        <w:t>następującymi kryteriami:</w:t>
      </w:r>
    </w:p>
    <w:p w:rsidR="003C4D89" w:rsidRPr="001822CD" w:rsidRDefault="005928BF" w:rsidP="001822CD">
      <w:pPr>
        <w:pStyle w:val="Stylpar"/>
        <w:numPr>
          <w:ilvl w:val="1"/>
          <w:numId w:val="17"/>
        </w:numPr>
        <w:jc w:val="left"/>
        <w:rPr>
          <w:b/>
        </w:rPr>
      </w:pPr>
      <w:r w:rsidRPr="001822CD">
        <w:rPr>
          <w:b/>
        </w:rPr>
        <w:t xml:space="preserve">Cena brutto </w:t>
      </w:r>
      <w:r w:rsidR="008F0B05" w:rsidRPr="001822CD">
        <w:rPr>
          <w:b/>
        </w:rPr>
        <w:t>oferty</w:t>
      </w:r>
      <w:r w:rsidRPr="001822CD">
        <w:rPr>
          <w:b/>
        </w:rPr>
        <w:t xml:space="preserve">  – </w:t>
      </w:r>
      <w:r w:rsidR="003C4D89" w:rsidRPr="001822CD">
        <w:rPr>
          <w:b/>
        </w:rPr>
        <w:t>97</w:t>
      </w:r>
      <w:r w:rsidRPr="001822CD">
        <w:rPr>
          <w:b/>
        </w:rPr>
        <w:t>% (</w:t>
      </w:r>
      <w:r w:rsidR="006F49FD" w:rsidRPr="001822CD">
        <w:rPr>
          <w:b/>
        </w:rPr>
        <w:t xml:space="preserve">max. </w:t>
      </w:r>
      <w:r w:rsidR="003C4D89" w:rsidRPr="001822CD">
        <w:rPr>
          <w:b/>
        </w:rPr>
        <w:t>97</w:t>
      </w:r>
      <w:r w:rsidRPr="001822CD">
        <w:rPr>
          <w:b/>
        </w:rPr>
        <w:t xml:space="preserve"> pkt.);</w:t>
      </w:r>
    </w:p>
    <w:p w:rsidR="005928BF" w:rsidRPr="001822CD" w:rsidRDefault="003C4D89" w:rsidP="001822CD">
      <w:pPr>
        <w:pStyle w:val="Akapitzlist"/>
        <w:numPr>
          <w:ilvl w:val="1"/>
          <w:numId w:val="17"/>
        </w:numPr>
        <w:spacing w:after="120"/>
        <w:ind w:left="641" w:hanging="357"/>
        <w:rPr>
          <w:rFonts w:ascii="Arial" w:hAnsi="Arial" w:cs="Arial"/>
          <w:b/>
        </w:rPr>
      </w:pPr>
      <w:r w:rsidRPr="001822CD">
        <w:rPr>
          <w:rFonts w:ascii="Arial" w:hAnsi="Arial" w:cs="Arial"/>
          <w:b/>
        </w:rPr>
        <w:t xml:space="preserve">Okres gwarancji na wykonane oprogramowanie </w:t>
      </w:r>
      <w:r w:rsidR="006858F7" w:rsidRPr="001822CD">
        <w:rPr>
          <w:rFonts w:ascii="Arial" w:hAnsi="Arial" w:cs="Arial"/>
          <w:b/>
        </w:rPr>
        <w:t>–</w:t>
      </w:r>
      <w:r w:rsidRPr="001822CD">
        <w:rPr>
          <w:rFonts w:ascii="Arial" w:hAnsi="Arial" w:cs="Arial"/>
          <w:b/>
        </w:rPr>
        <w:t>3%</w:t>
      </w:r>
      <w:r w:rsidR="00DD1308" w:rsidRPr="001822CD">
        <w:rPr>
          <w:rFonts w:ascii="Arial" w:hAnsi="Arial" w:cs="Arial"/>
          <w:b/>
        </w:rPr>
        <w:t xml:space="preserve"> (</w:t>
      </w:r>
      <w:r w:rsidR="006F49FD" w:rsidRPr="001822CD">
        <w:rPr>
          <w:rFonts w:ascii="Arial" w:hAnsi="Arial" w:cs="Arial"/>
          <w:b/>
        </w:rPr>
        <w:t xml:space="preserve">max. </w:t>
      </w:r>
      <w:r w:rsidRPr="001822CD">
        <w:rPr>
          <w:rFonts w:ascii="Arial" w:hAnsi="Arial" w:cs="Arial"/>
          <w:b/>
        </w:rPr>
        <w:t xml:space="preserve">3 </w:t>
      </w:r>
      <w:r w:rsidR="00DD1308" w:rsidRPr="001822CD">
        <w:rPr>
          <w:rFonts w:ascii="Arial" w:hAnsi="Arial" w:cs="Arial"/>
          <w:b/>
        </w:rPr>
        <w:t>pkt.);</w:t>
      </w:r>
    </w:p>
    <w:p w:rsidR="005928BF" w:rsidRPr="00BB1C7A" w:rsidRDefault="005928BF" w:rsidP="000C00FA">
      <w:pPr>
        <w:numPr>
          <w:ilvl w:val="0"/>
          <w:numId w:val="17"/>
        </w:numPr>
        <w:spacing w:after="120"/>
        <w:ind w:left="426" w:hanging="426"/>
        <w:jc w:val="both"/>
        <w:rPr>
          <w:rFonts w:ascii="Arial" w:hAnsi="Arial" w:cs="Arial"/>
        </w:rPr>
      </w:pPr>
      <w:r w:rsidRPr="00BB1C7A">
        <w:rPr>
          <w:rFonts w:ascii="Arial" w:hAnsi="Arial" w:cs="Arial"/>
        </w:rPr>
        <w:t xml:space="preserve">Ocena punktowa złożonych ofert dla poszczególnych kryteriów oceny ofert dokonana zostanie zgodnie z </w:t>
      </w:r>
      <w:r w:rsidRPr="00BB1C7A">
        <w:rPr>
          <w:rFonts w:ascii="Arial" w:hAnsi="Arial" w:cs="Arial"/>
          <w:color w:val="000000"/>
        </w:rPr>
        <w:t xml:space="preserve">poniższymi </w:t>
      </w:r>
      <w:r w:rsidR="006F49FD">
        <w:rPr>
          <w:rFonts w:ascii="Arial" w:hAnsi="Arial" w:cs="Arial"/>
          <w:color w:val="000000"/>
        </w:rPr>
        <w:t>zasadami</w:t>
      </w:r>
      <w:r w:rsidRPr="00BB1C7A">
        <w:rPr>
          <w:rFonts w:ascii="Arial" w:hAnsi="Arial" w:cs="Arial"/>
          <w:color w:val="000000"/>
        </w:rPr>
        <w:t>:</w:t>
      </w:r>
    </w:p>
    <w:p w:rsidR="005928BF" w:rsidRPr="009A59C5" w:rsidRDefault="005928BF" w:rsidP="001822CD">
      <w:pPr>
        <w:pStyle w:val="Stylpar"/>
        <w:numPr>
          <w:ilvl w:val="1"/>
          <w:numId w:val="17"/>
        </w:numPr>
        <w:jc w:val="left"/>
      </w:pPr>
      <w:r w:rsidRPr="009A59C5">
        <w:t xml:space="preserve">Cena brutto </w:t>
      </w:r>
      <w:r w:rsidR="008F0B05">
        <w:t>oferty</w:t>
      </w:r>
      <w:r w:rsidRPr="009A59C5">
        <w:t xml:space="preserve"> (C):</w:t>
      </w:r>
    </w:p>
    <w:p w:rsidR="005928BF" w:rsidRPr="009A59C5" w:rsidRDefault="005928BF" w:rsidP="007103F9">
      <w:pPr>
        <w:tabs>
          <w:tab w:val="num" w:pos="1134"/>
          <w:tab w:val="left" w:pos="1843"/>
          <w:tab w:val="left" w:pos="2694"/>
          <w:tab w:val="left" w:pos="2977"/>
          <w:tab w:val="left" w:pos="3261"/>
        </w:tabs>
        <w:autoSpaceDE w:val="0"/>
        <w:autoSpaceDN w:val="0"/>
        <w:adjustRightInd w:val="0"/>
        <w:spacing w:after="272"/>
        <w:ind w:left="1134" w:hanging="425"/>
        <w:rPr>
          <w:rFonts w:ascii="Arial" w:hAnsi="Arial" w:cs="Arial"/>
          <w:b/>
          <w:color w:val="000000"/>
        </w:rPr>
      </w:pPr>
      <w:r w:rsidRPr="009A59C5">
        <w:rPr>
          <w:rFonts w:ascii="Arial" w:hAnsi="Arial" w:cs="Arial"/>
          <w:color w:val="000000"/>
        </w:rPr>
        <w:t xml:space="preserve"> </w:t>
      </w:r>
      <w:r w:rsidRPr="009A59C5">
        <w:rPr>
          <w:rFonts w:ascii="Arial" w:hAnsi="Arial" w:cs="Arial"/>
          <w:b/>
          <w:color w:val="000000"/>
        </w:rPr>
        <w:t xml:space="preserve">                                    </w:t>
      </w:r>
      <w:r>
        <w:rPr>
          <w:rFonts w:ascii="Arial" w:hAnsi="Arial" w:cs="Arial"/>
          <w:b/>
          <w:color w:val="000000"/>
        </w:rPr>
        <w:t xml:space="preserve">                        </w:t>
      </w:r>
      <w:r w:rsidRPr="009A59C5">
        <w:rPr>
          <w:rFonts w:ascii="Arial" w:hAnsi="Arial" w:cs="Arial"/>
          <w:b/>
          <w:color w:val="000000"/>
        </w:rPr>
        <w:t xml:space="preserve">najniższa cena brutto          </w:t>
      </w:r>
      <w:r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br/>
        <w:t>Wartość punktowa C</w:t>
      </w:r>
      <w:r w:rsidRPr="009A59C5">
        <w:rPr>
          <w:rFonts w:ascii="Arial" w:hAnsi="Arial" w:cs="Arial"/>
          <w:b/>
          <w:color w:val="000000"/>
        </w:rPr>
        <w:t xml:space="preserve"> =      ------------------------------------------    x </w:t>
      </w:r>
      <w:r w:rsidR="003C1C54">
        <w:rPr>
          <w:rFonts w:ascii="Arial" w:hAnsi="Arial" w:cs="Arial"/>
          <w:b/>
          <w:color w:val="000000"/>
        </w:rPr>
        <w:t>97</w:t>
      </w:r>
      <w:r w:rsidRPr="009A59C5">
        <w:rPr>
          <w:rFonts w:ascii="Arial" w:hAnsi="Arial" w:cs="Arial"/>
          <w:b/>
          <w:color w:val="000000"/>
        </w:rPr>
        <w:br/>
        <w:t xml:space="preserve">                                                 cena brutto badanej oferty </w:t>
      </w:r>
    </w:p>
    <w:p w:rsidR="00B51F96" w:rsidRPr="00B51F96" w:rsidRDefault="00B51F96" w:rsidP="00661156">
      <w:pPr>
        <w:tabs>
          <w:tab w:val="num" w:pos="1134"/>
        </w:tabs>
        <w:autoSpaceDE w:val="0"/>
        <w:autoSpaceDN w:val="0"/>
        <w:adjustRightInd w:val="0"/>
        <w:spacing w:before="120" w:after="272"/>
        <w:ind w:left="1134" w:hanging="425"/>
        <w:rPr>
          <w:rFonts w:ascii="Arial" w:hAnsi="Arial" w:cs="Arial"/>
          <w:iCs/>
        </w:rPr>
      </w:pPr>
      <w:r w:rsidRPr="00AB3B7D">
        <w:rPr>
          <w:rFonts w:ascii="Arial" w:hAnsi="Arial" w:cs="Arial"/>
          <w:b/>
          <w:iCs/>
        </w:rPr>
        <w:t xml:space="preserve">                                                </w:t>
      </w:r>
      <w:r>
        <w:rPr>
          <w:rFonts w:ascii="Arial" w:hAnsi="Arial" w:cs="Arial"/>
          <w:b/>
          <w:iCs/>
        </w:rPr>
        <w:t xml:space="preserve"> </w:t>
      </w:r>
      <w:r w:rsidRPr="00AB3B7D">
        <w:rPr>
          <w:rFonts w:ascii="Arial" w:hAnsi="Arial" w:cs="Arial"/>
          <w:b/>
          <w:iCs/>
        </w:rPr>
        <w:t xml:space="preserve">   </w:t>
      </w:r>
      <w:r>
        <w:rPr>
          <w:rFonts w:ascii="Arial" w:hAnsi="Arial" w:cs="Arial"/>
          <w:b/>
          <w:iCs/>
        </w:rPr>
        <w:t xml:space="preserve">            </w:t>
      </w:r>
    </w:p>
    <w:p w:rsidR="00DD1308" w:rsidRPr="00B51F96" w:rsidRDefault="003C4D89" w:rsidP="001822CD">
      <w:pPr>
        <w:pStyle w:val="Stylpar"/>
        <w:numPr>
          <w:ilvl w:val="1"/>
          <w:numId w:val="17"/>
        </w:numPr>
        <w:jc w:val="left"/>
      </w:pPr>
      <w:r>
        <w:t xml:space="preserve">Okres </w:t>
      </w:r>
      <w:proofErr w:type="spellStart"/>
      <w:r>
        <w:t>gwarancj</w:t>
      </w:r>
      <w:proofErr w:type="spellEnd"/>
      <w:r>
        <w:t xml:space="preserve"> </w:t>
      </w:r>
      <w:r w:rsidR="00DD1308" w:rsidRPr="00B51F96">
        <w:t>(</w:t>
      </w:r>
      <w:r>
        <w:t>OG</w:t>
      </w:r>
      <w:r w:rsidR="00DD1308" w:rsidRPr="00B51F96">
        <w:t>):</w:t>
      </w:r>
    </w:p>
    <w:p w:rsidR="00DD1308" w:rsidRPr="00ED7720" w:rsidRDefault="00DD1308" w:rsidP="00DD1308">
      <w:pPr>
        <w:pStyle w:val="Tekstpodstawowywcity2"/>
        <w:spacing w:line="276" w:lineRule="auto"/>
        <w:ind w:right="-2" w:firstLine="568"/>
        <w:jc w:val="both"/>
        <w:rPr>
          <w:rFonts w:ascii="Arial" w:hAnsi="Arial" w:cs="Arial"/>
          <w:b/>
        </w:rPr>
      </w:pPr>
      <w:r w:rsidRPr="00ED7720">
        <w:rPr>
          <w:rFonts w:ascii="Arial" w:hAnsi="Arial" w:cs="Arial"/>
          <w:b/>
        </w:rPr>
        <w:t>Wartość punktowa</w:t>
      </w:r>
      <w:r w:rsidR="00ED7720" w:rsidRPr="00ED7720">
        <w:rPr>
          <w:rFonts w:ascii="Arial" w:hAnsi="Arial" w:cs="Arial"/>
          <w:b/>
        </w:rPr>
        <w:t xml:space="preserve"> OG</w:t>
      </w:r>
      <w:r w:rsidRPr="00ED7720">
        <w:rPr>
          <w:rFonts w:ascii="Arial" w:hAnsi="Arial" w:cs="Arial"/>
          <w:b/>
        </w:rPr>
        <w:t>:</w:t>
      </w:r>
      <w:r w:rsidRPr="00ED7720">
        <w:rPr>
          <w:b/>
        </w:rPr>
        <w:tab/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7"/>
      </w:tblGrid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3C4D89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DD1308" w:rsidRPr="00DD1308" w:rsidRDefault="00DD1308" w:rsidP="003C4D89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>(w</w:t>
            </w:r>
            <w:r w:rsidR="003C4D89">
              <w:rPr>
                <w:rFonts w:ascii="Arial" w:hAnsi="Arial" w:cs="Arial"/>
                <w:b/>
              </w:rPr>
              <w:t xml:space="preserve"> miesiącach</w:t>
            </w:r>
            <w:r w:rsidRPr="00DD1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</w:rPr>
            </w:pPr>
            <w:r w:rsidRPr="00DD1308">
              <w:rPr>
                <w:rFonts w:ascii="Arial" w:hAnsi="Arial" w:cs="Arial"/>
                <w:b/>
              </w:rPr>
              <w:t>Liczba punktów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3C4D89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4D89"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0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CA1BE4" w:rsidP="003C4D89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4D89">
              <w:rPr>
                <w:rFonts w:ascii="Arial" w:hAnsi="Arial" w:cs="Arial"/>
              </w:rPr>
              <w:t>3 – 18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1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3C4D89" w:rsidP="003C4D89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– 24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2</w:t>
            </w:r>
          </w:p>
        </w:tc>
      </w:tr>
      <w:tr w:rsidR="00DD1308" w:rsidRPr="00DD1308" w:rsidTr="00DD1308">
        <w:trPr>
          <w:trHeight w:val="340"/>
        </w:trPr>
        <w:tc>
          <w:tcPr>
            <w:tcW w:w="2268" w:type="dxa"/>
            <w:vAlign w:val="center"/>
          </w:tcPr>
          <w:p w:rsidR="00DD1308" w:rsidRPr="00DD1308" w:rsidRDefault="003C4D89" w:rsidP="003C4D89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24</w:t>
            </w:r>
          </w:p>
        </w:tc>
        <w:tc>
          <w:tcPr>
            <w:tcW w:w="2267" w:type="dxa"/>
            <w:vAlign w:val="center"/>
          </w:tcPr>
          <w:p w:rsidR="00DD1308" w:rsidRPr="00DD1308" w:rsidRDefault="00DD1308" w:rsidP="00DD1308">
            <w:pPr>
              <w:spacing w:line="276" w:lineRule="auto"/>
              <w:ind w:right="-2"/>
              <w:jc w:val="center"/>
              <w:rPr>
                <w:rFonts w:ascii="Arial" w:hAnsi="Arial" w:cs="Arial"/>
              </w:rPr>
            </w:pPr>
            <w:r w:rsidRPr="00DD1308">
              <w:rPr>
                <w:rFonts w:ascii="Arial" w:hAnsi="Arial" w:cs="Arial"/>
              </w:rPr>
              <w:t>3</w:t>
            </w:r>
          </w:p>
        </w:tc>
      </w:tr>
    </w:tbl>
    <w:p w:rsidR="00DD1308" w:rsidRPr="00DD1308" w:rsidRDefault="00DD1308" w:rsidP="00DD1308"/>
    <w:p w:rsidR="005928BF" w:rsidRPr="00F752AA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>Całkowita ocena punkowa ofert dokonana zostanie zgodnie z poniższym wzorem:</w:t>
      </w:r>
    </w:p>
    <w:p w:rsidR="005928BF" w:rsidRPr="00F752AA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color w:val="000000"/>
        </w:rPr>
      </w:pPr>
    </w:p>
    <w:p w:rsidR="005928BF" w:rsidRDefault="005928BF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/>
        </w:rPr>
      </w:pPr>
      <w:r w:rsidRPr="00F752AA">
        <w:rPr>
          <w:rFonts w:ascii="Arial" w:hAnsi="Arial" w:cs="Arial"/>
          <w:b/>
          <w:color w:val="000000"/>
        </w:rPr>
        <w:t>Ocena oferty (</w:t>
      </w:r>
      <w:r>
        <w:rPr>
          <w:rFonts w:ascii="Arial" w:hAnsi="Arial" w:cs="Arial"/>
          <w:b/>
          <w:color w:val="000000"/>
        </w:rPr>
        <w:t xml:space="preserve">całkowita liczba uzyskanych </w:t>
      </w:r>
      <w:r w:rsidRPr="00ED7720">
        <w:rPr>
          <w:rFonts w:ascii="Arial" w:hAnsi="Arial" w:cs="Arial"/>
          <w:b/>
          <w:color w:val="000000"/>
        </w:rPr>
        <w:t xml:space="preserve">punktów) = </w:t>
      </w:r>
      <w:r w:rsidR="008458E5" w:rsidRPr="00ED7720">
        <w:rPr>
          <w:rFonts w:ascii="Arial" w:hAnsi="Arial" w:cs="Arial"/>
          <w:b/>
          <w:color w:val="000000"/>
        </w:rPr>
        <w:t xml:space="preserve">C </w:t>
      </w:r>
      <w:r w:rsidR="00661156" w:rsidRPr="00ED7720">
        <w:rPr>
          <w:rFonts w:ascii="Arial" w:hAnsi="Arial" w:cs="Arial"/>
          <w:b/>
          <w:color w:val="000000"/>
        </w:rPr>
        <w:t xml:space="preserve">+ </w:t>
      </w:r>
      <w:r w:rsidR="00ED7720" w:rsidRPr="00ED7720">
        <w:rPr>
          <w:rFonts w:ascii="Arial" w:hAnsi="Arial" w:cs="Arial"/>
          <w:b/>
          <w:color w:val="000000"/>
        </w:rPr>
        <w:t>OG</w:t>
      </w:r>
    </w:p>
    <w:p w:rsidR="00ED7720" w:rsidRPr="00F752AA" w:rsidRDefault="00ED7720" w:rsidP="005928BF">
      <w:pPr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/>
        </w:rPr>
      </w:pPr>
    </w:p>
    <w:p w:rsidR="00AB3B7D" w:rsidRPr="00661156" w:rsidRDefault="005928BF" w:rsidP="00661156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752AA">
        <w:rPr>
          <w:rFonts w:ascii="Arial" w:hAnsi="Arial" w:cs="Arial"/>
          <w:color w:val="000000"/>
        </w:rPr>
        <w:t xml:space="preserve">Wykonawca może otrzymać maksymalnie 100 punktów. Zamawiający uzna </w:t>
      </w:r>
      <w:r w:rsidRPr="00F752AA">
        <w:rPr>
          <w:rFonts w:ascii="Arial" w:hAnsi="Arial" w:cs="Arial"/>
          <w:color w:val="000000"/>
        </w:rPr>
        <w:br/>
        <w:t>za najkorzystniejszą tę ofertę, która przedstawiać będzie najkorzys</w:t>
      </w:r>
      <w:r>
        <w:rPr>
          <w:rFonts w:ascii="Arial" w:hAnsi="Arial" w:cs="Arial"/>
          <w:color w:val="000000"/>
        </w:rPr>
        <w:t xml:space="preserve">tniejszy bilans </w:t>
      </w:r>
      <w:r>
        <w:rPr>
          <w:rFonts w:ascii="Arial" w:hAnsi="Arial" w:cs="Arial"/>
          <w:color w:val="000000"/>
        </w:rPr>
        <w:br/>
      </w:r>
      <w:r w:rsidRPr="00F752AA">
        <w:rPr>
          <w:rFonts w:ascii="Arial" w:hAnsi="Arial" w:cs="Arial"/>
          <w:color w:val="000000"/>
        </w:rPr>
        <w:t xml:space="preserve">z punktu widzenia wszystkich kryteriów oceny ofert (uzyska największą liczbę punktów). </w:t>
      </w:r>
      <w:r w:rsidRPr="00D744E9">
        <w:rPr>
          <w:rFonts w:ascii="Arial" w:hAnsi="Arial" w:cs="Arial"/>
          <w:color w:val="000000"/>
        </w:rPr>
        <w:t xml:space="preserve">Zamawiający będzie zaokrąglać liczbę punktów do dwóch miejsc </w:t>
      </w:r>
      <w:r>
        <w:rPr>
          <w:rFonts w:ascii="Arial" w:hAnsi="Arial" w:cs="Arial"/>
          <w:color w:val="000000"/>
        </w:rPr>
        <w:br/>
      </w:r>
      <w:r w:rsidRPr="00D744E9">
        <w:rPr>
          <w:rFonts w:ascii="Arial" w:hAnsi="Arial" w:cs="Arial"/>
          <w:color w:val="000000"/>
        </w:rPr>
        <w:t>po przecinku</w:t>
      </w:r>
      <w:r>
        <w:rPr>
          <w:rFonts w:ascii="Arial" w:hAnsi="Arial" w:cs="Arial"/>
          <w:color w:val="000000"/>
        </w:rPr>
        <w:t>.</w:t>
      </w:r>
    </w:p>
    <w:p w:rsidR="005928BF" w:rsidRPr="000260CC" w:rsidRDefault="005928BF" w:rsidP="000C00FA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9A59C5">
        <w:rPr>
          <w:rFonts w:ascii="Arial" w:hAnsi="Arial" w:cs="Arial"/>
        </w:rPr>
        <w:t xml:space="preserve">Jeżeli nie będzie można dokonać wyboru najkorzystniejszej oferty ze względu </w:t>
      </w:r>
      <w:r w:rsidRPr="009A59C5">
        <w:rPr>
          <w:rFonts w:ascii="Arial" w:hAnsi="Arial" w:cs="Arial"/>
        </w:rPr>
        <w:br/>
        <w:t>na to, że dwie lub więcej ofert będzie przedstawiać taki sam bilans z punktu widzenia wszystkich kryteriów oceny ofert, Zamawiający spośród tych ofert wybierze ofertę Wykonawcy z niższą</w:t>
      </w:r>
      <w:r w:rsidR="00DF6FEC">
        <w:rPr>
          <w:rFonts w:ascii="Arial" w:hAnsi="Arial" w:cs="Arial"/>
        </w:rPr>
        <w:t xml:space="preserve"> ceną brutto</w:t>
      </w:r>
      <w:r w:rsidRPr="009A59C5">
        <w:rPr>
          <w:rFonts w:ascii="Arial" w:hAnsi="Arial" w:cs="Arial"/>
        </w:rPr>
        <w:t>.</w:t>
      </w:r>
    </w:p>
    <w:p w:rsidR="003267A7" w:rsidRPr="005928BF" w:rsidRDefault="008E1133" w:rsidP="000C00FA">
      <w:pPr>
        <w:numPr>
          <w:ilvl w:val="0"/>
          <w:numId w:val="17"/>
        </w:numPr>
        <w:suppressAutoHyphens/>
        <w:autoSpaceDE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F639C9">
        <w:rPr>
          <w:rFonts w:ascii="Arial" w:hAnsi="Arial" w:cs="Arial"/>
          <w:color w:val="000000"/>
        </w:rPr>
        <w:t xml:space="preserve">Zamawiający udzieli zamówienia Wykonawcy, którego oferta zostanie uznana </w:t>
      </w:r>
      <w:r w:rsidR="00F77ED2">
        <w:rPr>
          <w:rFonts w:ascii="Arial" w:hAnsi="Arial" w:cs="Arial"/>
          <w:color w:val="000000"/>
        </w:rPr>
        <w:br/>
      </w:r>
      <w:r w:rsidRPr="00F639C9">
        <w:rPr>
          <w:rFonts w:ascii="Arial" w:hAnsi="Arial" w:cs="Arial"/>
          <w:color w:val="000000"/>
        </w:rPr>
        <w:t>za najkorzystniejszą, z zastrzeżeniem zapisów art. 93 ust. 1 pkt 4 ustawy.</w:t>
      </w:r>
    </w:p>
    <w:p w:rsidR="00DF7D45" w:rsidRDefault="00DF7D45" w:rsidP="000B7163"/>
    <w:p w:rsidR="00EA37A0" w:rsidRDefault="00EA37A0" w:rsidP="000B7163"/>
    <w:p w:rsidR="00EA37A0" w:rsidRDefault="00EA37A0" w:rsidP="000B7163"/>
    <w:p w:rsidR="00EA37A0" w:rsidRPr="000B7163" w:rsidRDefault="00EA37A0" w:rsidP="000B7163"/>
    <w:p w:rsidR="00845469" w:rsidRPr="004A6B4B" w:rsidRDefault="00845469" w:rsidP="00066D39">
      <w:pPr>
        <w:pStyle w:val="Nagwek3"/>
        <w:spacing w:before="0" w:after="0"/>
        <w:jc w:val="center"/>
        <w:rPr>
          <w:caps/>
          <w:sz w:val="24"/>
          <w:szCs w:val="24"/>
        </w:rPr>
      </w:pPr>
      <w:r w:rsidRPr="004A6B4B">
        <w:rPr>
          <w:sz w:val="24"/>
          <w:szCs w:val="24"/>
        </w:rPr>
        <w:t xml:space="preserve">Rozdział </w:t>
      </w:r>
      <w:r w:rsidR="007103F9">
        <w:rPr>
          <w:caps/>
          <w:sz w:val="24"/>
          <w:szCs w:val="24"/>
        </w:rPr>
        <w:t>XV</w:t>
      </w:r>
      <w:r w:rsidR="00DF7D45">
        <w:rPr>
          <w:caps/>
          <w:sz w:val="24"/>
          <w:szCs w:val="24"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4A6B4B">
        <w:rPr>
          <w:rFonts w:ascii="Arial" w:hAnsi="Arial" w:cs="Arial"/>
          <w:b/>
          <w:u w:val="single"/>
        </w:rPr>
        <w:t>Termin związania ofertą</w:t>
      </w:r>
    </w:p>
    <w:p w:rsidR="00845469" w:rsidRPr="004A6B4B" w:rsidRDefault="00845469" w:rsidP="00845469">
      <w:pPr>
        <w:jc w:val="both"/>
        <w:rPr>
          <w:rFonts w:ascii="Arial" w:hAnsi="Arial" w:cs="Arial"/>
        </w:rPr>
      </w:pPr>
    </w:p>
    <w:p w:rsidR="002501B3" w:rsidRDefault="00845469" w:rsidP="00B15BA1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  <w:b/>
        </w:rPr>
        <w:t>Termin związania Wy</w:t>
      </w:r>
      <w:r w:rsidR="0002690D">
        <w:rPr>
          <w:rFonts w:ascii="Arial" w:hAnsi="Arial" w:cs="Arial"/>
          <w:b/>
        </w:rPr>
        <w:t>k</w:t>
      </w:r>
      <w:r w:rsidR="0068364D">
        <w:rPr>
          <w:rFonts w:ascii="Arial" w:hAnsi="Arial" w:cs="Arial"/>
          <w:b/>
        </w:rPr>
        <w:t xml:space="preserve">onawców złożoną ofertą wynosi </w:t>
      </w:r>
      <w:r w:rsidR="00465804">
        <w:rPr>
          <w:rFonts w:ascii="Arial" w:hAnsi="Arial" w:cs="Arial"/>
          <w:b/>
        </w:rPr>
        <w:t>30</w:t>
      </w:r>
      <w:r w:rsidRPr="004A6B4B">
        <w:rPr>
          <w:rFonts w:ascii="Arial" w:hAnsi="Arial" w:cs="Arial"/>
          <w:b/>
        </w:rPr>
        <w:t xml:space="preserve"> dni</w:t>
      </w:r>
      <w:r w:rsidRPr="004A6B4B">
        <w:rPr>
          <w:rFonts w:ascii="Arial" w:hAnsi="Arial" w:cs="Arial"/>
        </w:rPr>
        <w:t>. Bieg terminu rozpoczyna się wraz z upływem terminu składania ofert.</w:t>
      </w:r>
    </w:p>
    <w:p w:rsidR="00DF7D45" w:rsidRDefault="00DF7D45" w:rsidP="00B15BA1">
      <w:pPr>
        <w:jc w:val="both"/>
        <w:rPr>
          <w:rFonts w:ascii="Arial" w:hAnsi="Arial" w:cs="Arial"/>
        </w:rPr>
      </w:pPr>
    </w:p>
    <w:p w:rsidR="00DF6FEC" w:rsidRDefault="00DF6FEC" w:rsidP="00B15BA1">
      <w:pPr>
        <w:jc w:val="both"/>
        <w:rPr>
          <w:rFonts w:ascii="Arial" w:hAnsi="Arial" w:cs="Arial"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>Termin wykonania</w:t>
      </w:r>
      <w:r w:rsidR="00AB5C46">
        <w:rPr>
          <w:rFonts w:ascii="Arial" w:hAnsi="Arial" w:cs="Arial"/>
          <w:b/>
          <w:u w:val="single"/>
        </w:rPr>
        <w:t xml:space="preserve"> zamówienia</w:t>
      </w:r>
    </w:p>
    <w:p w:rsidR="00845469" w:rsidRPr="004A6B4B" w:rsidRDefault="00845469" w:rsidP="00845469">
      <w:pPr>
        <w:jc w:val="both"/>
        <w:rPr>
          <w:rFonts w:ascii="Arial" w:hAnsi="Arial" w:cs="Arial"/>
          <w:u w:val="single"/>
        </w:rPr>
      </w:pPr>
    </w:p>
    <w:p w:rsidR="008458E5" w:rsidRPr="00FC1FFD" w:rsidRDefault="008458E5" w:rsidP="008458E5">
      <w:pPr>
        <w:jc w:val="both"/>
        <w:rPr>
          <w:rFonts w:ascii="Arial" w:hAnsi="Arial" w:cs="Arial"/>
          <w:lang w:eastAsia="zh-CN"/>
        </w:rPr>
      </w:pPr>
      <w:r w:rsidRPr="00FC1FFD">
        <w:rPr>
          <w:rFonts w:ascii="Arial" w:hAnsi="Arial" w:cs="Arial"/>
          <w:lang w:eastAsia="zh-CN"/>
        </w:rPr>
        <w:t>Z Wykonawcą wybranym w drodze postępowania o udzielenie zamówienia zostanie zawarta umowa na cza</w:t>
      </w:r>
      <w:r>
        <w:rPr>
          <w:rFonts w:ascii="Arial" w:hAnsi="Arial" w:cs="Arial"/>
          <w:lang w:eastAsia="zh-CN"/>
        </w:rPr>
        <w:t>s oznaczony</w:t>
      </w:r>
      <w:r w:rsidRPr="00FC1FFD">
        <w:rPr>
          <w:rFonts w:ascii="Arial" w:hAnsi="Arial" w:cs="Arial"/>
          <w:lang w:eastAsia="zh-CN"/>
        </w:rPr>
        <w:t xml:space="preserve"> </w:t>
      </w:r>
      <w:r w:rsidRPr="008458E5">
        <w:rPr>
          <w:rFonts w:ascii="Arial" w:hAnsi="Arial" w:cs="Arial"/>
          <w:b/>
          <w:lang w:eastAsia="zh-CN"/>
        </w:rPr>
        <w:t>do dnia 30.09.2015 r</w:t>
      </w:r>
      <w:r w:rsidRPr="00FC1FFD">
        <w:rPr>
          <w:rFonts w:ascii="Arial" w:hAnsi="Arial" w:cs="Arial"/>
          <w:lang w:eastAsia="zh-CN"/>
        </w:rPr>
        <w:t>.</w:t>
      </w:r>
    </w:p>
    <w:p w:rsidR="00C64EED" w:rsidRDefault="00C64EED" w:rsidP="00845469">
      <w:pPr>
        <w:jc w:val="center"/>
        <w:rPr>
          <w:rFonts w:ascii="Arial" w:hAnsi="Arial" w:cs="Arial"/>
          <w:b/>
        </w:rPr>
      </w:pPr>
    </w:p>
    <w:p w:rsidR="008458E5" w:rsidRDefault="008458E5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 xml:space="preserve">Rozdział </w:t>
      </w:r>
      <w:r w:rsidR="005670F4" w:rsidRPr="005670F4">
        <w:rPr>
          <w:rFonts w:ascii="Arial" w:hAnsi="Arial" w:cs="Arial"/>
          <w:b/>
        </w:rPr>
        <w:t>XVII</w:t>
      </w:r>
      <w:r w:rsidR="00DF7D45">
        <w:rPr>
          <w:rFonts w:ascii="Arial" w:hAnsi="Arial" w:cs="Arial"/>
          <w:b/>
        </w:rPr>
        <w:t>I</w:t>
      </w:r>
    </w:p>
    <w:p w:rsidR="00845469" w:rsidRPr="004A6B4B" w:rsidRDefault="00845469" w:rsidP="00845469">
      <w:pPr>
        <w:jc w:val="center"/>
        <w:rPr>
          <w:rFonts w:ascii="Arial" w:hAnsi="Arial" w:cs="Arial"/>
          <w:u w:val="single"/>
        </w:rPr>
      </w:pPr>
      <w:r w:rsidRPr="004A6B4B">
        <w:rPr>
          <w:rFonts w:ascii="Arial" w:hAnsi="Arial" w:cs="Arial"/>
          <w:b/>
          <w:u w:val="single"/>
        </w:rPr>
        <w:t xml:space="preserve">Zobowiązania wykonawcy związane z </w:t>
      </w:r>
      <w:r w:rsidR="00FC6D10">
        <w:rPr>
          <w:rFonts w:ascii="Arial" w:hAnsi="Arial" w:cs="Arial"/>
          <w:b/>
          <w:u w:val="single"/>
        </w:rPr>
        <w:t xml:space="preserve">realizacją </w:t>
      </w:r>
      <w:r w:rsidRPr="004A6B4B">
        <w:rPr>
          <w:rFonts w:ascii="Arial" w:hAnsi="Arial" w:cs="Arial"/>
          <w:b/>
          <w:u w:val="single"/>
        </w:rPr>
        <w:t>umow</w:t>
      </w:r>
      <w:r w:rsidR="00FC6D10">
        <w:rPr>
          <w:rFonts w:ascii="Arial" w:hAnsi="Arial" w:cs="Arial"/>
          <w:b/>
          <w:u w:val="single"/>
        </w:rPr>
        <w:t>y</w:t>
      </w:r>
    </w:p>
    <w:p w:rsidR="00845469" w:rsidRPr="004A6B4B" w:rsidRDefault="00845469" w:rsidP="00845469">
      <w:pPr>
        <w:jc w:val="both"/>
        <w:rPr>
          <w:rFonts w:ascii="Arial" w:hAnsi="Arial" w:cs="Arial"/>
          <w:snapToGrid w:val="0"/>
          <w:color w:val="000000"/>
        </w:rPr>
      </w:pPr>
    </w:p>
    <w:p w:rsidR="000D7F1C" w:rsidRDefault="00845469" w:rsidP="00B15BA1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>Zobowiązania Wyko</w:t>
      </w:r>
      <w:r w:rsidR="004E255D">
        <w:rPr>
          <w:rFonts w:ascii="Arial" w:hAnsi="Arial" w:cs="Arial"/>
        </w:rPr>
        <w:t>nawców</w:t>
      </w:r>
      <w:r w:rsidR="001628DC">
        <w:rPr>
          <w:rFonts w:ascii="Arial" w:hAnsi="Arial" w:cs="Arial"/>
        </w:rPr>
        <w:t xml:space="preserve"> zostały określone w</w:t>
      </w:r>
      <w:r w:rsidR="00DC14CC">
        <w:rPr>
          <w:rFonts w:ascii="Arial" w:hAnsi="Arial" w:cs="Arial"/>
        </w:rPr>
        <w:t>e</w:t>
      </w:r>
      <w:r w:rsidR="00B4134D">
        <w:rPr>
          <w:rFonts w:ascii="Arial" w:hAnsi="Arial" w:cs="Arial"/>
        </w:rPr>
        <w:t xml:space="preserve"> </w:t>
      </w:r>
      <w:r w:rsidR="001628DC">
        <w:rPr>
          <w:rFonts w:ascii="Arial" w:hAnsi="Arial" w:cs="Arial"/>
        </w:rPr>
        <w:t>wzor</w:t>
      </w:r>
      <w:r w:rsidR="00231965">
        <w:rPr>
          <w:rFonts w:ascii="Arial" w:hAnsi="Arial" w:cs="Arial"/>
        </w:rPr>
        <w:t>ze umowy</w:t>
      </w:r>
      <w:r w:rsidR="00B4134D">
        <w:rPr>
          <w:rFonts w:ascii="Arial" w:hAnsi="Arial" w:cs="Arial"/>
        </w:rPr>
        <w:t>, stanowiącym</w:t>
      </w:r>
      <w:r w:rsidR="00231965">
        <w:rPr>
          <w:rFonts w:ascii="Arial" w:hAnsi="Arial" w:cs="Arial"/>
        </w:rPr>
        <w:t xml:space="preserve"> załącznik</w:t>
      </w:r>
      <w:r w:rsidR="001628DC">
        <w:rPr>
          <w:rFonts w:ascii="Arial" w:hAnsi="Arial" w:cs="Arial"/>
        </w:rPr>
        <w:t xml:space="preserve"> nr</w:t>
      </w:r>
      <w:r w:rsidRPr="004A6B4B">
        <w:rPr>
          <w:rFonts w:ascii="Arial" w:hAnsi="Arial" w:cs="Arial"/>
        </w:rPr>
        <w:t xml:space="preserve"> 2 do SIWZ.</w:t>
      </w:r>
    </w:p>
    <w:p w:rsidR="00B15BA1" w:rsidRDefault="00B15BA1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XIX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wadium</w:t>
      </w: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lang w:eastAsia="zh-CN"/>
        </w:rPr>
      </w:pPr>
    </w:p>
    <w:p w:rsidR="00DF7D45" w:rsidRPr="00DF7D45" w:rsidRDefault="00DF7D45" w:rsidP="00DE169E">
      <w:pPr>
        <w:numPr>
          <w:ilvl w:val="6"/>
          <w:numId w:val="27"/>
        </w:numPr>
        <w:tabs>
          <w:tab w:val="left" w:pos="426"/>
        </w:tabs>
        <w:suppressAutoHyphens/>
        <w:spacing w:after="120"/>
        <w:ind w:hanging="504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czas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związania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ofertą.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wnieść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przed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upływem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terminu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ofert.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Wysoko</w:t>
      </w:r>
      <w:r w:rsidRPr="00DF7D45">
        <w:rPr>
          <w:rFonts w:ascii="Arial" w:hAnsi="Arial" w:cs="Arial"/>
          <w:b/>
          <w:lang w:eastAsia="zh-CN"/>
        </w:rPr>
        <w:t>ść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wynosi</w:t>
      </w:r>
      <w:r w:rsidRPr="00DF7D45">
        <w:rPr>
          <w:rFonts w:ascii="Arial" w:eastAsia="Arial" w:hAnsi="Arial" w:cs="Arial"/>
          <w:b/>
          <w:bCs/>
          <w:lang w:eastAsia="zh-CN"/>
        </w:rPr>
        <w:t>:</w:t>
      </w:r>
      <w:r w:rsidRPr="00DF7D45">
        <w:rPr>
          <w:rFonts w:ascii="Arial" w:hAnsi="Arial" w:cs="Arial"/>
          <w:lang w:eastAsia="zh-CN"/>
        </w:rPr>
        <w:t xml:space="preserve"> </w:t>
      </w:r>
      <w:r w:rsidRPr="00DF7D45">
        <w:rPr>
          <w:rFonts w:ascii="Arial" w:eastAsia="Arial" w:hAnsi="Arial" w:cs="Arial"/>
          <w:b/>
          <w:bCs/>
          <w:lang w:eastAsia="zh-CN"/>
        </w:rPr>
        <w:t>5.000,00 zł (słownie: pięć tysięcy złotych).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może być wnoszone w jednej lub w kilku następujących formach:</w:t>
      </w:r>
    </w:p>
    <w:p w:rsidR="00DF7D45" w:rsidRPr="00DF7D45" w:rsidRDefault="00DF7D45" w:rsidP="00DE169E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120"/>
        <w:ind w:left="850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pieniądzu;</w:t>
      </w:r>
    </w:p>
    <w:p w:rsidR="00DF7D45" w:rsidRPr="00DF7D45" w:rsidRDefault="00DF7D45" w:rsidP="00DE169E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poręczeniach bankowych lub poręczeniach spółdzielczej kasy oszczędnościowo-kredytowej, z tym że poręczenie kasy jest zawsze poręczeniem pieniężnym;</w:t>
      </w:r>
    </w:p>
    <w:p w:rsidR="00DF7D45" w:rsidRPr="00DF7D45" w:rsidRDefault="00DF7D45" w:rsidP="00DE169E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bankowych;</w:t>
      </w:r>
    </w:p>
    <w:p w:rsidR="00DF7D45" w:rsidRPr="00DF7D45" w:rsidRDefault="00DF7D45" w:rsidP="00DE169E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gwarancjach ubezpieczeniowych;</w:t>
      </w:r>
    </w:p>
    <w:p w:rsidR="00DF7D45" w:rsidRPr="00DF7D45" w:rsidRDefault="00DF7D45" w:rsidP="00DE169E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120"/>
        <w:ind w:left="851" w:hanging="425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 xml:space="preserve">poręczeniach udzielanych przez podmioty, o których mowa w art. 6b ust. 5 </w:t>
      </w:r>
      <w:r w:rsidRPr="00DF7D45">
        <w:rPr>
          <w:rFonts w:ascii="Arial" w:hAnsi="Arial" w:cs="Arial"/>
          <w:lang w:eastAsia="zh-CN"/>
        </w:rPr>
        <w:br/>
        <w:t>pkt 2 ustawy z dnia 9 listopada 2000 r. o utworzeniu Polskiej Agencji Rozwoju Przedsiębiorczości (Dz.U. z 2007 r. Nr 42, poz. 275 ze zm.)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hanging="720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pieniądzu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wpłacić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konto: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ind w:left="425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Bank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Pekao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S.A.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Warszawie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PL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93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1240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6380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1111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0000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5109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1323</w:t>
      </w:r>
    </w:p>
    <w:p w:rsidR="00DF7D45" w:rsidRPr="00DF7D45" w:rsidRDefault="00DF7D45" w:rsidP="00DF7D45">
      <w:pPr>
        <w:tabs>
          <w:tab w:val="left" w:pos="426"/>
        </w:tabs>
        <w:suppressAutoHyphens/>
        <w:autoSpaceDE w:val="0"/>
        <w:spacing w:after="120"/>
        <w:ind w:left="426" w:firstLine="1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formie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bezgotówkowej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składać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adres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Zamawiającego.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Wnoszone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wadium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musi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być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oznaczone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dopiskiem:</w:t>
      </w:r>
      <w:r w:rsidRPr="00DF7D45">
        <w:rPr>
          <w:rFonts w:ascii="Arial" w:eastAsia="Arial" w:hAnsi="Arial" w:cs="Arial"/>
          <w:lang w:eastAsia="zh-CN"/>
        </w:rPr>
        <w:t xml:space="preserve"> „</w:t>
      </w:r>
      <w:r w:rsidRPr="00DF7D45">
        <w:rPr>
          <w:rFonts w:ascii="Arial" w:hAnsi="Arial" w:cs="Arial"/>
          <w:b/>
          <w:bCs/>
          <w:lang w:eastAsia="zh-CN"/>
        </w:rPr>
        <w:t>Wadium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w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przetargu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– </w:t>
      </w:r>
      <w:r w:rsidRPr="00DF7D45">
        <w:rPr>
          <w:rFonts w:ascii="Arial" w:hAnsi="Arial" w:cs="Arial"/>
          <w:b/>
          <w:bCs/>
          <w:lang w:eastAsia="zh-CN"/>
        </w:rPr>
        <w:br/>
        <w:t>nr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referencyjny</w:t>
      </w:r>
      <w:r w:rsidRPr="00DF7D45">
        <w:rPr>
          <w:rFonts w:ascii="Arial" w:eastAsia="Arial" w:hAnsi="Arial" w:cs="Arial"/>
          <w:b/>
          <w:bCs/>
          <w:lang w:eastAsia="zh-CN"/>
        </w:rPr>
        <w:t xml:space="preserve"> </w:t>
      </w:r>
      <w:r w:rsidRPr="00DF7D45">
        <w:rPr>
          <w:rFonts w:ascii="Arial" w:hAnsi="Arial" w:cs="Arial"/>
          <w:b/>
          <w:bCs/>
          <w:lang w:eastAsia="zh-CN"/>
        </w:rPr>
        <w:t>ZP/</w:t>
      </w:r>
      <w:r w:rsidR="0052485B">
        <w:rPr>
          <w:rFonts w:ascii="Arial" w:hAnsi="Arial" w:cs="Arial"/>
          <w:b/>
          <w:bCs/>
          <w:lang w:eastAsia="zh-CN"/>
        </w:rPr>
        <w:t>03</w:t>
      </w:r>
      <w:r w:rsidRPr="00DF7D45">
        <w:rPr>
          <w:rFonts w:ascii="Arial" w:hAnsi="Arial" w:cs="Arial"/>
          <w:b/>
          <w:bCs/>
          <w:lang w:eastAsia="zh-CN"/>
        </w:rPr>
        <w:t>/1</w:t>
      </w:r>
      <w:r w:rsidR="00ED7720">
        <w:rPr>
          <w:rFonts w:ascii="Arial" w:hAnsi="Arial" w:cs="Arial"/>
          <w:b/>
          <w:bCs/>
          <w:lang w:eastAsia="zh-CN"/>
        </w:rPr>
        <w:t>5</w:t>
      </w:r>
      <w:r w:rsidRPr="00DF7D45">
        <w:rPr>
          <w:rFonts w:ascii="Arial" w:eastAsia="Arial" w:hAnsi="Arial" w:cs="Arial"/>
          <w:lang w:eastAsia="zh-CN"/>
        </w:rPr>
        <w:t>”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lang w:eastAsia="zh-CN"/>
        </w:rPr>
        <w:t xml:space="preserve">Skuteczne wniesienie wadium w pieniądzu następuje z chwilą wpływu środków pieniężnych na rachunek bankowy, o którym mowa w ust. 4, </w:t>
      </w:r>
      <w:r w:rsidRPr="00DF7D45">
        <w:rPr>
          <w:rFonts w:ascii="Arial" w:hAnsi="Arial" w:cs="Arial"/>
          <w:b/>
          <w:lang w:eastAsia="zh-CN"/>
        </w:rPr>
        <w:br/>
        <w:t>przed upływem terminu składania ofert</w:t>
      </w:r>
      <w:r w:rsidRPr="00DF7D45">
        <w:rPr>
          <w:rFonts w:ascii="Arial" w:hAnsi="Arial" w:cs="Arial"/>
          <w:lang w:eastAsia="zh-CN"/>
        </w:rPr>
        <w:t>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lang w:eastAsia="zh-CN"/>
        </w:rPr>
        <w:t>Wadium wnoszone w formach określonych w ust. 3 pkt 2-5, musi zawierać zobowiązanie gwaranta lub poręczyciela z tytułu wystąpienia zdarzeń, o których mowa w art. 46 ust. 4a i 5 ustawy.</w:t>
      </w:r>
    </w:p>
    <w:p w:rsidR="00E54AE4" w:rsidRPr="000E155B" w:rsidRDefault="00DF7D45" w:rsidP="000E155B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  <w:lang w:eastAsia="zh-CN"/>
        </w:rPr>
        <w:t>Z dokumentu wadium wniesionego w formie gwarancji bankowej / ubezpieczeniowej powinno wynikać jednoznacznie gwarantowanie wypłat należności w sposób nieodwołalny, bezwarunkowy i na pierwsze żądanie Zamawiającego. Wadium takie powinno obejmować cały okres związania ofertą, poczynając od daty składania ofert.</w:t>
      </w:r>
    </w:p>
    <w:p w:rsidR="00DF7D45" w:rsidRPr="00DF7D45" w:rsidRDefault="00DF7D45" w:rsidP="00DE169E">
      <w:pPr>
        <w:pStyle w:val="Akapitzlist"/>
        <w:numPr>
          <w:ilvl w:val="0"/>
          <w:numId w:val="27"/>
        </w:numPr>
        <w:tabs>
          <w:tab w:val="left" w:pos="426"/>
        </w:tabs>
        <w:suppressAutoHyphens/>
        <w:spacing w:after="120"/>
        <w:ind w:left="426" w:hanging="426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Wadium wnoszone w formach określonych w ust. 3 pkt 2-5, musi zawierać zobowiązanie gwaranta lub poręczyciela z tytułu wystąpienia zdarzeń, o których mowa w art. 46 ust. 4a i 5 ustawy, przy czym:</w:t>
      </w:r>
    </w:p>
    <w:p w:rsidR="00DF7D45" w:rsidRPr="00DF7D45" w:rsidRDefault="00DF7D45" w:rsidP="00DE169E">
      <w:pPr>
        <w:numPr>
          <w:ilvl w:val="0"/>
          <w:numId w:val="26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w przypadku, gdy Wykonawcy wspólnie ubiegają się o udzielenie zamówienia, dokumenty te muszą obejmować swym zakresem wszelkie roszczenia Zamawiającego z tytułu związanych z postępowaniem o udzielenie zamówienia działań lub zaniechań;</w:t>
      </w:r>
    </w:p>
    <w:p w:rsidR="00DF7D45" w:rsidRPr="00DF7D45" w:rsidRDefault="00DF7D45" w:rsidP="00DE169E">
      <w:pPr>
        <w:numPr>
          <w:ilvl w:val="0"/>
          <w:numId w:val="26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będą zawierały klauzule zapłaty sumy wadialnej na rzecz zamawiającego bezwarunkowo i na pierwsze żądanie;</w:t>
      </w:r>
    </w:p>
    <w:p w:rsidR="00DF7D45" w:rsidRPr="00DF7D45" w:rsidRDefault="00DF7D45" w:rsidP="00DE169E">
      <w:pPr>
        <w:numPr>
          <w:ilvl w:val="0"/>
          <w:numId w:val="26"/>
        </w:numPr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</w:rPr>
      </w:pPr>
      <w:r w:rsidRPr="00DF7D45">
        <w:rPr>
          <w:rFonts w:ascii="Arial" w:hAnsi="Arial" w:cs="Arial"/>
        </w:rPr>
        <w:t>dokumenty te zostaną złożone w oryginale.</w:t>
      </w: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Default="00DF7D45" w:rsidP="00B15BA1">
      <w:pPr>
        <w:jc w:val="center"/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Wymagania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dotyczące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zabezpieczenia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należytego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wykonania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umowy</w:t>
      </w:r>
    </w:p>
    <w:p w:rsidR="00DF7D45" w:rsidRPr="00DF7D45" w:rsidRDefault="00DF7D45" w:rsidP="00DF7D45">
      <w:pPr>
        <w:suppressAutoHyphens/>
        <w:rPr>
          <w:rFonts w:ascii="Arial" w:hAnsi="Arial" w:cs="Arial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Wykonawcy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są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zobowiązani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do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wniesienia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zabezpieczenia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należytego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wykonania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umowy.</w:t>
      </w:r>
    </w:p>
    <w:p w:rsidR="000E155B" w:rsidRDefault="000E155B" w:rsidP="00845469">
      <w:pPr>
        <w:jc w:val="center"/>
        <w:rPr>
          <w:rFonts w:ascii="Arial" w:hAnsi="Arial" w:cs="Arial"/>
          <w:b/>
        </w:rPr>
      </w:pPr>
    </w:p>
    <w:p w:rsidR="000E155B" w:rsidRDefault="000E155B" w:rsidP="00845469">
      <w:pPr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</w:t>
      </w:r>
      <w:r w:rsidR="00DF7D45">
        <w:rPr>
          <w:rFonts w:ascii="Arial" w:hAnsi="Arial" w:cs="Arial"/>
          <w:b/>
        </w:rPr>
        <w:t>XI</w:t>
      </w:r>
    </w:p>
    <w:p w:rsidR="00845469" w:rsidRPr="004A6B4B" w:rsidRDefault="00845469" w:rsidP="00845469">
      <w:pPr>
        <w:jc w:val="center"/>
        <w:rPr>
          <w:rFonts w:ascii="Arial" w:hAnsi="Arial" w:cs="Arial"/>
        </w:rPr>
      </w:pPr>
      <w:r w:rsidRPr="00B0365D">
        <w:rPr>
          <w:rFonts w:ascii="Arial" w:hAnsi="Arial" w:cs="Arial"/>
          <w:b/>
          <w:u w:val="single"/>
        </w:rPr>
        <w:t xml:space="preserve">Sposób </w:t>
      </w:r>
      <w:r w:rsidR="00B0365D" w:rsidRPr="00B0365D">
        <w:rPr>
          <w:rFonts w:ascii="Arial" w:hAnsi="Arial" w:cs="Arial"/>
          <w:b/>
          <w:u w:val="single"/>
        </w:rPr>
        <w:t xml:space="preserve">porozumiewania się z Wykonawcami </w:t>
      </w:r>
      <w:r w:rsidR="00B0365D">
        <w:rPr>
          <w:rFonts w:ascii="Arial" w:hAnsi="Arial" w:cs="Arial"/>
          <w:b/>
          <w:u w:val="single"/>
        </w:rPr>
        <w:br/>
      </w:r>
      <w:r w:rsidR="00B0365D" w:rsidRPr="00B0365D">
        <w:rPr>
          <w:rFonts w:ascii="Arial" w:hAnsi="Arial" w:cs="Arial"/>
          <w:b/>
          <w:u w:val="single"/>
        </w:rPr>
        <w:t xml:space="preserve">oraz </w:t>
      </w:r>
      <w:r w:rsidR="00B0365D">
        <w:rPr>
          <w:rFonts w:ascii="Arial" w:hAnsi="Arial" w:cs="Arial"/>
          <w:b/>
          <w:u w:val="single"/>
        </w:rPr>
        <w:t xml:space="preserve">udzielania </w:t>
      </w:r>
      <w:r w:rsidR="00B0365D" w:rsidRPr="00B0365D">
        <w:rPr>
          <w:rFonts w:ascii="Arial" w:hAnsi="Arial" w:cs="Arial"/>
          <w:b/>
          <w:u w:val="single"/>
        </w:rPr>
        <w:t xml:space="preserve">wyjaśnień dotyczących SIWZ </w:t>
      </w:r>
    </w:p>
    <w:p w:rsidR="002A49A8" w:rsidRPr="004A6B4B" w:rsidRDefault="002A49A8" w:rsidP="00845469">
      <w:pPr>
        <w:jc w:val="both"/>
        <w:rPr>
          <w:rFonts w:ascii="Arial" w:hAnsi="Arial" w:cs="Arial"/>
        </w:rPr>
      </w:pP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przewiduje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możliwość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pisemnie,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Jeżeli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porozumiewają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pocztą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elektroniczną,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każda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żądanie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drugiej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musi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potwierdzić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fakt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otrzymania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faksu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="003267A7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lub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e-maila.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Sposób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zmiany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38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Wykonawca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może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zwrócić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zasadach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określonych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Rozdziale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IV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7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niezwłocznie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udzieli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wyjaśnień,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chyba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że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prośba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treści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wpłynie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później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niż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końca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upływa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połowa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terminu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składania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Treść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zapytań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wyjaśnieniami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wykonawcom,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którym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przekazał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ujawniania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źródła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zapytania,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oraz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zamieszczona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stronie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internetowej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Zamawiającego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3" w:history="1">
        <w:r w:rsidRPr="00995AB6">
          <w:rPr>
            <w:rFonts w:ascii="Arial" w:hAnsi="Arial"/>
            <w:color w:val="0000FF"/>
            <w:u w:val="single"/>
            <w:lang w:eastAsia="zh-CN"/>
          </w:rPr>
          <w:t>www.igf.edu.pl</w:t>
        </w:r>
      </w:hyperlink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korespondencję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związaną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niniejszym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postępowaniem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należy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kierować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adres: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Instytut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Geofizyki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Polskiej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Akademii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Nauk</w:t>
      </w:r>
    </w:p>
    <w:p w:rsidR="005670F4" w:rsidRPr="00995AB6" w:rsidRDefault="005670F4" w:rsidP="005670F4">
      <w:pPr>
        <w:suppressAutoHyphens/>
        <w:ind w:left="1080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ul.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Księcia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Janusza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64</w:t>
      </w:r>
    </w:p>
    <w:p w:rsidR="005670F4" w:rsidRPr="00995AB6" w:rsidRDefault="005670F4" w:rsidP="005670F4">
      <w:pPr>
        <w:suppressAutoHyphens/>
        <w:spacing w:after="120"/>
        <w:ind w:left="1077" w:hanging="720"/>
        <w:jc w:val="both"/>
        <w:rPr>
          <w:rFonts w:ascii="Arial" w:hAnsi="Arial" w:cs="Arial"/>
          <w:b/>
          <w:lang w:eastAsia="zh-CN"/>
        </w:rPr>
      </w:pPr>
      <w:r w:rsidRPr="00995AB6">
        <w:rPr>
          <w:rFonts w:ascii="Arial" w:hAnsi="Arial" w:cs="Arial"/>
          <w:b/>
          <w:lang w:eastAsia="zh-CN"/>
        </w:rPr>
        <w:t>01</w:t>
      </w:r>
      <w:r w:rsidRPr="00995AB6">
        <w:rPr>
          <w:rFonts w:ascii="Arial" w:eastAsia="Arial" w:hAnsi="Arial" w:cs="Arial"/>
          <w:b/>
          <w:lang w:eastAsia="zh-CN"/>
        </w:rPr>
        <w:t xml:space="preserve"> – </w:t>
      </w:r>
      <w:r w:rsidRPr="00995AB6">
        <w:rPr>
          <w:rFonts w:ascii="Arial" w:hAnsi="Arial" w:cs="Arial"/>
          <w:b/>
          <w:lang w:eastAsia="zh-CN"/>
        </w:rPr>
        <w:t>452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Warszawa</w:t>
      </w:r>
    </w:p>
    <w:p w:rsidR="00B15BA1" w:rsidRPr="00995AB6" w:rsidRDefault="005670F4" w:rsidP="00FD2A33">
      <w:pPr>
        <w:suppressAutoHyphens/>
        <w:spacing w:after="120"/>
        <w:ind w:left="1077" w:hanging="7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dopiskiem</w:t>
      </w:r>
      <w:r w:rsidRPr="00995AB6">
        <w:rPr>
          <w:rFonts w:ascii="Arial" w:eastAsia="Arial" w:hAnsi="Arial" w:cs="Arial"/>
          <w:lang w:eastAsia="zh-CN"/>
        </w:rPr>
        <w:t xml:space="preserve"> „</w:t>
      </w:r>
      <w:r w:rsidRPr="00995AB6">
        <w:rPr>
          <w:rFonts w:ascii="Arial" w:hAnsi="Arial" w:cs="Arial"/>
          <w:b/>
          <w:lang w:eastAsia="zh-CN"/>
        </w:rPr>
        <w:t>Nr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ref.:</w:t>
      </w:r>
      <w:r w:rsidRPr="00995AB6">
        <w:rPr>
          <w:rFonts w:ascii="Arial" w:eastAsia="Arial" w:hAnsi="Arial" w:cs="Arial"/>
          <w:b/>
          <w:lang w:eastAsia="zh-CN"/>
        </w:rPr>
        <w:t xml:space="preserve"> </w:t>
      </w:r>
      <w:r w:rsidRPr="00995AB6">
        <w:rPr>
          <w:rFonts w:ascii="Arial" w:hAnsi="Arial" w:cs="Arial"/>
          <w:b/>
          <w:lang w:eastAsia="zh-CN"/>
        </w:rPr>
        <w:t>ZP/</w:t>
      </w:r>
      <w:r w:rsidR="0052485B">
        <w:rPr>
          <w:rFonts w:ascii="Arial" w:hAnsi="Arial" w:cs="Arial"/>
          <w:b/>
          <w:lang w:eastAsia="zh-CN"/>
        </w:rPr>
        <w:t>03</w:t>
      </w:r>
      <w:r w:rsidR="00ED7720">
        <w:rPr>
          <w:rFonts w:ascii="Arial" w:hAnsi="Arial" w:cs="Arial"/>
          <w:b/>
          <w:lang w:eastAsia="zh-CN"/>
        </w:rPr>
        <w:t>/15</w:t>
      </w:r>
      <w:r w:rsidRPr="00995AB6">
        <w:rPr>
          <w:rFonts w:ascii="Arial" w:eastAsia="Arial" w:hAnsi="Arial" w:cs="Arial"/>
          <w:lang w:eastAsia="zh-CN"/>
        </w:rPr>
        <w:t>”</w:t>
      </w:r>
      <w:r w:rsidRPr="00995AB6">
        <w:rPr>
          <w:rFonts w:ascii="Arial" w:hAnsi="Arial" w:cs="Arial"/>
          <w:lang w:eastAsia="zh-CN"/>
        </w:rPr>
        <w:t>.</w:t>
      </w:r>
    </w:p>
    <w:p w:rsidR="005670F4" w:rsidRPr="00995AB6" w:rsidRDefault="005670F4" w:rsidP="000C00FA">
      <w:pPr>
        <w:numPr>
          <w:ilvl w:val="0"/>
          <w:numId w:val="14"/>
        </w:numPr>
        <w:suppressAutoHyphens/>
        <w:spacing w:after="12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Osobą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uprawnioną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bezpośredniego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kontaktowania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się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Wykonawcami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jest:</w:t>
      </w:r>
    </w:p>
    <w:p w:rsidR="005670F4" w:rsidRPr="00995AB6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Natalia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CZOBOT</w:t>
      </w:r>
    </w:p>
    <w:p w:rsidR="005670F4" w:rsidRPr="00E23B37" w:rsidRDefault="005670F4" w:rsidP="005670F4">
      <w:pPr>
        <w:suppressAutoHyphens/>
        <w:ind w:left="426"/>
        <w:rPr>
          <w:rFonts w:ascii="Arial" w:hAnsi="Arial" w:cs="Arial"/>
          <w:lang w:eastAsia="zh-CN"/>
        </w:rPr>
      </w:pPr>
      <w:r w:rsidRPr="00E23B37">
        <w:rPr>
          <w:rFonts w:ascii="Arial" w:hAnsi="Arial" w:cs="Arial"/>
          <w:lang w:eastAsia="zh-CN"/>
        </w:rPr>
        <w:t>fax</w:t>
      </w:r>
      <w:r w:rsidRPr="00E23B37">
        <w:rPr>
          <w:rFonts w:ascii="Arial" w:eastAsia="Arial" w:hAnsi="Arial" w:cs="Arial"/>
          <w:lang w:eastAsia="zh-CN"/>
        </w:rPr>
        <w:t xml:space="preserve"> </w:t>
      </w:r>
      <w:r w:rsidRPr="00E23B37">
        <w:rPr>
          <w:rFonts w:ascii="Arial" w:hAnsi="Arial" w:cs="Arial"/>
          <w:lang w:eastAsia="zh-CN"/>
        </w:rPr>
        <w:t>22</w:t>
      </w:r>
      <w:r w:rsidRPr="00E23B37">
        <w:rPr>
          <w:rFonts w:ascii="Arial" w:eastAsia="Arial" w:hAnsi="Arial" w:cs="Arial"/>
          <w:lang w:eastAsia="zh-CN"/>
        </w:rPr>
        <w:t> </w:t>
      </w:r>
      <w:r w:rsidRPr="00E23B37">
        <w:rPr>
          <w:rFonts w:ascii="Arial" w:hAnsi="Arial" w:cs="Arial"/>
          <w:lang w:eastAsia="zh-CN"/>
        </w:rPr>
        <w:t xml:space="preserve">877 67 22 </w:t>
      </w:r>
    </w:p>
    <w:p w:rsidR="005670F4" w:rsidRPr="00995AB6" w:rsidRDefault="005670F4" w:rsidP="005670F4">
      <w:pPr>
        <w:suppressAutoHyphens/>
        <w:ind w:left="426"/>
        <w:rPr>
          <w:rFonts w:ascii="Arial" w:eastAsia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e-mail:</w:t>
      </w:r>
      <w:r w:rsidRPr="00995AB6">
        <w:rPr>
          <w:rFonts w:ascii="Arial" w:eastAsia="Arial" w:hAnsi="Arial" w:cs="Arial"/>
          <w:lang w:eastAsia="zh-CN"/>
        </w:rPr>
        <w:t xml:space="preserve"> </w:t>
      </w:r>
      <w:hyperlink r:id="rId14" w:history="1">
        <w:r w:rsidRPr="00995AB6">
          <w:rPr>
            <w:rFonts w:ascii="Arial" w:hAnsi="Arial"/>
            <w:color w:val="0000FF"/>
            <w:u w:val="single"/>
            <w:lang w:eastAsia="zh-CN"/>
          </w:rPr>
          <w:t>n.czobot@igf.edu.pl</w:t>
        </w:r>
      </w:hyperlink>
      <w:r w:rsidRPr="00995AB6">
        <w:rPr>
          <w:rFonts w:ascii="Arial" w:eastAsia="Arial" w:hAnsi="Arial" w:cs="Arial"/>
          <w:lang w:eastAsia="zh-CN"/>
        </w:rPr>
        <w:t xml:space="preserve">  </w:t>
      </w:r>
    </w:p>
    <w:p w:rsidR="00463BB8" w:rsidRDefault="00463BB8" w:rsidP="00DA46AE">
      <w:pPr>
        <w:rPr>
          <w:rFonts w:ascii="Arial" w:hAnsi="Arial" w:cs="Arial"/>
          <w:b/>
        </w:rPr>
      </w:pPr>
    </w:p>
    <w:p w:rsidR="00FD2A33" w:rsidRDefault="00FD2A33" w:rsidP="005928BF">
      <w:pPr>
        <w:rPr>
          <w:rFonts w:ascii="Arial" w:hAnsi="Arial" w:cs="Arial"/>
          <w:b/>
        </w:rPr>
      </w:pPr>
    </w:p>
    <w:p w:rsidR="00845469" w:rsidRPr="004A6B4B" w:rsidRDefault="00845469" w:rsidP="002A49A8">
      <w:pPr>
        <w:jc w:val="center"/>
        <w:rPr>
          <w:rFonts w:ascii="Arial" w:hAnsi="Arial" w:cs="Arial"/>
          <w:b/>
        </w:rPr>
      </w:pPr>
      <w:r w:rsidRPr="004A6B4B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II</w:t>
      </w:r>
    </w:p>
    <w:p w:rsidR="00845469" w:rsidRPr="005670F4" w:rsidRDefault="005670F4" w:rsidP="002A49A8">
      <w:pPr>
        <w:pStyle w:val="Nagwek4"/>
        <w:spacing w:before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Pouczenie o środkach ochrony prawnej przysługujących Wykonawcy</w:t>
      </w:r>
    </w:p>
    <w:p w:rsidR="002A49A8" w:rsidRPr="002A49A8" w:rsidRDefault="002A49A8" w:rsidP="002A49A8"/>
    <w:p w:rsidR="005670F4" w:rsidRPr="00995AB6" w:rsidRDefault="005670F4" w:rsidP="005670F4">
      <w:pPr>
        <w:suppressAutoHyphens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W toku postępowania Wykonawcy przysługuje odwołanie, w zakresie określonym </w:t>
      </w:r>
      <w:r w:rsidRPr="00995AB6">
        <w:rPr>
          <w:rFonts w:ascii="Arial" w:hAnsi="Arial" w:cs="Arial"/>
          <w:lang w:eastAsia="zh-CN"/>
        </w:rPr>
        <w:br/>
        <w:t xml:space="preserve">w art. 180 ust. 2 ustawy, oraz skarga do sądu a także informacja, o której mowa </w:t>
      </w:r>
      <w:r w:rsidRPr="00995AB6">
        <w:rPr>
          <w:rFonts w:ascii="Arial" w:hAnsi="Arial" w:cs="Arial"/>
          <w:lang w:eastAsia="zh-CN"/>
        </w:rPr>
        <w:br/>
        <w:t>w art. 181 ustawy.</w:t>
      </w:r>
    </w:p>
    <w:p w:rsidR="00AE6105" w:rsidRDefault="00AE6105" w:rsidP="005928BF">
      <w:pPr>
        <w:rPr>
          <w:rFonts w:ascii="Arial" w:hAnsi="Arial" w:cs="Arial"/>
          <w:b/>
        </w:rPr>
      </w:pP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lang w:eastAsia="zh-CN"/>
        </w:rPr>
        <w:t>Rozdział</w:t>
      </w:r>
      <w:r w:rsidRPr="00DF7D45">
        <w:rPr>
          <w:rFonts w:ascii="Arial" w:eastAsia="Arial" w:hAnsi="Arial" w:cs="Arial"/>
          <w:b/>
          <w:lang w:eastAsia="zh-CN"/>
        </w:rPr>
        <w:t xml:space="preserve"> </w:t>
      </w:r>
      <w:r w:rsidRPr="00DF7D45">
        <w:rPr>
          <w:rFonts w:ascii="Arial" w:hAnsi="Arial" w:cs="Arial"/>
          <w:b/>
          <w:lang w:eastAsia="zh-CN"/>
        </w:rPr>
        <w:t>XXIII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  <w:r w:rsidRPr="00DF7D45">
        <w:rPr>
          <w:rFonts w:ascii="Arial" w:hAnsi="Arial" w:cs="Arial"/>
          <w:b/>
          <w:u w:val="single"/>
          <w:lang w:eastAsia="zh-CN"/>
        </w:rPr>
        <w:t>Zamówienia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DF7D45">
        <w:rPr>
          <w:rFonts w:ascii="Arial" w:hAnsi="Arial" w:cs="Arial"/>
          <w:b/>
          <w:u w:val="single"/>
          <w:lang w:eastAsia="zh-CN"/>
        </w:rPr>
        <w:t>uzupełniające</w:t>
      </w:r>
      <w:r w:rsidRPr="00DF7D45">
        <w:rPr>
          <w:rFonts w:ascii="Arial" w:eastAsia="Arial" w:hAnsi="Arial" w:cs="Arial"/>
          <w:b/>
          <w:u w:val="single"/>
          <w:lang w:eastAsia="zh-CN"/>
        </w:rPr>
        <w:t xml:space="preserve"> </w:t>
      </w:r>
    </w:p>
    <w:p w:rsidR="00DF7D45" w:rsidRPr="00DF7D45" w:rsidRDefault="00DF7D45" w:rsidP="00DF7D45">
      <w:pPr>
        <w:suppressAutoHyphens/>
        <w:jc w:val="center"/>
        <w:rPr>
          <w:rFonts w:ascii="Arial" w:hAnsi="Arial" w:cs="Arial"/>
          <w:b/>
          <w:u w:val="single"/>
          <w:lang w:eastAsia="zh-CN"/>
        </w:rPr>
      </w:pPr>
    </w:p>
    <w:p w:rsidR="00DF7D45" w:rsidRPr="00DF7D45" w:rsidRDefault="00DF7D45" w:rsidP="00DF7D45">
      <w:pPr>
        <w:suppressAutoHyphens/>
        <w:jc w:val="both"/>
        <w:rPr>
          <w:rFonts w:ascii="Arial" w:hAnsi="Arial" w:cs="Arial"/>
          <w:b/>
          <w:lang w:eastAsia="zh-CN"/>
        </w:rPr>
      </w:pPr>
      <w:r w:rsidRPr="00DF7D45">
        <w:rPr>
          <w:rFonts w:ascii="Arial" w:hAnsi="Arial" w:cs="Arial"/>
          <w:lang w:eastAsia="zh-CN"/>
        </w:rPr>
        <w:t>Zamawiający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przewiduje</w:t>
      </w:r>
      <w:r w:rsidR="00ED7720">
        <w:rPr>
          <w:rFonts w:ascii="Arial" w:eastAsia="Arial" w:hAnsi="Arial" w:cs="Arial"/>
          <w:lang w:eastAsia="zh-CN"/>
        </w:rPr>
        <w:t xml:space="preserve"> możliwość</w:t>
      </w:r>
      <w:r w:rsidRPr="00DF7D45">
        <w:rPr>
          <w:rFonts w:ascii="Arial" w:eastAsia="Arial" w:hAnsi="Arial" w:cs="Arial"/>
          <w:lang w:eastAsia="zh-CN"/>
        </w:rPr>
        <w:t xml:space="preserve"> udzielenia zamówienia uzupełniającego </w:t>
      </w:r>
      <w:r w:rsidRPr="00DF7D45">
        <w:rPr>
          <w:rFonts w:ascii="Arial" w:eastAsia="Arial" w:hAnsi="Arial" w:cs="Arial"/>
          <w:lang w:eastAsia="zh-CN"/>
        </w:rPr>
        <w:br/>
      </w:r>
      <w:r w:rsidRPr="00DF7D45">
        <w:rPr>
          <w:rFonts w:ascii="Arial" w:hAnsi="Arial" w:cs="Arial"/>
          <w:lang w:eastAsia="zh-CN"/>
        </w:rPr>
        <w:t>na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podstawie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art.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67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1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pkt.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="000E6C27">
        <w:rPr>
          <w:rFonts w:ascii="Arial" w:hAnsi="Arial" w:cs="Arial"/>
          <w:lang w:eastAsia="zh-CN"/>
        </w:rPr>
        <w:t>6</w:t>
      </w:r>
      <w:r w:rsidRPr="00DF7D45">
        <w:rPr>
          <w:rFonts w:ascii="Arial" w:eastAsia="Arial" w:hAnsi="Arial" w:cs="Arial"/>
          <w:lang w:eastAsia="zh-CN"/>
        </w:rPr>
        <w:t xml:space="preserve"> </w:t>
      </w:r>
      <w:r w:rsidRPr="00DF7D45">
        <w:rPr>
          <w:rFonts w:ascii="Arial" w:hAnsi="Arial" w:cs="Arial"/>
          <w:lang w:eastAsia="zh-CN"/>
        </w:rPr>
        <w:t>ustawy.</w:t>
      </w:r>
    </w:p>
    <w:p w:rsidR="00E54AE4" w:rsidRDefault="00E54AE4" w:rsidP="00CF10A2">
      <w:pPr>
        <w:jc w:val="center"/>
        <w:rPr>
          <w:rFonts w:ascii="Arial" w:hAnsi="Arial" w:cs="Arial"/>
          <w:b/>
        </w:rPr>
      </w:pPr>
    </w:p>
    <w:p w:rsidR="00ED7720" w:rsidRDefault="00ED7720" w:rsidP="00CF10A2">
      <w:pPr>
        <w:jc w:val="center"/>
        <w:rPr>
          <w:rFonts w:ascii="Arial" w:hAnsi="Arial" w:cs="Arial"/>
          <w:b/>
        </w:rPr>
      </w:pPr>
    </w:p>
    <w:p w:rsidR="00CF10A2" w:rsidRPr="005317DE" w:rsidRDefault="00CF10A2" w:rsidP="00CF10A2">
      <w:pPr>
        <w:jc w:val="center"/>
        <w:rPr>
          <w:rFonts w:ascii="Arial" w:hAnsi="Arial" w:cs="Arial"/>
          <w:b/>
          <w:i/>
        </w:rPr>
      </w:pPr>
      <w:r w:rsidRPr="005317DE">
        <w:rPr>
          <w:rFonts w:ascii="Arial" w:hAnsi="Arial" w:cs="Arial"/>
          <w:b/>
        </w:rPr>
        <w:t>Rozdział XX</w:t>
      </w:r>
      <w:r w:rsidR="00DF7D45">
        <w:rPr>
          <w:rFonts w:ascii="Arial" w:hAnsi="Arial" w:cs="Arial"/>
          <w:b/>
        </w:rPr>
        <w:t>IV</w:t>
      </w:r>
    </w:p>
    <w:p w:rsidR="00CF10A2" w:rsidRPr="006760DA" w:rsidRDefault="00CF10A2" w:rsidP="00CF10A2">
      <w:pPr>
        <w:jc w:val="center"/>
        <w:rPr>
          <w:rFonts w:ascii="Arial" w:hAnsi="Arial" w:cs="Arial"/>
          <w:b/>
          <w:u w:val="single"/>
        </w:rPr>
      </w:pPr>
      <w:r w:rsidRPr="005317DE">
        <w:rPr>
          <w:rFonts w:ascii="Arial" w:hAnsi="Arial" w:cs="Arial"/>
          <w:b/>
          <w:u w:val="single"/>
        </w:rPr>
        <w:t>Zmiany umowy</w:t>
      </w:r>
      <w:r w:rsidRPr="006760DA">
        <w:rPr>
          <w:rFonts w:ascii="Arial" w:hAnsi="Arial" w:cs="Arial"/>
          <w:b/>
          <w:u w:val="single"/>
        </w:rPr>
        <w:t xml:space="preserve"> </w:t>
      </w:r>
    </w:p>
    <w:p w:rsidR="00CF10A2" w:rsidRPr="00E3212E" w:rsidRDefault="00CF10A2" w:rsidP="008014BF">
      <w:pPr>
        <w:jc w:val="center"/>
        <w:rPr>
          <w:rFonts w:ascii="Arial" w:hAnsi="Arial" w:cs="Arial"/>
        </w:rPr>
      </w:pPr>
    </w:p>
    <w:p w:rsidR="00E80F8F" w:rsidRPr="00E80F8F" w:rsidRDefault="00E80F8F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E80F8F">
        <w:rPr>
          <w:rFonts w:ascii="Arial" w:hAnsi="Arial" w:cs="Arial"/>
          <w:lang w:eastAsia="zh-CN"/>
        </w:rPr>
        <w:t>Wszelkie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zmiany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treści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wymagają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formy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pisemnej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-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aneksu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do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umowy,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br/>
        <w:t>pod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rygorem</w:t>
      </w:r>
      <w:r w:rsidRPr="00E80F8F">
        <w:rPr>
          <w:rFonts w:ascii="Arial" w:eastAsia="Arial" w:hAnsi="Arial" w:cs="Arial"/>
          <w:lang w:eastAsia="zh-CN"/>
        </w:rPr>
        <w:t xml:space="preserve"> </w:t>
      </w:r>
      <w:r w:rsidRPr="00E80F8F">
        <w:rPr>
          <w:rFonts w:ascii="Arial" w:hAnsi="Arial" w:cs="Arial"/>
          <w:lang w:eastAsia="zh-CN"/>
        </w:rPr>
        <w:t>nieważności.</w:t>
      </w:r>
    </w:p>
    <w:p w:rsidR="00AE6105" w:rsidRPr="00BD0014" w:rsidRDefault="00AE6105" w:rsidP="000C00FA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Zakazuje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zawartej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stosunku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oferty,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podstawie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wyboru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Wykonawcy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zastrzeżeniem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3.</w:t>
      </w:r>
    </w:p>
    <w:p w:rsidR="00EA37A0" w:rsidRDefault="00AE6105" w:rsidP="0052485B">
      <w:pPr>
        <w:numPr>
          <w:ilvl w:val="0"/>
          <w:numId w:val="15"/>
        </w:numPr>
        <w:suppressAutoHyphens/>
        <w:spacing w:after="120"/>
        <w:ind w:left="426" w:hanging="426"/>
        <w:jc w:val="both"/>
        <w:rPr>
          <w:rFonts w:ascii="Arial" w:hAnsi="Arial" w:cs="Arial"/>
          <w:lang w:eastAsia="zh-CN"/>
        </w:rPr>
      </w:pPr>
      <w:r w:rsidRPr="00BD0014">
        <w:rPr>
          <w:rFonts w:ascii="Arial" w:hAnsi="Arial" w:cs="Arial"/>
          <w:lang w:eastAsia="zh-CN"/>
        </w:rPr>
        <w:t>Dopuszcza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się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możliwość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istotnych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postanowień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regulacji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prawnych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wprowadzonych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dacie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podpisania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wywołującej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potrzebę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treści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skutkami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takiej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="008A33FA">
        <w:rPr>
          <w:rFonts w:ascii="Arial" w:hAnsi="Arial" w:cs="Arial"/>
          <w:lang w:eastAsia="zh-CN"/>
        </w:rPr>
        <w:t>,</w:t>
      </w:r>
      <w:r w:rsidR="008A33FA" w:rsidRPr="008A33FA">
        <w:rPr>
          <w:rFonts w:ascii="Arial" w:hAnsi="Arial" w:cs="Arial"/>
        </w:rPr>
        <w:t xml:space="preserve"> </w:t>
      </w:r>
      <w:r w:rsidR="008A33FA" w:rsidRPr="00C92A87">
        <w:rPr>
          <w:rFonts w:ascii="Arial" w:hAnsi="Arial" w:cs="Arial"/>
        </w:rPr>
        <w:t>w szczególności w zakresie wysokości stawki podatku od towarów i usług VAT</w:t>
      </w:r>
      <w:r w:rsidRPr="00BD0014">
        <w:rPr>
          <w:rFonts w:ascii="Arial" w:hAnsi="Arial" w:cs="Arial"/>
          <w:lang w:eastAsia="zh-CN"/>
        </w:rPr>
        <w:t>. Dopuszcza się także możliwość zmiany terminu realizacji zamówienia, w przypadku przedłuża</w:t>
      </w:r>
      <w:r>
        <w:rPr>
          <w:rFonts w:ascii="Arial" w:hAnsi="Arial" w:cs="Arial"/>
          <w:lang w:eastAsia="zh-CN"/>
        </w:rPr>
        <w:t xml:space="preserve">nia się postępowania w związku </w:t>
      </w:r>
      <w:r w:rsidRPr="00BD0014">
        <w:rPr>
          <w:rFonts w:ascii="Arial" w:hAnsi="Arial" w:cs="Arial"/>
          <w:lang w:eastAsia="zh-CN"/>
        </w:rPr>
        <w:t>ze składanymi środkami odwoławczymi.</w:t>
      </w:r>
    </w:p>
    <w:p w:rsidR="00E10A43" w:rsidRPr="0052485B" w:rsidRDefault="00E10A43" w:rsidP="00E10A43">
      <w:pPr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AE6105" w:rsidRPr="00BD0014" w:rsidRDefault="00AE6105" w:rsidP="000C00FA">
      <w:pPr>
        <w:numPr>
          <w:ilvl w:val="0"/>
          <w:numId w:val="15"/>
        </w:numPr>
        <w:suppressAutoHyphens/>
        <w:ind w:left="426" w:hanging="426"/>
        <w:jc w:val="both"/>
        <w:rPr>
          <w:rFonts w:ascii="Arial" w:hAnsi="Arial" w:cs="Arial"/>
          <w:b/>
          <w:lang w:eastAsia="zh-CN"/>
        </w:rPr>
      </w:pP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przypadku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wystąpienia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których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mowa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3,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umowy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zainteresowana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przedkłada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drugiej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pisemny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wniosek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dokonanie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wraz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wskazaniem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okoliczności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uzasadniających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ich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wprowadzenie.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Niezwłocznie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otrzymaniu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wniosku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strony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podejmą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decyzję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przedmiocie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wprowadzenia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proponowanych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zmian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trybie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przewidzianym</w:t>
      </w:r>
      <w:r w:rsidRPr="00BD0014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BD0014">
        <w:rPr>
          <w:rFonts w:ascii="Arial" w:hAnsi="Arial" w:cs="Arial"/>
          <w:lang w:eastAsia="zh-CN"/>
        </w:rPr>
        <w:t>w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ust.</w:t>
      </w:r>
      <w:r w:rsidRPr="00BD0014">
        <w:rPr>
          <w:rFonts w:ascii="Arial" w:eastAsia="Arial" w:hAnsi="Arial" w:cs="Arial"/>
          <w:lang w:eastAsia="zh-CN"/>
        </w:rPr>
        <w:t xml:space="preserve"> </w:t>
      </w:r>
      <w:r w:rsidRPr="00BD0014">
        <w:rPr>
          <w:rFonts w:ascii="Arial" w:hAnsi="Arial" w:cs="Arial"/>
          <w:lang w:eastAsia="zh-CN"/>
        </w:rPr>
        <w:t>1.</w:t>
      </w:r>
    </w:p>
    <w:p w:rsidR="00E54AE4" w:rsidRDefault="00E54AE4" w:rsidP="00DF6FEC">
      <w:pPr>
        <w:tabs>
          <w:tab w:val="num" w:pos="0"/>
        </w:tabs>
        <w:rPr>
          <w:rFonts w:ascii="Arial" w:hAnsi="Arial" w:cs="Arial"/>
          <w:b/>
        </w:rPr>
      </w:pPr>
    </w:p>
    <w:p w:rsidR="000E6C27" w:rsidRDefault="000E6C27" w:rsidP="00AE6105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6105">
        <w:rPr>
          <w:rFonts w:ascii="Arial" w:hAnsi="Arial" w:cs="Arial"/>
          <w:b/>
        </w:rPr>
        <w:t>Rozdział</w:t>
      </w:r>
      <w:r w:rsidRPr="00AE6105">
        <w:rPr>
          <w:rFonts w:ascii="Arial" w:eastAsia="Arial" w:hAnsi="Arial" w:cs="Arial"/>
          <w:b/>
        </w:rPr>
        <w:t xml:space="preserve"> </w:t>
      </w:r>
      <w:r w:rsidRPr="00AE6105">
        <w:rPr>
          <w:rFonts w:ascii="Arial" w:hAnsi="Arial" w:cs="Arial"/>
          <w:b/>
        </w:rPr>
        <w:t>XXV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  <w:b/>
          <w:u w:val="single"/>
        </w:rPr>
      </w:pPr>
      <w:r w:rsidRPr="00AE6105">
        <w:rPr>
          <w:rFonts w:ascii="Arial" w:hAnsi="Arial" w:cs="Arial"/>
          <w:b/>
          <w:u w:val="single"/>
        </w:rPr>
        <w:t>Podwykonawstwo</w:t>
      </w:r>
    </w:p>
    <w:p w:rsidR="00AE6105" w:rsidRPr="00AE6105" w:rsidRDefault="00AE6105" w:rsidP="00AE6105">
      <w:pPr>
        <w:tabs>
          <w:tab w:val="left" w:pos="0"/>
        </w:tabs>
        <w:jc w:val="center"/>
        <w:rPr>
          <w:rFonts w:ascii="Arial" w:hAnsi="Arial" w:cs="Arial"/>
        </w:rPr>
      </w:pPr>
    </w:p>
    <w:p w:rsidR="00AE6105" w:rsidRPr="00AE6105" w:rsidRDefault="00AE6105" w:rsidP="00DE169E">
      <w:pPr>
        <w:numPr>
          <w:ilvl w:val="6"/>
          <w:numId w:val="28"/>
        </w:numPr>
        <w:tabs>
          <w:tab w:val="left" w:pos="0"/>
          <w:tab w:val="num" w:pos="284"/>
        </w:tabs>
        <w:suppressAutoHyphens/>
        <w:spacing w:after="60"/>
        <w:ind w:hanging="5400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Wykonawca może powierzyć wykonanie części zamówienia podwykonawcy.</w:t>
      </w:r>
    </w:p>
    <w:p w:rsidR="00AE6105" w:rsidRPr="00AE6105" w:rsidRDefault="00AE6105" w:rsidP="00DE169E">
      <w:pPr>
        <w:numPr>
          <w:ilvl w:val="6"/>
          <w:numId w:val="28"/>
        </w:numPr>
        <w:tabs>
          <w:tab w:val="left" w:pos="0"/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  <w:r w:rsidRPr="00AE6105">
        <w:rPr>
          <w:rFonts w:ascii="Arial" w:hAnsi="Arial" w:cs="Arial"/>
        </w:rPr>
        <w:t>Zamawiający żąda, aby Wykonawca w pkt 9 formularza oferty, stanowiącego załącznik nr 3 do SIWZ, wskazał te części zamówienia, które zamierza powierzyć podwykonawcom.</w:t>
      </w: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AE6105" w:rsidRDefault="00AE6105" w:rsidP="00845469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845469" w:rsidRPr="004A6B4B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i/>
        </w:rPr>
      </w:pPr>
      <w:r w:rsidRPr="004A6B4B">
        <w:rPr>
          <w:rFonts w:ascii="Arial" w:hAnsi="Arial" w:cs="Arial"/>
          <w:b/>
        </w:rPr>
        <w:t>Rozdział XX</w:t>
      </w:r>
      <w:r w:rsidR="00AE6105">
        <w:rPr>
          <w:rFonts w:ascii="Arial" w:hAnsi="Arial" w:cs="Arial"/>
          <w:b/>
        </w:rPr>
        <w:t>VI</w:t>
      </w:r>
    </w:p>
    <w:p w:rsidR="00845469" w:rsidRDefault="00845469" w:rsidP="00845469">
      <w:pPr>
        <w:tabs>
          <w:tab w:val="num" w:pos="0"/>
        </w:tabs>
        <w:jc w:val="center"/>
        <w:rPr>
          <w:rFonts w:ascii="Arial" w:hAnsi="Arial" w:cs="Arial"/>
          <w:b/>
          <w:u w:val="single"/>
        </w:rPr>
      </w:pPr>
      <w:r w:rsidRPr="004A6B4B">
        <w:rPr>
          <w:rFonts w:ascii="Arial" w:hAnsi="Arial" w:cs="Arial"/>
          <w:b/>
          <w:u w:val="single"/>
        </w:rPr>
        <w:t>Postanowienia końcowe</w:t>
      </w:r>
    </w:p>
    <w:p w:rsidR="002A49A8" w:rsidRPr="004A6B4B" w:rsidRDefault="002A49A8" w:rsidP="00845469">
      <w:pPr>
        <w:tabs>
          <w:tab w:val="num" w:pos="0"/>
        </w:tabs>
        <w:jc w:val="center"/>
        <w:rPr>
          <w:rFonts w:ascii="Arial" w:hAnsi="Arial" w:cs="Arial"/>
        </w:rPr>
      </w:pP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Załącznik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2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SIWZ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stanowi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wzór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br/>
      </w:r>
      <w:r w:rsidRPr="00995AB6">
        <w:rPr>
          <w:rFonts w:ascii="Arial" w:hAnsi="Arial" w:cs="Arial"/>
          <w:lang w:eastAsia="zh-CN"/>
        </w:rPr>
        <w:t>z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uznana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najkorzystniejszą.</w:t>
      </w:r>
    </w:p>
    <w:p w:rsidR="00F64A23" w:rsidRPr="00995AB6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Zamawiający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wezwie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Wykonawcę,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którego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oferta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została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wybrana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jako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najkorzystniejsza,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do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podpisania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wyznaczonym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Umowa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zostanie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zawarta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terminie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określonym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art.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94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ustawy.</w:t>
      </w:r>
    </w:p>
    <w:p w:rsidR="00E80F8F" w:rsidRDefault="00F64A23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Wszelkie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rozliczenia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pomiędzy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Zamawiającym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a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prowadzone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będą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br/>
        <w:t>w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PLN.</w:t>
      </w:r>
    </w:p>
    <w:p w:rsid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przewiduje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żadnych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szczególnych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formalności,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które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powinny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dopełnione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zakończeniu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postępowania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celu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eastAsia="Arial" w:hAnsi="Arial" w:cs="Arial"/>
        </w:rPr>
        <w:br/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ile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została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złożona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przez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zamówienia.</w:t>
      </w:r>
    </w:p>
    <w:p w:rsidR="00AE6105" w:rsidRPr="00AE6105" w:rsidRDefault="00AE6105" w:rsidP="000C00FA">
      <w:pPr>
        <w:numPr>
          <w:ilvl w:val="0"/>
          <w:numId w:val="16"/>
        </w:numPr>
        <w:suppressAutoHyphens/>
        <w:spacing w:after="60"/>
        <w:jc w:val="both"/>
        <w:rPr>
          <w:rFonts w:ascii="Arial" w:hAnsi="Arial" w:cs="Arial"/>
          <w:lang w:eastAsia="zh-CN"/>
        </w:rPr>
      </w:pPr>
      <w:r w:rsidRPr="00AE6105">
        <w:rPr>
          <w:rFonts w:ascii="Arial" w:hAnsi="Arial" w:cs="Arial"/>
        </w:rPr>
        <w:t>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przypadku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wybrania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oferty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Wykonawców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wspólnie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ubiegających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się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o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udzielenie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zamówienia,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Zamawiający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żądać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będzie,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by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zawarciem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umowy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przedłożyli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br/>
        <w:t>oni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umowę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regulującą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ich</w:t>
      </w:r>
      <w:r w:rsidRPr="00AE6105">
        <w:rPr>
          <w:rFonts w:ascii="Arial" w:eastAsia="Arial" w:hAnsi="Arial" w:cs="Arial"/>
        </w:rPr>
        <w:t xml:space="preserve"> </w:t>
      </w:r>
      <w:r w:rsidRPr="00AE6105">
        <w:rPr>
          <w:rFonts w:ascii="Arial" w:hAnsi="Arial" w:cs="Arial"/>
        </w:rPr>
        <w:t>współpracę.</w:t>
      </w: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E54AE4" w:rsidRDefault="00E54AE4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0E155B" w:rsidRDefault="000E155B" w:rsidP="00CB7CF1">
      <w:pPr>
        <w:suppressAutoHyphens/>
        <w:jc w:val="right"/>
        <w:rPr>
          <w:rFonts w:ascii="Arial" w:hAnsi="Arial" w:cs="Arial"/>
          <w:i/>
          <w:lang w:eastAsia="zh-CN"/>
        </w:rPr>
      </w:pPr>
    </w:p>
    <w:p w:rsidR="00CB7CF1" w:rsidRPr="00CB7CF1" w:rsidRDefault="00CB7CF1" w:rsidP="00CB7CF1">
      <w:pPr>
        <w:suppressAutoHyphens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1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Default="00CB7CF1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B9740A" w:rsidRPr="00CB7CF1" w:rsidRDefault="00B9740A" w:rsidP="00B9740A">
      <w:pPr>
        <w:suppressAutoHyphens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B9740A" w:rsidRDefault="00CB7CF1" w:rsidP="00B9740A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OPIS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PRZEDMIOTU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ZAMÓWIENIA</w:t>
      </w:r>
    </w:p>
    <w:p w:rsidR="00353E08" w:rsidRDefault="00353E08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0E155B" w:rsidRDefault="000E155B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FA087D" w:rsidRPr="00FC1FFD" w:rsidRDefault="00FA087D" w:rsidP="008E316A">
      <w:pPr>
        <w:spacing w:after="120"/>
        <w:ind w:firstLine="426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 xml:space="preserve">Przedmiotem zamówienia jest świadczenie na rzecz Zamawiającego usług wsparcia programistycznego w wymiarze 2000 roboczogodzin polegającego </w:t>
      </w:r>
      <w:r w:rsidR="000E6C27">
        <w:rPr>
          <w:rFonts w:ascii="Arial" w:hAnsi="Arial" w:cs="Arial"/>
        </w:rPr>
        <w:br/>
      </w:r>
      <w:r w:rsidRPr="00FC1FFD">
        <w:rPr>
          <w:rFonts w:ascii="Arial" w:hAnsi="Arial" w:cs="Arial"/>
        </w:rPr>
        <w:t>na wsparciu procesu budowy systemów informatycznych opartych o technologie serwerowe i desktopowe na rzecz Ce</w:t>
      </w:r>
      <w:r w:rsidR="000E6C27">
        <w:rPr>
          <w:rFonts w:ascii="Arial" w:hAnsi="Arial" w:cs="Arial"/>
        </w:rPr>
        <w:t>ntrum Infrastruktury Badawczej I</w:t>
      </w:r>
      <w:r w:rsidRPr="00FC1FFD">
        <w:rPr>
          <w:rFonts w:ascii="Arial" w:hAnsi="Arial" w:cs="Arial"/>
        </w:rPr>
        <w:t>ndukowanej Sejsmiczności.</w:t>
      </w:r>
    </w:p>
    <w:p w:rsidR="00FA087D" w:rsidRPr="00FC1FFD" w:rsidRDefault="00FA087D" w:rsidP="00FA087D">
      <w:pPr>
        <w:spacing w:after="120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Zakres realizowanych prac obejmuje:</w:t>
      </w:r>
    </w:p>
    <w:p w:rsidR="00FA087D" w:rsidRPr="00FC1FFD" w:rsidRDefault="00FA087D" w:rsidP="00FA08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C1FFD">
        <w:rPr>
          <w:rFonts w:ascii="Arial" w:hAnsi="Arial" w:cs="Arial"/>
        </w:rPr>
        <w:t xml:space="preserve"> programowanie elementów aplikacji działających w środowisku serwerowym(Linux) i desktopowym(</w:t>
      </w:r>
      <w:proofErr w:type="spellStart"/>
      <w:r w:rsidRPr="00FC1FFD">
        <w:rPr>
          <w:rFonts w:ascii="Arial" w:hAnsi="Arial" w:cs="Arial"/>
        </w:rPr>
        <w:t>Linux,Windows</w:t>
      </w:r>
      <w:proofErr w:type="spellEnd"/>
      <w:r w:rsidRPr="00FC1FFD">
        <w:rPr>
          <w:rFonts w:ascii="Arial" w:hAnsi="Arial" w:cs="Arial"/>
        </w:rPr>
        <w:t xml:space="preserve">) z wykorzystaniem: </w:t>
      </w:r>
      <w:proofErr w:type="spellStart"/>
      <w:r w:rsidRPr="00FC1FFD">
        <w:rPr>
          <w:rFonts w:ascii="Arial" w:hAnsi="Arial" w:cs="Arial"/>
        </w:rPr>
        <w:t>Matlab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Octave</w:t>
      </w:r>
      <w:proofErr w:type="spellEnd"/>
      <w:r w:rsidRPr="00FC1FFD">
        <w:rPr>
          <w:rFonts w:ascii="Arial" w:hAnsi="Arial" w:cs="Arial"/>
        </w:rPr>
        <w:t xml:space="preserve">, c/c++(w tym: szablony, </w:t>
      </w:r>
      <w:proofErr w:type="spellStart"/>
      <w:r w:rsidRPr="00FC1FFD">
        <w:rPr>
          <w:rFonts w:ascii="Arial" w:hAnsi="Arial" w:cs="Arial"/>
        </w:rPr>
        <w:t>stl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boost</w:t>
      </w:r>
      <w:proofErr w:type="spellEnd"/>
      <w:r w:rsidRPr="00FC1FFD">
        <w:rPr>
          <w:rFonts w:ascii="Arial" w:hAnsi="Arial" w:cs="Arial"/>
        </w:rPr>
        <w:t xml:space="preserve">), </w:t>
      </w:r>
      <w:proofErr w:type="spellStart"/>
      <w:r w:rsidRPr="00FC1FFD">
        <w:rPr>
          <w:rFonts w:ascii="Arial" w:hAnsi="Arial" w:cs="Arial"/>
        </w:rPr>
        <w:t>python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Django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java</w:t>
      </w:r>
      <w:proofErr w:type="spellEnd"/>
      <w:r w:rsidRPr="00FC1FFD">
        <w:rPr>
          <w:rFonts w:ascii="Arial" w:hAnsi="Arial" w:cs="Arial"/>
        </w:rPr>
        <w:t xml:space="preserve">, perl, fortran, HTML, CSS, </w:t>
      </w:r>
      <w:proofErr w:type="spellStart"/>
      <w:r w:rsidRPr="00FC1FFD">
        <w:rPr>
          <w:rFonts w:ascii="Arial" w:hAnsi="Arial" w:cs="Arial"/>
        </w:rPr>
        <w:t>JavaScript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JQuery</w:t>
      </w:r>
      <w:proofErr w:type="spellEnd"/>
      <w:r w:rsidRPr="00FC1FFD">
        <w:rPr>
          <w:rFonts w:ascii="Arial" w:hAnsi="Arial" w:cs="Arial"/>
        </w:rPr>
        <w:t xml:space="preserve">, AJAX, PHP, </w:t>
      </w:r>
      <w:proofErr w:type="spellStart"/>
      <w:r w:rsidRPr="00FC1FFD">
        <w:rPr>
          <w:rFonts w:ascii="Arial" w:hAnsi="Arial" w:cs="Arial"/>
        </w:rPr>
        <w:t>MySQL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PostgreSQL</w:t>
      </w:r>
      <w:proofErr w:type="spellEnd"/>
      <w:r w:rsidRPr="00FC1FFD">
        <w:rPr>
          <w:rFonts w:ascii="Arial" w:hAnsi="Arial" w:cs="Arial"/>
        </w:rPr>
        <w:t xml:space="preserve">, ODBC, SQL, APACHE2, QGIS, </w:t>
      </w:r>
      <w:proofErr w:type="spellStart"/>
      <w:r w:rsidRPr="00FC1FFD">
        <w:rPr>
          <w:rFonts w:ascii="Arial" w:hAnsi="Arial" w:cs="Arial"/>
        </w:rPr>
        <w:t>PostGIS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SpatialLite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mapserver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geoserver</w:t>
      </w:r>
      <w:proofErr w:type="spellEnd"/>
      <w:r w:rsidRPr="00FC1FFD">
        <w:rPr>
          <w:rFonts w:ascii="Arial" w:hAnsi="Arial" w:cs="Arial"/>
        </w:rPr>
        <w:t xml:space="preserve">, </w:t>
      </w:r>
      <w:proofErr w:type="spellStart"/>
      <w:r w:rsidRPr="00FC1FFD">
        <w:rPr>
          <w:rFonts w:ascii="Arial" w:hAnsi="Arial" w:cs="Arial"/>
        </w:rPr>
        <w:t>qgis-server</w:t>
      </w:r>
      <w:proofErr w:type="spellEnd"/>
      <w:r w:rsidR="00F34645">
        <w:rPr>
          <w:rFonts w:ascii="Arial" w:hAnsi="Arial" w:cs="Arial"/>
        </w:rPr>
        <w:t>,</w:t>
      </w:r>
      <w:r w:rsidR="00F34645" w:rsidRPr="00F34645">
        <w:rPr>
          <w:rFonts w:ascii="Arial" w:hAnsi="Arial" w:cs="Arial"/>
        </w:rPr>
        <w:t xml:space="preserve"> </w:t>
      </w:r>
      <w:r w:rsidR="00F34645">
        <w:rPr>
          <w:rFonts w:ascii="Arial" w:hAnsi="Arial" w:cs="Arial"/>
        </w:rPr>
        <w:t>technologie graficzn</w:t>
      </w:r>
      <w:r w:rsidR="009931EC">
        <w:rPr>
          <w:rFonts w:ascii="Arial" w:hAnsi="Arial" w:cs="Arial"/>
        </w:rPr>
        <w:t>e</w:t>
      </w:r>
      <w:r w:rsidR="00F34645">
        <w:rPr>
          <w:rFonts w:ascii="Arial" w:hAnsi="Arial" w:cs="Arial"/>
        </w:rPr>
        <w:t xml:space="preserve"> (w tym 3D)</w:t>
      </w:r>
      <w:r w:rsidR="00F34645" w:rsidRPr="00AD7481">
        <w:rPr>
          <w:rFonts w:ascii="Arial" w:hAnsi="Arial" w:cs="Arial"/>
        </w:rPr>
        <w:t xml:space="preserve"> </w:t>
      </w:r>
      <w:r w:rsidR="00F34645">
        <w:rPr>
          <w:rFonts w:ascii="Arial" w:hAnsi="Arial" w:cs="Arial"/>
        </w:rPr>
        <w:br/>
      </w:r>
      <w:r w:rsidR="00F34645" w:rsidRPr="00AD7481">
        <w:rPr>
          <w:rFonts w:ascii="Arial" w:hAnsi="Arial" w:cs="Arial"/>
        </w:rPr>
        <w:t>do zastosowań webowych</w:t>
      </w:r>
      <w:r w:rsidRPr="00FC1FFD">
        <w:rPr>
          <w:rFonts w:ascii="Arial" w:hAnsi="Arial" w:cs="Arial"/>
        </w:rPr>
        <w:t>. Część tworzonych aplikacji może wymagać zastosowania obliczeń równoległych i/lub kolejkowania zadań;</w:t>
      </w:r>
    </w:p>
    <w:p w:rsidR="00FA087D" w:rsidRPr="00FC1FFD" w:rsidRDefault="00FA087D" w:rsidP="00FA087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C1FFD">
        <w:rPr>
          <w:rFonts w:ascii="Arial" w:hAnsi="Arial" w:cs="Arial"/>
        </w:rPr>
        <w:t xml:space="preserve">instalację i konfigurację oprogramowania 'open software' w systemie Linux związanych z wykorzystaniem technologii wymienionych w </w:t>
      </w:r>
      <w:r w:rsidR="00F34645">
        <w:rPr>
          <w:rFonts w:ascii="Arial" w:hAnsi="Arial" w:cs="Arial"/>
        </w:rPr>
        <w:t>pkt</w:t>
      </w:r>
      <w:r w:rsidRPr="00F34645">
        <w:rPr>
          <w:rFonts w:ascii="Arial" w:hAnsi="Arial" w:cs="Arial"/>
        </w:rPr>
        <w:t xml:space="preserve"> </w:t>
      </w:r>
      <w:r w:rsidR="00F34645" w:rsidRPr="00F346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Pr="00FC1FFD">
        <w:rPr>
          <w:rFonts w:ascii="Arial" w:hAnsi="Arial" w:cs="Arial"/>
        </w:rPr>
        <w:t>w tym integrację QGIS z serwerem GIS i bazą danych, kolejkowanie zadań, obliczenia równoległe.</w:t>
      </w:r>
    </w:p>
    <w:p w:rsidR="00FA087D" w:rsidRPr="00127E79" w:rsidRDefault="00FA087D" w:rsidP="00FA087D">
      <w:pPr>
        <w:spacing w:after="120"/>
        <w:rPr>
          <w:rFonts w:ascii="Arial" w:hAnsi="Arial" w:cs="Arial"/>
        </w:rPr>
      </w:pPr>
    </w:p>
    <w:p w:rsidR="00FA087D" w:rsidRPr="00127E79" w:rsidRDefault="00FA087D" w:rsidP="00FA087D">
      <w:pPr>
        <w:spacing w:after="120"/>
        <w:ind w:left="48" w:hanging="10"/>
        <w:rPr>
          <w:rFonts w:ascii="Arial" w:hAnsi="Arial" w:cs="Arial"/>
        </w:rPr>
      </w:pPr>
      <w:r w:rsidRPr="00127E79">
        <w:rPr>
          <w:rFonts w:ascii="Arial" w:hAnsi="Arial" w:cs="Arial"/>
          <w:b/>
        </w:rPr>
        <w:t xml:space="preserve">Zakres i wymagania dotyczące realizacji  przedmiotu umowy </w:t>
      </w:r>
    </w:p>
    <w:p w:rsidR="00FA087D" w:rsidRPr="00127E79" w:rsidRDefault="00FA087D" w:rsidP="00DE169E">
      <w:pPr>
        <w:numPr>
          <w:ilvl w:val="0"/>
          <w:numId w:val="34"/>
        </w:numPr>
        <w:spacing w:after="120"/>
        <w:ind w:hanging="427"/>
        <w:jc w:val="both"/>
        <w:rPr>
          <w:rFonts w:ascii="Arial" w:hAnsi="Arial" w:cs="Arial"/>
        </w:rPr>
      </w:pPr>
      <w:r w:rsidRPr="00127E79">
        <w:rPr>
          <w:rFonts w:ascii="Arial" w:hAnsi="Arial" w:cs="Arial"/>
        </w:rPr>
        <w:t xml:space="preserve">Usługa wsparcia programistycznego </w:t>
      </w:r>
      <w:r w:rsidR="008E316A">
        <w:rPr>
          <w:rFonts w:ascii="Arial" w:hAnsi="Arial" w:cs="Arial"/>
        </w:rPr>
        <w:t>w wymiarze 2000 roboczo</w:t>
      </w:r>
      <w:r w:rsidRPr="00127E79">
        <w:rPr>
          <w:rFonts w:ascii="Arial" w:hAnsi="Arial" w:cs="Arial"/>
        </w:rPr>
        <w:t xml:space="preserve">godzin polegającego na wsparciu procesu budowy systemów informatycznych opartych </w:t>
      </w:r>
      <w:r w:rsidR="000E6C27">
        <w:rPr>
          <w:rFonts w:ascii="Arial" w:hAnsi="Arial" w:cs="Arial"/>
        </w:rPr>
        <w:br/>
      </w:r>
      <w:r w:rsidRPr="00127E79">
        <w:rPr>
          <w:rFonts w:ascii="Arial" w:hAnsi="Arial" w:cs="Arial"/>
        </w:rPr>
        <w:t>o technologie serwerowe i desktopowe na rzecz Ce</w:t>
      </w:r>
      <w:r w:rsidR="000E6C27">
        <w:rPr>
          <w:rFonts w:ascii="Arial" w:hAnsi="Arial" w:cs="Arial"/>
        </w:rPr>
        <w:t>ntrum Infrastruktury Badawczej I</w:t>
      </w:r>
      <w:r w:rsidRPr="00127E79">
        <w:rPr>
          <w:rFonts w:ascii="Arial" w:hAnsi="Arial" w:cs="Arial"/>
        </w:rPr>
        <w:t xml:space="preserve">ndukowanej Sejsmiczności.   </w:t>
      </w:r>
    </w:p>
    <w:p w:rsidR="00FA087D" w:rsidRPr="00127E79" w:rsidRDefault="00FA087D" w:rsidP="00DE169E">
      <w:pPr>
        <w:numPr>
          <w:ilvl w:val="1"/>
          <w:numId w:val="34"/>
        </w:numPr>
        <w:spacing w:after="120"/>
        <w:ind w:hanging="427"/>
        <w:jc w:val="both"/>
        <w:rPr>
          <w:rFonts w:ascii="Arial" w:hAnsi="Arial" w:cs="Arial"/>
        </w:rPr>
      </w:pPr>
      <w:r w:rsidRPr="00127E79">
        <w:rPr>
          <w:rFonts w:ascii="Arial" w:hAnsi="Arial" w:cs="Arial"/>
        </w:rPr>
        <w:t xml:space="preserve">Zakres realizowanych prac będzie obejmował programowanie elementów aplikacji działających w środowisku serwerowym(Linux) </w:t>
      </w:r>
      <w:r w:rsidR="00F34645">
        <w:rPr>
          <w:rFonts w:ascii="Arial" w:hAnsi="Arial" w:cs="Arial"/>
        </w:rPr>
        <w:br/>
      </w:r>
      <w:r w:rsidRPr="00127E79">
        <w:rPr>
          <w:rFonts w:ascii="Arial" w:hAnsi="Arial" w:cs="Arial"/>
        </w:rPr>
        <w:t>i desktopowym(</w:t>
      </w:r>
      <w:proofErr w:type="spellStart"/>
      <w:r w:rsidRPr="00127E79">
        <w:rPr>
          <w:rFonts w:ascii="Arial" w:hAnsi="Arial" w:cs="Arial"/>
        </w:rPr>
        <w:t>Linux,Windows</w:t>
      </w:r>
      <w:proofErr w:type="spellEnd"/>
      <w:r w:rsidRPr="00127E79">
        <w:rPr>
          <w:rFonts w:ascii="Arial" w:hAnsi="Arial" w:cs="Arial"/>
        </w:rPr>
        <w:t xml:space="preserve">) z wykorzystaniem: </w:t>
      </w:r>
      <w:proofErr w:type="spellStart"/>
      <w:r w:rsidRPr="00127E79">
        <w:rPr>
          <w:rFonts w:ascii="Arial" w:hAnsi="Arial" w:cs="Arial"/>
        </w:rPr>
        <w:t>Matlab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Octave</w:t>
      </w:r>
      <w:proofErr w:type="spellEnd"/>
      <w:r w:rsidRPr="00127E79">
        <w:rPr>
          <w:rFonts w:ascii="Arial" w:hAnsi="Arial" w:cs="Arial"/>
        </w:rPr>
        <w:t xml:space="preserve">, c/c++(w tym: szablony, </w:t>
      </w:r>
      <w:proofErr w:type="spellStart"/>
      <w:r w:rsidRPr="00127E79">
        <w:rPr>
          <w:rFonts w:ascii="Arial" w:hAnsi="Arial" w:cs="Arial"/>
        </w:rPr>
        <w:t>stl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boost</w:t>
      </w:r>
      <w:proofErr w:type="spellEnd"/>
      <w:r w:rsidRPr="00127E79">
        <w:rPr>
          <w:rFonts w:ascii="Arial" w:hAnsi="Arial" w:cs="Arial"/>
        </w:rPr>
        <w:t xml:space="preserve">), </w:t>
      </w:r>
      <w:proofErr w:type="spellStart"/>
      <w:r w:rsidRPr="00127E79">
        <w:rPr>
          <w:rFonts w:ascii="Arial" w:hAnsi="Arial" w:cs="Arial"/>
        </w:rPr>
        <w:t>python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Django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java</w:t>
      </w:r>
      <w:proofErr w:type="spellEnd"/>
      <w:r w:rsidRPr="00127E79">
        <w:rPr>
          <w:rFonts w:ascii="Arial" w:hAnsi="Arial" w:cs="Arial"/>
        </w:rPr>
        <w:t xml:space="preserve">, perl, fortran, HTML, CSS, </w:t>
      </w:r>
      <w:proofErr w:type="spellStart"/>
      <w:r w:rsidRPr="00127E79">
        <w:rPr>
          <w:rFonts w:ascii="Arial" w:hAnsi="Arial" w:cs="Arial"/>
        </w:rPr>
        <w:t>JavaScript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JQuery</w:t>
      </w:r>
      <w:proofErr w:type="spellEnd"/>
      <w:r w:rsidRPr="00127E79">
        <w:rPr>
          <w:rFonts w:ascii="Arial" w:hAnsi="Arial" w:cs="Arial"/>
        </w:rPr>
        <w:t xml:space="preserve">, AJAX, PHP, </w:t>
      </w:r>
      <w:proofErr w:type="spellStart"/>
      <w:r w:rsidRPr="00127E79">
        <w:rPr>
          <w:rFonts w:ascii="Arial" w:hAnsi="Arial" w:cs="Arial"/>
        </w:rPr>
        <w:t>MySQL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PostgreSQL</w:t>
      </w:r>
      <w:proofErr w:type="spellEnd"/>
      <w:r w:rsidRPr="00127E79">
        <w:rPr>
          <w:rFonts w:ascii="Arial" w:hAnsi="Arial" w:cs="Arial"/>
        </w:rPr>
        <w:t xml:space="preserve">, ODBC, SQL, APACHE2, QGIS, </w:t>
      </w:r>
      <w:proofErr w:type="spellStart"/>
      <w:r w:rsidRPr="00127E79">
        <w:rPr>
          <w:rFonts w:ascii="Arial" w:hAnsi="Arial" w:cs="Arial"/>
        </w:rPr>
        <w:t>PostGIS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SpatialLite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mapserver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geoserver</w:t>
      </w:r>
      <w:proofErr w:type="spellEnd"/>
      <w:r w:rsidRPr="00127E79">
        <w:rPr>
          <w:rFonts w:ascii="Arial" w:hAnsi="Arial" w:cs="Arial"/>
        </w:rPr>
        <w:t xml:space="preserve">, </w:t>
      </w:r>
      <w:proofErr w:type="spellStart"/>
      <w:r w:rsidRPr="00127E79">
        <w:rPr>
          <w:rFonts w:ascii="Arial" w:hAnsi="Arial" w:cs="Arial"/>
        </w:rPr>
        <w:t>qgis-server</w:t>
      </w:r>
      <w:proofErr w:type="spellEnd"/>
      <w:r w:rsidRPr="00127E79">
        <w:rPr>
          <w:rFonts w:ascii="Arial" w:hAnsi="Arial" w:cs="Arial"/>
        </w:rPr>
        <w:t xml:space="preserve">, </w:t>
      </w:r>
      <w:r w:rsidR="00F34645">
        <w:rPr>
          <w:rFonts w:ascii="Arial" w:hAnsi="Arial" w:cs="Arial"/>
        </w:rPr>
        <w:t xml:space="preserve">technologie </w:t>
      </w:r>
      <w:proofErr w:type="spellStart"/>
      <w:r w:rsidR="00F34645">
        <w:rPr>
          <w:rFonts w:ascii="Arial" w:hAnsi="Arial" w:cs="Arial"/>
        </w:rPr>
        <w:t>graficzn</w:t>
      </w:r>
      <w:proofErr w:type="spellEnd"/>
      <w:r w:rsidR="00F34645">
        <w:rPr>
          <w:rFonts w:ascii="Arial" w:hAnsi="Arial" w:cs="Arial"/>
        </w:rPr>
        <w:t xml:space="preserve"> (w tym 3D)</w:t>
      </w:r>
      <w:r w:rsidR="00F34645" w:rsidRPr="00AD7481">
        <w:rPr>
          <w:rFonts w:ascii="Arial" w:hAnsi="Arial" w:cs="Arial"/>
        </w:rPr>
        <w:t xml:space="preserve"> do zastosowań webowych</w:t>
      </w:r>
      <w:r w:rsidR="009931EC">
        <w:rPr>
          <w:rFonts w:ascii="Arial" w:hAnsi="Arial" w:cs="Arial"/>
        </w:rPr>
        <w:t>,</w:t>
      </w:r>
      <w:r w:rsidR="00F34645" w:rsidRPr="00127E79">
        <w:rPr>
          <w:rFonts w:ascii="Arial" w:hAnsi="Arial" w:cs="Arial"/>
        </w:rPr>
        <w:t xml:space="preserve"> </w:t>
      </w:r>
      <w:r w:rsidRPr="00127E79">
        <w:rPr>
          <w:rFonts w:ascii="Arial" w:hAnsi="Arial" w:cs="Arial"/>
        </w:rPr>
        <w:t xml:space="preserve">systemów Linux i Windows, programowania obliczeń równoległych i kolejkowania zadań, instalacji i konfiguracji oprogramowania 'open software' w systemie Linux związanych z wykorzystaniem </w:t>
      </w:r>
      <w:r w:rsidR="00F34645">
        <w:rPr>
          <w:rFonts w:ascii="Arial" w:hAnsi="Arial" w:cs="Arial"/>
        </w:rPr>
        <w:br/>
      </w:r>
      <w:r w:rsidRPr="00127E79">
        <w:rPr>
          <w:rFonts w:ascii="Arial" w:hAnsi="Arial" w:cs="Arial"/>
        </w:rPr>
        <w:t xml:space="preserve">w/w technologii. Prace będą realizowane w formie osobnych zleceń. Zakres prac w zleceniu obejmuje: </w:t>
      </w:r>
    </w:p>
    <w:p w:rsidR="00FA087D" w:rsidRDefault="00FA087D" w:rsidP="00DE169E">
      <w:pPr>
        <w:pStyle w:val="Akapitzlist"/>
        <w:numPr>
          <w:ilvl w:val="2"/>
          <w:numId w:val="34"/>
        </w:numPr>
        <w:spacing w:after="120"/>
        <w:ind w:left="1560" w:hanging="426"/>
        <w:jc w:val="both"/>
        <w:rPr>
          <w:rFonts w:ascii="Arial" w:hAnsi="Arial" w:cs="Arial"/>
        </w:rPr>
      </w:pPr>
      <w:r w:rsidRPr="00D748D8">
        <w:rPr>
          <w:rFonts w:ascii="Arial" w:hAnsi="Arial" w:cs="Arial"/>
        </w:rPr>
        <w:t xml:space="preserve">wykonanie zleconych elementów funkcjonalnych systemu; </w:t>
      </w:r>
    </w:p>
    <w:p w:rsidR="00FA087D" w:rsidRDefault="00FA087D" w:rsidP="00DE169E">
      <w:pPr>
        <w:pStyle w:val="Akapitzlist"/>
        <w:numPr>
          <w:ilvl w:val="2"/>
          <w:numId w:val="34"/>
        </w:numPr>
        <w:spacing w:after="120"/>
        <w:ind w:left="1560" w:hanging="426"/>
        <w:jc w:val="both"/>
        <w:rPr>
          <w:rFonts w:ascii="Arial" w:hAnsi="Arial" w:cs="Arial"/>
        </w:rPr>
      </w:pPr>
      <w:r w:rsidRPr="00D748D8">
        <w:rPr>
          <w:rFonts w:ascii="Arial" w:hAnsi="Arial" w:cs="Arial"/>
        </w:rPr>
        <w:t>opracowanie dokum</w:t>
      </w:r>
      <w:r w:rsidR="007678E8">
        <w:rPr>
          <w:rFonts w:ascii="Arial" w:hAnsi="Arial" w:cs="Arial"/>
        </w:rPr>
        <w:t>entacji projektowej, użytkowej i powykonawczej</w:t>
      </w:r>
      <w:r w:rsidRPr="00D748D8">
        <w:rPr>
          <w:rFonts w:ascii="Arial" w:hAnsi="Arial" w:cs="Arial"/>
        </w:rPr>
        <w:t xml:space="preserve">; </w:t>
      </w:r>
    </w:p>
    <w:p w:rsidR="00E10A43" w:rsidRPr="00D748D8" w:rsidRDefault="00E10A43" w:rsidP="00E10A43">
      <w:pPr>
        <w:pStyle w:val="Akapitzlist"/>
        <w:spacing w:after="120"/>
        <w:ind w:left="1560"/>
        <w:jc w:val="both"/>
        <w:rPr>
          <w:rFonts w:ascii="Arial" w:hAnsi="Arial" w:cs="Arial"/>
        </w:rPr>
      </w:pPr>
    </w:p>
    <w:p w:rsidR="00FA087D" w:rsidRPr="00127E79" w:rsidRDefault="00FA087D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127E79">
        <w:rPr>
          <w:rFonts w:ascii="Arial" w:hAnsi="Arial" w:cs="Arial"/>
        </w:rPr>
        <w:t>dokumentacja powykonawcza zlecenia stanowić musi zaktualizowaną dokumentację projektową uzupełnioną o opis wykonanych instalacji technicznych, opis zainstalowanego oprogramowania wraz z informacjami o parametrach i sposobie konfiguracji, instrukcje techniczno-instalacyjne, instrukcje obsługi oprogramowania</w:t>
      </w:r>
    </w:p>
    <w:p w:rsidR="00FA087D" w:rsidRPr="00127E79" w:rsidRDefault="009C1906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FC1FFD">
        <w:rPr>
          <w:rFonts w:ascii="Arial" w:hAnsi="Arial" w:cs="Arial"/>
        </w:rPr>
        <w:t>maksimum 25% czasu</w:t>
      </w:r>
      <w:r>
        <w:rPr>
          <w:rFonts w:ascii="Arial" w:hAnsi="Arial" w:cs="Arial"/>
        </w:rPr>
        <w:t xml:space="preserve"> przeznaczonego na</w:t>
      </w:r>
      <w:r w:rsidRPr="00FC1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prace </w:t>
      </w:r>
      <w:r w:rsidRPr="00FC1FFD">
        <w:rPr>
          <w:rFonts w:ascii="Arial" w:hAnsi="Arial" w:cs="Arial"/>
        </w:rPr>
        <w:t>wykonywane będą w siedzibie Zamawiającego w Krakowie lub Warszawie</w:t>
      </w:r>
      <w:r>
        <w:rPr>
          <w:rFonts w:ascii="Arial" w:hAnsi="Arial" w:cs="Arial"/>
        </w:rPr>
        <w:t>; w</w:t>
      </w:r>
      <w:r w:rsidRPr="00127E79">
        <w:rPr>
          <w:rFonts w:ascii="Arial" w:hAnsi="Arial" w:cs="Arial"/>
        </w:rPr>
        <w:t xml:space="preserve">szystkie prace przeprowadzane w siedzibie Zamawiającego odbywać się </w:t>
      </w:r>
      <w:r>
        <w:rPr>
          <w:rFonts w:ascii="Arial" w:hAnsi="Arial" w:cs="Arial"/>
        </w:rPr>
        <w:t xml:space="preserve">będą w dni robocze </w:t>
      </w:r>
      <w:r w:rsidRPr="00127E79">
        <w:rPr>
          <w:rFonts w:ascii="Arial" w:hAnsi="Arial" w:cs="Arial"/>
        </w:rPr>
        <w:t>w godzinach 08:00-16:00</w:t>
      </w:r>
      <w:r w:rsidR="007678E8">
        <w:rPr>
          <w:rFonts w:ascii="Arial" w:hAnsi="Arial" w:cs="Arial"/>
        </w:rPr>
        <w:t>.</w:t>
      </w:r>
    </w:p>
    <w:p w:rsidR="00FA087D" w:rsidRPr="00127E79" w:rsidRDefault="00FA087D" w:rsidP="00FA087D">
      <w:pPr>
        <w:spacing w:after="120"/>
        <w:rPr>
          <w:rFonts w:ascii="Arial" w:hAnsi="Arial" w:cs="Arial"/>
        </w:rPr>
      </w:pPr>
    </w:p>
    <w:p w:rsidR="00FA087D" w:rsidRPr="00127E79" w:rsidRDefault="00FA087D" w:rsidP="00DE169E">
      <w:pPr>
        <w:numPr>
          <w:ilvl w:val="0"/>
          <w:numId w:val="34"/>
        </w:numPr>
        <w:spacing w:after="120"/>
        <w:ind w:hanging="42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Wymagania:</w:t>
      </w:r>
    </w:p>
    <w:p w:rsidR="009C1906" w:rsidRPr="009C1906" w:rsidRDefault="009C1906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9C1906">
        <w:rPr>
          <w:rFonts w:ascii="Arial" w:hAnsi="Arial" w:cs="Arial"/>
        </w:rPr>
        <w:t>Wykonawca przedstawi w terminie 6 dni roboczych od otrzymania zlecenia prac programistycznych harmonogram zawierający termin wykonania tych prac oraz ilość potrzebnych roboczogodzin do ich wykonania z wyszczególnieniem realizowanych podzadań. Zamawiający ma prawo zgłosić uwagi, które wykonawca jest zobowiązany uwzględnić w ciągu 4 dni roboczych. Prace mogą być rozpoczęte tylko po akc</w:t>
      </w:r>
      <w:r w:rsidR="008D7B33">
        <w:rPr>
          <w:rFonts w:ascii="Arial" w:hAnsi="Arial" w:cs="Arial"/>
        </w:rPr>
        <w:t>e</w:t>
      </w:r>
      <w:r w:rsidRPr="009C1906">
        <w:rPr>
          <w:rFonts w:ascii="Arial" w:hAnsi="Arial" w:cs="Arial"/>
        </w:rPr>
        <w:t xml:space="preserve">ptacji </w:t>
      </w:r>
      <w:proofErr w:type="spellStart"/>
      <w:r w:rsidRPr="009C1906">
        <w:rPr>
          <w:rFonts w:ascii="Arial" w:hAnsi="Arial" w:cs="Arial"/>
        </w:rPr>
        <w:t>harmonogramiu</w:t>
      </w:r>
      <w:proofErr w:type="spellEnd"/>
      <w:r w:rsidRPr="009C1906">
        <w:rPr>
          <w:rFonts w:ascii="Arial" w:hAnsi="Arial" w:cs="Arial"/>
        </w:rPr>
        <w:t xml:space="preserve"> przez Zamawiającego</w:t>
      </w:r>
      <w:r w:rsidR="0097473C">
        <w:rPr>
          <w:rFonts w:ascii="Arial" w:hAnsi="Arial" w:cs="Arial"/>
        </w:rPr>
        <w:t>;</w:t>
      </w:r>
    </w:p>
    <w:p w:rsidR="00FA087D" w:rsidRPr="00127E79" w:rsidRDefault="00FA087D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127E79">
        <w:rPr>
          <w:rFonts w:ascii="Arial" w:hAnsi="Arial" w:cs="Arial"/>
        </w:rPr>
        <w:t xml:space="preserve">całość wykonanych prac, kodów, dokumentacja oraz prawa autorskie </w:t>
      </w:r>
      <w:r w:rsidR="00522A46">
        <w:rPr>
          <w:rFonts w:ascii="Arial" w:hAnsi="Arial" w:cs="Arial"/>
        </w:rPr>
        <w:t xml:space="preserve">majątkowe </w:t>
      </w:r>
      <w:r w:rsidRPr="00127E79">
        <w:rPr>
          <w:rFonts w:ascii="Arial" w:hAnsi="Arial" w:cs="Arial"/>
        </w:rPr>
        <w:t xml:space="preserve">wynikające z realizacji umowy przechodzą na Zamawiającego; </w:t>
      </w:r>
    </w:p>
    <w:p w:rsidR="00FA087D" w:rsidRDefault="00FA087D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DB1C74">
        <w:rPr>
          <w:rFonts w:ascii="Arial" w:hAnsi="Arial" w:cs="Arial"/>
        </w:rPr>
        <w:t xml:space="preserve">końcowa dokumentacja </w:t>
      </w:r>
      <w:r w:rsidR="00E777C1">
        <w:rPr>
          <w:rFonts w:ascii="Arial" w:hAnsi="Arial" w:cs="Arial"/>
        </w:rPr>
        <w:t>powykonawcza,</w:t>
      </w:r>
      <w:r w:rsidR="00E777C1" w:rsidRPr="00DB1C74">
        <w:rPr>
          <w:rFonts w:ascii="Arial" w:hAnsi="Arial" w:cs="Arial"/>
        </w:rPr>
        <w:t xml:space="preserve"> </w:t>
      </w:r>
      <w:r w:rsidRPr="00DB1C74">
        <w:rPr>
          <w:rFonts w:ascii="Arial" w:hAnsi="Arial" w:cs="Arial"/>
        </w:rPr>
        <w:t xml:space="preserve">projektowa i użytkowa powinna być wykonana w języku polskim i powinna odzwierciedlać zakres i opis wszystkich prac realizowanych w ramach prac </w:t>
      </w:r>
      <w:r>
        <w:rPr>
          <w:rFonts w:ascii="Arial" w:hAnsi="Arial" w:cs="Arial"/>
        </w:rPr>
        <w:t>programistycznych</w:t>
      </w:r>
      <w:r w:rsidR="00DF6F3C">
        <w:rPr>
          <w:rFonts w:ascii="Arial" w:hAnsi="Arial" w:cs="Arial"/>
        </w:rPr>
        <w:t xml:space="preserve">. Końcowa dokumentacja </w:t>
      </w:r>
      <w:r w:rsidR="0097473C">
        <w:rPr>
          <w:rFonts w:ascii="Arial" w:hAnsi="Arial" w:cs="Arial"/>
        </w:rPr>
        <w:t>powykonawcza,</w:t>
      </w:r>
      <w:r w:rsidR="0097473C" w:rsidRPr="00DB1C74">
        <w:rPr>
          <w:rFonts w:ascii="Arial" w:hAnsi="Arial" w:cs="Arial"/>
        </w:rPr>
        <w:t xml:space="preserve"> </w:t>
      </w:r>
      <w:r w:rsidR="00DF6F3C">
        <w:rPr>
          <w:rFonts w:ascii="Arial" w:hAnsi="Arial" w:cs="Arial"/>
        </w:rPr>
        <w:t xml:space="preserve">projektowa i użytkowa przekazywana będzie Zamawiającemu w formie elektronicznej, w formacie PDF i </w:t>
      </w:r>
      <w:proofErr w:type="spellStart"/>
      <w:r w:rsidR="00DF6F3C"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</w:p>
    <w:p w:rsidR="00FA087D" w:rsidRPr="00DB1C74" w:rsidRDefault="00FA087D" w:rsidP="00DE169E">
      <w:pPr>
        <w:numPr>
          <w:ilvl w:val="1"/>
          <w:numId w:val="34"/>
        </w:numPr>
        <w:spacing w:after="120"/>
        <w:ind w:hanging="444"/>
        <w:jc w:val="both"/>
        <w:rPr>
          <w:rFonts w:ascii="Arial" w:hAnsi="Arial" w:cs="Arial"/>
        </w:rPr>
      </w:pPr>
      <w:r w:rsidRPr="00DB1C74">
        <w:rPr>
          <w:rFonts w:ascii="Arial" w:hAnsi="Arial" w:cs="Arial"/>
        </w:rPr>
        <w:t xml:space="preserve">Wykonawca udziela </w:t>
      </w:r>
      <w:r w:rsidR="00DF6F3C">
        <w:rPr>
          <w:rFonts w:ascii="Arial" w:hAnsi="Arial" w:cs="Arial"/>
        </w:rPr>
        <w:t xml:space="preserve">co najmniej </w:t>
      </w:r>
      <w:r w:rsidRPr="00DB1C74">
        <w:rPr>
          <w:rFonts w:ascii="Arial" w:hAnsi="Arial" w:cs="Arial"/>
        </w:rPr>
        <w:t>12 miesięcznej gwarancji na wykonane oprogramowanie a w przypadku stwierdzenia w okresie gwarancji wad wykonanego oprogramowania niezwłocznie przystąpi do usunięcia tych wad w terminie nieprzekraczaj</w:t>
      </w:r>
      <w:r>
        <w:rPr>
          <w:rFonts w:ascii="Arial" w:hAnsi="Arial" w:cs="Arial"/>
        </w:rPr>
        <w:t>ącym 14 dni od daty zgłoszenia.</w:t>
      </w:r>
    </w:p>
    <w:p w:rsidR="00FA087D" w:rsidRPr="00127E79" w:rsidRDefault="00FA087D" w:rsidP="00FA087D">
      <w:pPr>
        <w:spacing w:after="120"/>
        <w:rPr>
          <w:rFonts w:ascii="Arial" w:hAnsi="Arial" w:cs="Arial"/>
        </w:rPr>
      </w:pPr>
    </w:p>
    <w:p w:rsidR="00B9740A" w:rsidRPr="00CB7CF1" w:rsidRDefault="00B9740A" w:rsidP="00CB7CF1">
      <w:pPr>
        <w:suppressAutoHyphens/>
        <w:autoSpaceDE w:val="0"/>
        <w:autoSpaceDN w:val="0"/>
        <w:adjustRightInd w:val="0"/>
        <w:spacing w:after="120"/>
        <w:ind w:left="567" w:right="-2" w:hanging="283"/>
        <w:jc w:val="both"/>
        <w:rPr>
          <w:rFonts w:ascii="Arial" w:hAnsi="Arial" w:cs="Arial"/>
          <w:b/>
          <w:spacing w:val="-1"/>
          <w:u w:val="single"/>
          <w:lang w:eastAsia="zh-CN"/>
        </w:rPr>
      </w:pPr>
    </w:p>
    <w:p w:rsidR="00E44549" w:rsidRPr="00E44549" w:rsidRDefault="00E44549" w:rsidP="00E44549"/>
    <w:p w:rsidR="00E44549" w:rsidRPr="00E44549" w:rsidRDefault="00E44549" w:rsidP="00E44549"/>
    <w:p w:rsidR="00353190" w:rsidRDefault="00353190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C028EB" w:rsidRDefault="00C028EB" w:rsidP="00C028EB">
      <w:pPr>
        <w:pStyle w:val="Akapitzlist"/>
        <w:spacing w:line="276" w:lineRule="auto"/>
        <w:ind w:left="1440"/>
        <w:contextualSpacing/>
        <w:jc w:val="both"/>
        <w:rPr>
          <w:rFonts w:ascii="Arial" w:hAnsi="Arial" w:cs="Arial"/>
          <w:color w:val="000000"/>
        </w:rPr>
      </w:pPr>
    </w:p>
    <w:p w:rsidR="00982802" w:rsidRDefault="00982802" w:rsidP="00982802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774117" w:rsidRDefault="00774117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E44549" w:rsidRDefault="00E44549" w:rsidP="00774117">
      <w:pPr>
        <w:tabs>
          <w:tab w:val="num" w:pos="5040"/>
        </w:tabs>
        <w:suppressAutoHyphens/>
        <w:spacing w:after="120"/>
        <w:ind w:left="426"/>
        <w:jc w:val="both"/>
        <w:rPr>
          <w:rFonts w:ascii="Arial" w:hAnsi="Arial" w:cs="Arial"/>
          <w:lang w:eastAsia="zh-CN"/>
        </w:rPr>
      </w:pPr>
    </w:p>
    <w:p w:rsidR="00CB7CF1" w:rsidRPr="00CB7CF1" w:rsidRDefault="00CB7CF1" w:rsidP="00CB7CF1">
      <w:pPr>
        <w:suppressAutoHyphens/>
        <w:spacing w:after="240"/>
        <w:jc w:val="right"/>
        <w:rPr>
          <w:rFonts w:ascii="Arial" w:hAnsi="Arial" w:cs="Arial"/>
          <w:i/>
          <w:lang w:eastAsia="zh-CN"/>
        </w:rPr>
      </w:pPr>
      <w:r w:rsidRPr="00CB7CF1">
        <w:rPr>
          <w:rFonts w:ascii="Arial" w:hAnsi="Arial" w:cs="Arial"/>
          <w:i/>
          <w:lang w:eastAsia="zh-CN"/>
        </w:rPr>
        <w:t>ZAŁĄCZNIK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NR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2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DO</w:t>
      </w:r>
      <w:r w:rsidRPr="00CB7CF1">
        <w:rPr>
          <w:rFonts w:ascii="Arial" w:eastAsia="Arial" w:hAnsi="Arial" w:cs="Arial"/>
          <w:i/>
          <w:lang w:eastAsia="zh-CN"/>
        </w:rPr>
        <w:t xml:space="preserve"> </w:t>
      </w:r>
      <w:r w:rsidRPr="00CB7CF1">
        <w:rPr>
          <w:rFonts w:ascii="Arial" w:hAnsi="Arial" w:cs="Arial"/>
          <w:i/>
          <w:lang w:eastAsia="zh-CN"/>
        </w:rPr>
        <w:t>SIWZ</w:t>
      </w:r>
    </w:p>
    <w:p w:rsidR="00CB7CF1" w:rsidRPr="00CB7CF1" w:rsidRDefault="00CB7CF1" w:rsidP="00CB7CF1">
      <w:pPr>
        <w:suppressAutoHyphens/>
        <w:spacing w:after="120"/>
        <w:rPr>
          <w:rFonts w:ascii="Arial" w:hAnsi="Arial" w:cs="Arial"/>
          <w:b/>
          <w:sz w:val="32"/>
          <w:szCs w:val="32"/>
          <w:lang w:eastAsia="zh-CN"/>
        </w:rPr>
      </w:pPr>
    </w:p>
    <w:p w:rsidR="00CB7CF1" w:rsidRPr="00CB7CF1" w:rsidRDefault="00CB7CF1" w:rsidP="00CB7CF1">
      <w:pPr>
        <w:suppressAutoHyphens/>
        <w:spacing w:after="12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CB7CF1">
        <w:rPr>
          <w:rFonts w:ascii="Arial" w:hAnsi="Arial" w:cs="Arial"/>
          <w:b/>
          <w:sz w:val="32"/>
          <w:szCs w:val="32"/>
          <w:lang w:eastAsia="zh-CN"/>
        </w:rPr>
        <w:t>WZÓR</w:t>
      </w:r>
      <w:r w:rsidRPr="00CB7CF1">
        <w:rPr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  <w:r w:rsidRPr="00CB7CF1">
        <w:rPr>
          <w:rFonts w:ascii="Arial" w:hAnsi="Arial" w:cs="Arial"/>
          <w:b/>
          <w:sz w:val="32"/>
          <w:szCs w:val="32"/>
          <w:lang w:eastAsia="zh-CN"/>
        </w:rPr>
        <w:t>UMOWY</w:t>
      </w:r>
    </w:p>
    <w:p w:rsidR="00CB7CF1" w:rsidRPr="00CB7CF1" w:rsidRDefault="00CB7CF1" w:rsidP="00CB7CF1">
      <w:pPr>
        <w:suppressAutoHyphens/>
        <w:rPr>
          <w:rFonts w:ascii="Arial" w:hAnsi="Arial" w:cs="Arial"/>
          <w:b/>
          <w:bCs/>
          <w:lang w:eastAsia="zh-CN"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</w:p>
    <w:p w:rsidR="00E44549" w:rsidRPr="00E44549" w:rsidRDefault="00E44549" w:rsidP="00E44549">
      <w:pPr>
        <w:keepNext/>
        <w:tabs>
          <w:tab w:val="left" w:pos="4668"/>
        </w:tabs>
        <w:jc w:val="center"/>
        <w:outlineLvl w:val="0"/>
        <w:rPr>
          <w:rFonts w:ascii="Arial" w:hAnsi="Arial" w:cs="Arial"/>
          <w:b/>
        </w:rPr>
      </w:pPr>
      <w:r w:rsidRPr="00E44549">
        <w:rPr>
          <w:rFonts w:ascii="Arial" w:hAnsi="Arial" w:cs="Arial"/>
          <w:b/>
        </w:rPr>
        <w:t>UMOWA NR ………….</w:t>
      </w:r>
    </w:p>
    <w:p w:rsidR="00E44549" w:rsidRPr="00E44549" w:rsidRDefault="00E44549" w:rsidP="00E44549"/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zawarta w dniu .................................................. 201</w:t>
      </w:r>
      <w:r w:rsidR="00860641">
        <w:rPr>
          <w:rFonts w:ascii="Arial" w:hAnsi="Arial" w:cs="Arial"/>
        </w:rPr>
        <w:t>5</w:t>
      </w:r>
      <w:r w:rsidRPr="00E44549">
        <w:rPr>
          <w:rFonts w:ascii="Arial" w:hAnsi="Arial" w:cs="Arial"/>
        </w:rPr>
        <w:t xml:space="preserve"> r. </w:t>
      </w:r>
      <w:r w:rsidR="00F34617" w:rsidRPr="00E44549">
        <w:rPr>
          <w:rFonts w:ascii="Arial" w:hAnsi="Arial" w:cs="Arial"/>
        </w:rPr>
        <w:t>pomiędzy: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Instytutem Geofizyki Polskiej Akademii Nauk, z siedzibą przy ul. Księcia Janusza 64, w 01-452 Warszawie, reprezentowanym przez: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…………………………………………………………….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</w:rPr>
        <w:t>Zamawiającym</w:t>
      </w:r>
      <w:r w:rsidRPr="00E44549">
        <w:rPr>
          <w:rFonts w:ascii="Arial" w:hAnsi="Arial" w:cs="Arial"/>
        </w:rPr>
        <w:t>”,</w:t>
      </w:r>
    </w:p>
    <w:p w:rsidR="00E44549" w:rsidRPr="00E44549" w:rsidRDefault="00E44549" w:rsidP="00E44549">
      <w:pPr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>a</w:t>
      </w:r>
    </w:p>
    <w:p w:rsidR="00E44549" w:rsidRPr="00E44549" w:rsidRDefault="00E44549" w:rsidP="00E44549">
      <w:pPr>
        <w:jc w:val="both"/>
        <w:rPr>
          <w:rFonts w:ascii="Arial" w:hAnsi="Arial" w:cs="Arial"/>
          <w:b/>
          <w:bCs/>
        </w:rPr>
      </w:pPr>
    </w:p>
    <w:p w:rsidR="00E44549" w:rsidRPr="00E44549" w:rsidRDefault="00E44549" w:rsidP="00E44549">
      <w:pPr>
        <w:rPr>
          <w:rFonts w:ascii="Arial" w:hAnsi="Arial" w:cs="Arial"/>
          <w:b/>
          <w:bCs/>
        </w:rPr>
      </w:pPr>
      <w:r w:rsidRPr="00E44549">
        <w:rPr>
          <w:rFonts w:ascii="Arial" w:hAnsi="Arial" w:cs="Arial"/>
          <w:b/>
          <w:bCs/>
        </w:rPr>
        <w:t>………………………………………………………………...........................................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reprezentowanym przez:</w:t>
      </w:r>
    </w:p>
    <w:p w:rsidR="00E44549" w:rsidRPr="00E44549" w:rsidRDefault="00E44549" w:rsidP="00E44549">
      <w:pPr>
        <w:tabs>
          <w:tab w:val="left" w:pos="720"/>
          <w:tab w:val="center" w:pos="4536"/>
          <w:tab w:val="right" w:pos="9072"/>
        </w:tabs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1.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ind w:left="360"/>
        <w:rPr>
          <w:rFonts w:ascii="Arial" w:hAnsi="Arial" w:cs="Arial"/>
        </w:rPr>
      </w:pPr>
      <w:r w:rsidRPr="00E44549">
        <w:rPr>
          <w:rFonts w:ascii="Arial" w:hAnsi="Arial" w:cs="Arial"/>
        </w:rPr>
        <w:t>2.</w:t>
      </w:r>
      <w:r w:rsidRPr="00E44549">
        <w:rPr>
          <w:rFonts w:ascii="Arial" w:hAnsi="Arial" w:cs="Arial"/>
        </w:rPr>
        <w:tab/>
        <w:t>…………………….......................................,</w:t>
      </w:r>
    </w:p>
    <w:p w:rsidR="00E44549" w:rsidRPr="00E44549" w:rsidRDefault="00E44549" w:rsidP="00E44549">
      <w:pPr>
        <w:rPr>
          <w:rFonts w:ascii="Arial" w:hAnsi="Arial" w:cs="Arial"/>
        </w:rPr>
      </w:pPr>
      <w:r w:rsidRPr="00E44549">
        <w:rPr>
          <w:rFonts w:ascii="Arial" w:hAnsi="Arial" w:cs="Arial"/>
        </w:rPr>
        <w:t>zwanym dalej „</w:t>
      </w:r>
      <w:r w:rsidRPr="00E44549">
        <w:rPr>
          <w:rFonts w:ascii="Arial" w:hAnsi="Arial" w:cs="Arial"/>
          <w:b/>
          <w:bCs/>
        </w:rPr>
        <w:t>Wykonawcą”</w:t>
      </w:r>
      <w:r w:rsidRPr="00E44549">
        <w:rPr>
          <w:rFonts w:ascii="Arial" w:hAnsi="Arial" w:cs="Arial"/>
        </w:rPr>
        <w:t>,</w:t>
      </w:r>
    </w:p>
    <w:p w:rsidR="00E44549" w:rsidRPr="00E44549" w:rsidRDefault="00E44549" w:rsidP="00E44549">
      <w:pPr>
        <w:jc w:val="both"/>
        <w:rPr>
          <w:rFonts w:ascii="Arial" w:hAnsi="Arial" w:cs="Arial"/>
        </w:rPr>
      </w:pPr>
    </w:p>
    <w:p w:rsidR="00E44549" w:rsidRPr="00E44549" w:rsidRDefault="00E44549" w:rsidP="00E44549">
      <w:pPr>
        <w:jc w:val="both"/>
        <w:rPr>
          <w:rFonts w:ascii="Arial" w:hAnsi="Arial" w:cs="Arial"/>
        </w:rPr>
      </w:pPr>
      <w:r w:rsidRPr="00E44549">
        <w:rPr>
          <w:rFonts w:ascii="Arial" w:hAnsi="Arial" w:cs="Arial"/>
        </w:rPr>
        <w:t xml:space="preserve">wspólnie zwanych dalej także </w:t>
      </w:r>
      <w:r w:rsidRPr="00E44549">
        <w:rPr>
          <w:rFonts w:ascii="Arial" w:hAnsi="Arial" w:cs="Arial"/>
          <w:b/>
          <w:bCs/>
        </w:rPr>
        <w:t>„Stronami”</w:t>
      </w:r>
      <w:r w:rsidRPr="00E44549">
        <w:rPr>
          <w:rFonts w:ascii="Arial" w:hAnsi="Arial" w:cs="Arial"/>
        </w:rPr>
        <w:t xml:space="preserve">, zaś każdy z osobna </w:t>
      </w:r>
      <w:r w:rsidRPr="00E44549">
        <w:rPr>
          <w:rFonts w:ascii="Arial" w:hAnsi="Arial" w:cs="Arial"/>
          <w:b/>
          <w:bCs/>
        </w:rPr>
        <w:t>„Stroną”</w:t>
      </w:r>
    </w:p>
    <w:p w:rsidR="00E44549" w:rsidRPr="00E44549" w:rsidRDefault="00E44549" w:rsidP="00E44549">
      <w:pPr>
        <w:jc w:val="both"/>
        <w:rPr>
          <w:rFonts w:ascii="Arial" w:hAnsi="Arial" w:cs="Arial"/>
          <w:bCs/>
        </w:rPr>
      </w:pPr>
      <w:r w:rsidRPr="00E44549">
        <w:rPr>
          <w:rFonts w:ascii="Arial" w:hAnsi="Arial" w:cs="Arial"/>
          <w:bCs/>
        </w:rPr>
        <w:t>o następującej treści:</w:t>
      </w:r>
    </w:p>
    <w:p w:rsidR="00E44549" w:rsidRPr="00E44549" w:rsidRDefault="00E44549" w:rsidP="00E44549">
      <w:pPr>
        <w:rPr>
          <w:rFonts w:ascii="Arial" w:hAnsi="Arial" w:cs="Arial"/>
          <w:b/>
          <w:sz w:val="22"/>
          <w:szCs w:val="22"/>
        </w:rPr>
      </w:pPr>
    </w:p>
    <w:p w:rsidR="00915580" w:rsidRPr="00DF7744" w:rsidRDefault="00915580" w:rsidP="00915580">
      <w:pPr>
        <w:rPr>
          <w:rFonts w:ascii="Arial" w:hAnsi="Arial" w:cs="Arial"/>
        </w:rPr>
      </w:pPr>
    </w:p>
    <w:p w:rsidR="00915580" w:rsidRPr="00DF7744" w:rsidRDefault="00915580" w:rsidP="00915580">
      <w:pPr>
        <w:jc w:val="center"/>
        <w:rPr>
          <w:rFonts w:ascii="Arial" w:hAnsi="Arial" w:cs="Arial"/>
        </w:rPr>
      </w:pPr>
      <w:r w:rsidRPr="00DF7744">
        <w:rPr>
          <w:rFonts w:ascii="Arial" w:hAnsi="Arial" w:cs="Arial"/>
        </w:rPr>
        <w:sym w:font="Times New Roman" w:char="00A7"/>
      </w:r>
      <w:r w:rsidRPr="00DF7744">
        <w:rPr>
          <w:rFonts w:ascii="Arial" w:hAnsi="Arial" w:cs="Arial"/>
        </w:rPr>
        <w:t xml:space="preserve"> 1</w:t>
      </w:r>
    </w:p>
    <w:p w:rsidR="00915580" w:rsidRPr="002E15DC" w:rsidRDefault="00915580" w:rsidP="007F7D96">
      <w:pPr>
        <w:pStyle w:val="Stylpar"/>
      </w:pPr>
      <w:r w:rsidRPr="002E15DC">
        <w:t>.</w:t>
      </w:r>
    </w:p>
    <w:p w:rsidR="00915580" w:rsidRDefault="001E039C" w:rsidP="00DE169E">
      <w:pPr>
        <w:numPr>
          <w:ilvl w:val="0"/>
          <w:numId w:val="36"/>
        </w:numPr>
        <w:spacing w:after="29" w:line="249" w:lineRule="auto"/>
        <w:jc w:val="both"/>
        <w:rPr>
          <w:rFonts w:ascii="Arial" w:hAnsi="Arial" w:cs="Arial"/>
        </w:rPr>
      </w:pPr>
      <w:r w:rsidRPr="001E039C">
        <w:rPr>
          <w:rFonts w:ascii="Arial" w:hAnsi="Arial" w:cs="Arial"/>
        </w:rPr>
        <w:t xml:space="preserve">W wyniku rozstrzygnięcia w dniu ……… r. postępowania o udzielenie zamówienia publicznego na </w:t>
      </w:r>
      <w:r w:rsidRPr="001E039C">
        <w:rPr>
          <w:rFonts w:ascii="Arial" w:hAnsi="Arial" w:cs="Arial"/>
          <w:bCs/>
        </w:rPr>
        <w:t>zakup usług wsparcia procesu budowy systemów informatycznych związanych z realizacją projektu IS-EPOS</w:t>
      </w:r>
      <w:r w:rsidRPr="001E039C">
        <w:rPr>
          <w:rFonts w:ascii="Arial" w:hAnsi="Arial" w:cs="Arial"/>
          <w:b/>
        </w:rPr>
        <w:t xml:space="preserve"> </w:t>
      </w:r>
      <w:r w:rsidRPr="001E039C">
        <w:rPr>
          <w:rFonts w:ascii="Arial" w:hAnsi="Arial" w:cs="Arial"/>
        </w:rPr>
        <w:t>(nr ref. sprawy: ZP/</w:t>
      </w:r>
      <w:r w:rsidR="00C70F29">
        <w:rPr>
          <w:rFonts w:ascii="Arial" w:hAnsi="Arial" w:cs="Arial"/>
        </w:rPr>
        <w:t>03</w:t>
      </w:r>
      <w:r w:rsidR="00860641">
        <w:rPr>
          <w:rFonts w:ascii="Arial" w:hAnsi="Arial" w:cs="Arial"/>
        </w:rPr>
        <w:t>/15</w:t>
      </w:r>
      <w:r w:rsidRPr="001E039C">
        <w:rPr>
          <w:rFonts w:ascii="Arial" w:hAnsi="Arial" w:cs="Arial"/>
        </w:rPr>
        <w:t>) przeprowadzonego w trybie przetargu nieograniczonego, Wykonawca zobowiązuje się, zgodnie ze złożoną ofertą z dnia …….…… 201</w:t>
      </w:r>
      <w:r>
        <w:rPr>
          <w:rFonts w:ascii="Arial" w:hAnsi="Arial" w:cs="Arial"/>
        </w:rPr>
        <w:t>5</w:t>
      </w:r>
      <w:r w:rsidRPr="001E039C">
        <w:rPr>
          <w:rFonts w:ascii="Arial" w:hAnsi="Arial" w:cs="Arial"/>
        </w:rPr>
        <w:t xml:space="preserve"> r., stanowiącą </w:t>
      </w:r>
      <w:r w:rsidRPr="001E039C">
        <w:rPr>
          <w:rFonts w:ascii="Arial" w:hAnsi="Arial" w:cs="Arial"/>
          <w:i/>
        </w:rPr>
        <w:t>załącznik nr 1 do umowy</w:t>
      </w:r>
      <w:r w:rsidRPr="001E039C">
        <w:rPr>
          <w:rFonts w:ascii="Arial" w:hAnsi="Arial" w:cs="Arial"/>
        </w:rPr>
        <w:t xml:space="preserve"> i Opisem Przedmiotu Zamówieni</w:t>
      </w:r>
      <w:r w:rsidR="00522A46">
        <w:rPr>
          <w:rFonts w:ascii="Arial" w:hAnsi="Arial" w:cs="Arial"/>
        </w:rPr>
        <w:t>a</w:t>
      </w:r>
      <w:r w:rsidRPr="001E039C">
        <w:rPr>
          <w:rFonts w:ascii="Arial" w:hAnsi="Arial" w:cs="Arial"/>
        </w:rPr>
        <w:t xml:space="preserve"> (zwan</w:t>
      </w:r>
      <w:r w:rsidR="00522A46">
        <w:rPr>
          <w:rFonts w:ascii="Arial" w:hAnsi="Arial" w:cs="Arial"/>
        </w:rPr>
        <w:t>ym</w:t>
      </w:r>
      <w:r w:rsidRPr="001E039C">
        <w:rPr>
          <w:rFonts w:ascii="Arial" w:hAnsi="Arial" w:cs="Arial"/>
        </w:rPr>
        <w:t xml:space="preserve"> dalej „OPZ”), stanowiącym załącznik nr 2 do umowy, do wykonania przedmiotu umowy</w:t>
      </w:r>
      <w:r w:rsidR="00915580">
        <w:rPr>
          <w:rFonts w:ascii="Arial" w:hAnsi="Arial" w:cs="Arial"/>
        </w:rPr>
        <w:t>.</w:t>
      </w:r>
    </w:p>
    <w:p w:rsidR="001E039C" w:rsidRPr="00E777C1" w:rsidRDefault="001E039C" w:rsidP="00E777C1">
      <w:pPr>
        <w:numPr>
          <w:ilvl w:val="0"/>
          <w:numId w:val="36"/>
        </w:numPr>
        <w:spacing w:after="29" w:line="249" w:lineRule="auto"/>
        <w:jc w:val="both"/>
        <w:rPr>
          <w:rFonts w:ascii="Arial" w:hAnsi="Arial" w:cs="Arial"/>
        </w:rPr>
      </w:pPr>
      <w:r w:rsidRPr="00E777C1">
        <w:rPr>
          <w:rFonts w:ascii="Arial" w:hAnsi="Arial" w:cs="Arial"/>
        </w:rPr>
        <w:t>Przedmiotem umowy jest świadczenie przez Wykonawcę na rzecz Zamawiającego u</w:t>
      </w:r>
      <w:r w:rsidR="00F34617">
        <w:rPr>
          <w:rFonts w:ascii="Arial" w:hAnsi="Arial" w:cs="Arial"/>
        </w:rPr>
        <w:t>sług wsparcia programistycznego</w:t>
      </w:r>
      <w:r w:rsidRPr="00E777C1">
        <w:rPr>
          <w:rFonts w:ascii="Arial" w:hAnsi="Arial" w:cs="Arial"/>
        </w:rPr>
        <w:t xml:space="preserve"> w wymiarze 2000 roboczogodzin polegającego na wsparciu procesu budowy systemów informatycznych opartych o technologie serwerowe i desktopowe na rzecz Centrum Infrastruktury Badawczej </w:t>
      </w:r>
      <w:r w:rsidR="00522A46" w:rsidRPr="00E777C1">
        <w:rPr>
          <w:rFonts w:ascii="Arial" w:hAnsi="Arial" w:cs="Arial"/>
        </w:rPr>
        <w:t>I</w:t>
      </w:r>
      <w:r w:rsidRPr="00E777C1">
        <w:rPr>
          <w:rFonts w:ascii="Arial" w:hAnsi="Arial" w:cs="Arial"/>
        </w:rPr>
        <w:t>ndukowanej Sejsmiczności</w:t>
      </w:r>
      <w:r w:rsidR="00BC77E8" w:rsidRPr="00E777C1">
        <w:rPr>
          <w:rFonts w:ascii="Arial" w:hAnsi="Arial" w:cs="Arial"/>
        </w:rPr>
        <w:t>.</w:t>
      </w:r>
    </w:p>
    <w:p w:rsidR="00E777C1" w:rsidRDefault="00E777C1" w:rsidP="00DE169E">
      <w:pPr>
        <w:numPr>
          <w:ilvl w:val="0"/>
          <w:numId w:val="36"/>
        </w:numPr>
        <w:spacing w:after="29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zmniejszenia ilości godzin świadczenia usług wsparcia programistycznego nie więcej jednak niż o 20% wymiaru wskazanego w ust. 2. Z tytułu zmniejszenia ilości usług Wykonawcy nie przysługuje wobec </w:t>
      </w:r>
      <w:r w:rsidR="00F34617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jakiekolwiek roszczenie</w:t>
      </w:r>
      <w:r w:rsidR="006158FB">
        <w:rPr>
          <w:rFonts w:ascii="Arial" w:hAnsi="Arial" w:cs="Arial"/>
        </w:rPr>
        <w:t>.</w:t>
      </w:r>
    </w:p>
    <w:p w:rsidR="00915580" w:rsidRPr="002E15DC" w:rsidRDefault="00915580" w:rsidP="00DE169E">
      <w:pPr>
        <w:numPr>
          <w:ilvl w:val="0"/>
          <w:numId w:val="36"/>
        </w:numPr>
        <w:spacing w:after="29" w:line="249" w:lineRule="auto"/>
        <w:jc w:val="both"/>
        <w:rPr>
          <w:rFonts w:ascii="Arial" w:hAnsi="Arial" w:cs="Arial"/>
        </w:rPr>
      </w:pPr>
      <w:r w:rsidRPr="002E15D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skład przedmiotu umowy wchodzi</w:t>
      </w:r>
      <w:r w:rsidR="00522A46">
        <w:rPr>
          <w:rFonts w:ascii="Arial" w:hAnsi="Arial" w:cs="Arial"/>
        </w:rPr>
        <w:t>, w szczególności</w:t>
      </w:r>
      <w:r>
        <w:rPr>
          <w:rFonts w:ascii="Arial" w:hAnsi="Arial" w:cs="Arial"/>
        </w:rPr>
        <w:t>:</w:t>
      </w:r>
    </w:p>
    <w:p w:rsidR="00915580" w:rsidRPr="002E15DC" w:rsidRDefault="00915580" w:rsidP="007F7D96">
      <w:pPr>
        <w:pStyle w:val="Stylpar"/>
        <w:jc w:val="both"/>
      </w:pPr>
      <w:r>
        <w:t xml:space="preserve">1) </w:t>
      </w:r>
      <w:r w:rsidRPr="002E15DC">
        <w:t xml:space="preserve">opracowanie dokumentacji </w:t>
      </w:r>
      <w:r w:rsidR="0075406C">
        <w:t xml:space="preserve">projektowej, </w:t>
      </w:r>
      <w:r w:rsidR="00AA505C">
        <w:t>użytkow</w:t>
      </w:r>
      <w:r w:rsidR="0075406C" w:rsidRPr="0075406C">
        <w:t>ej i powykonawczej</w:t>
      </w:r>
      <w:r w:rsidRPr="0075406C">
        <w:t>;</w:t>
      </w:r>
    </w:p>
    <w:p w:rsidR="00915580" w:rsidRPr="002E15DC" w:rsidRDefault="00915580" w:rsidP="007F7D96">
      <w:pPr>
        <w:pStyle w:val="Stylpar"/>
        <w:jc w:val="both"/>
      </w:pPr>
      <w:r>
        <w:t xml:space="preserve">2) </w:t>
      </w:r>
      <w:r w:rsidRPr="002E15DC">
        <w:t>programowanie elementów aplikacji działających w środowisku serwerowym lub desktopowym</w:t>
      </w:r>
      <w:r>
        <w:t>;</w:t>
      </w:r>
    </w:p>
    <w:p w:rsidR="00915580" w:rsidRPr="002E15DC" w:rsidRDefault="00915580" w:rsidP="007F7D96">
      <w:pPr>
        <w:pStyle w:val="Stylpar"/>
        <w:jc w:val="both"/>
      </w:pPr>
      <w:r>
        <w:t xml:space="preserve">3) </w:t>
      </w:r>
      <w:r w:rsidRPr="002E15DC">
        <w:t xml:space="preserve">wykonanie pod nadzorem Zamawiającego zlecanych w trakcie realizacji umowy elementów </w:t>
      </w:r>
      <w:r>
        <w:t>funkcjonalnych systemu;</w:t>
      </w:r>
    </w:p>
    <w:p w:rsidR="00915580" w:rsidRPr="002E15DC" w:rsidRDefault="00915580" w:rsidP="007F7D96">
      <w:pPr>
        <w:pStyle w:val="Stylpar"/>
        <w:jc w:val="both"/>
      </w:pPr>
      <w:r>
        <w:t xml:space="preserve">4) </w:t>
      </w:r>
      <w:r w:rsidRPr="002E15DC">
        <w:t xml:space="preserve">przeniesienie wszelkich praw autorskich do wszystkich materiałów opracowanych w trakcie realizacji przedmiotu umowy na Zamawiającego. </w:t>
      </w:r>
    </w:p>
    <w:p w:rsidR="00915580" w:rsidRPr="002E15DC" w:rsidRDefault="00915580" w:rsidP="00DE169E">
      <w:pPr>
        <w:numPr>
          <w:ilvl w:val="0"/>
          <w:numId w:val="36"/>
        </w:numPr>
        <w:spacing w:after="29" w:line="249" w:lineRule="auto"/>
        <w:jc w:val="both"/>
        <w:rPr>
          <w:rFonts w:ascii="Arial" w:hAnsi="Arial" w:cs="Arial"/>
        </w:rPr>
      </w:pPr>
      <w:r w:rsidRPr="002E15DC">
        <w:rPr>
          <w:rFonts w:ascii="Arial" w:hAnsi="Arial" w:cs="Arial"/>
        </w:rPr>
        <w:t xml:space="preserve">Szczegółowe wymagania dotyczące realizacji oraz opis przedmiotu umowy zawiera załącznik Nr 1. </w:t>
      </w:r>
    </w:p>
    <w:p w:rsidR="00915580" w:rsidRPr="00AE7396" w:rsidRDefault="00915580" w:rsidP="00915580">
      <w:pPr>
        <w:tabs>
          <w:tab w:val="left" w:pos="470"/>
        </w:tabs>
        <w:rPr>
          <w:rFonts w:ascii="Arial" w:hAnsi="Arial" w:cs="Arial"/>
        </w:rPr>
      </w:pPr>
    </w:p>
    <w:p w:rsidR="00915580" w:rsidRPr="00AE7396" w:rsidRDefault="00915580" w:rsidP="00915580">
      <w:pPr>
        <w:tabs>
          <w:tab w:val="left" w:pos="470"/>
        </w:tabs>
        <w:jc w:val="center"/>
        <w:rPr>
          <w:rFonts w:ascii="Arial" w:hAnsi="Arial" w:cs="Arial"/>
        </w:rPr>
      </w:pPr>
      <w:r w:rsidRPr="00AE7396">
        <w:rPr>
          <w:rFonts w:ascii="Arial" w:hAnsi="Arial" w:cs="Arial"/>
        </w:rPr>
        <w:sym w:font="Times New Roman" w:char="00A7"/>
      </w:r>
      <w:r w:rsidRPr="00AE7396">
        <w:rPr>
          <w:rFonts w:ascii="Arial" w:hAnsi="Arial" w:cs="Arial"/>
        </w:rPr>
        <w:t xml:space="preserve"> 2</w:t>
      </w:r>
    </w:p>
    <w:p w:rsidR="00915580" w:rsidRPr="00AE7396" w:rsidRDefault="00915580" w:rsidP="0075406C">
      <w:pPr>
        <w:numPr>
          <w:ilvl w:val="0"/>
          <w:numId w:val="40"/>
        </w:numPr>
        <w:spacing w:after="29" w:line="249" w:lineRule="auto"/>
        <w:ind w:hanging="475"/>
        <w:jc w:val="both"/>
        <w:rPr>
          <w:rFonts w:ascii="Arial" w:hAnsi="Arial" w:cs="Arial"/>
        </w:rPr>
      </w:pPr>
      <w:r w:rsidRPr="00AE7396">
        <w:rPr>
          <w:rFonts w:ascii="Arial" w:hAnsi="Arial" w:cs="Arial"/>
        </w:rPr>
        <w:t xml:space="preserve">Termin realizacji umowy: od daty podpisania do dnia </w:t>
      </w:r>
      <w:r>
        <w:rPr>
          <w:rFonts w:ascii="Arial" w:hAnsi="Arial" w:cs="Arial"/>
        </w:rPr>
        <w:t>30.09.2015</w:t>
      </w:r>
      <w:r w:rsidRPr="00AE7396">
        <w:rPr>
          <w:rFonts w:ascii="Arial" w:hAnsi="Arial" w:cs="Arial"/>
        </w:rPr>
        <w:t xml:space="preserve"> r.</w:t>
      </w:r>
    </w:p>
    <w:p w:rsidR="00915580" w:rsidRPr="00AE7396" w:rsidRDefault="00915580" w:rsidP="0075406C">
      <w:pPr>
        <w:numPr>
          <w:ilvl w:val="0"/>
          <w:numId w:val="40"/>
        </w:numPr>
        <w:spacing w:after="29" w:line="249" w:lineRule="auto"/>
        <w:ind w:hanging="475"/>
        <w:jc w:val="both"/>
        <w:rPr>
          <w:rFonts w:ascii="Arial" w:hAnsi="Arial" w:cs="Arial"/>
        </w:rPr>
      </w:pPr>
      <w:r w:rsidRPr="00AE7396">
        <w:rPr>
          <w:rFonts w:ascii="Arial" w:hAnsi="Arial" w:cs="Arial"/>
        </w:rPr>
        <w:t>W przypadku niewykorzystania ilości roboczogodzin (2000) w okresie realizacji umowy wskazanym w ust. 1, z przyczyn leżących po stronie Zamawiającego, Zamawiający może przedłużyć obowiązywanie umowy o okres do 3 miesięcy.</w:t>
      </w:r>
    </w:p>
    <w:p w:rsidR="00915580" w:rsidRDefault="00915580" w:rsidP="00DE169E">
      <w:pPr>
        <w:numPr>
          <w:ilvl w:val="0"/>
          <w:numId w:val="40"/>
        </w:numPr>
        <w:spacing w:line="249" w:lineRule="auto"/>
        <w:ind w:hanging="475"/>
        <w:jc w:val="both"/>
        <w:rPr>
          <w:rFonts w:ascii="Arial" w:hAnsi="Arial" w:cs="Arial"/>
        </w:rPr>
      </w:pPr>
      <w:r w:rsidRPr="00AE7396">
        <w:rPr>
          <w:rFonts w:ascii="Arial" w:hAnsi="Arial" w:cs="Arial"/>
        </w:rPr>
        <w:t>Termin wskazany w ust. 1 może być również przedłużony przez Zamawiającego wskutek niewykorzystania pełnej ilości roboczogodzin (2000) z przyczyn leżących po stronie Wykonawcy. W takiej sytuacji Wykonawca zobowiązany jest realizować przedmiot umowy po upływie terminu wskazanego w ust. 1 przez okres wskazany przez Zamawiającego, nie dłużej jednak niż do wykorzystania pełn</w:t>
      </w:r>
      <w:r>
        <w:rPr>
          <w:rFonts w:ascii="Arial" w:hAnsi="Arial" w:cs="Arial"/>
        </w:rPr>
        <w:t>ej ilości roboczogodzin</w:t>
      </w:r>
      <w:r w:rsidR="007F7D96">
        <w:rPr>
          <w:rFonts w:ascii="Arial" w:hAnsi="Arial" w:cs="Arial"/>
        </w:rPr>
        <w:t xml:space="preserve"> </w:t>
      </w:r>
      <w:r w:rsidRPr="00AE7396">
        <w:rPr>
          <w:rFonts w:ascii="Arial" w:hAnsi="Arial" w:cs="Arial"/>
        </w:rPr>
        <w:t>(2000).</w:t>
      </w:r>
    </w:p>
    <w:p w:rsidR="00915580" w:rsidRPr="00C0195F" w:rsidRDefault="00915580" w:rsidP="007F7D96">
      <w:pPr>
        <w:pStyle w:val="Stylpar"/>
      </w:pPr>
    </w:p>
    <w:p w:rsidR="00915580" w:rsidRPr="00DF13E8" w:rsidRDefault="00915580" w:rsidP="007F7D96">
      <w:pPr>
        <w:pStyle w:val="Stylpar"/>
      </w:pPr>
      <w:r w:rsidRPr="00DF7744">
        <w:sym w:font="Times New Roman" w:char="00A7"/>
      </w:r>
      <w:r w:rsidRPr="00DF7744">
        <w:t xml:space="preserve"> 3</w:t>
      </w:r>
    </w:p>
    <w:p w:rsidR="00915580" w:rsidRPr="00DF13E8" w:rsidRDefault="00915580" w:rsidP="00DE169E">
      <w:pPr>
        <w:numPr>
          <w:ilvl w:val="0"/>
          <w:numId w:val="41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Niniejszą umowę zawiera się maksymalnie do kwoty …………………… zł </w:t>
      </w:r>
      <w:r>
        <w:rPr>
          <w:rFonts w:ascii="Arial" w:hAnsi="Arial" w:cs="Arial"/>
        </w:rPr>
        <w:t>brutto (słownie złotych……………</w:t>
      </w:r>
      <w:r w:rsidRPr="00DF13E8">
        <w:rPr>
          <w:rFonts w:ascii="Arial" w:hAnsi="Arial" w:cs="Arial"/>
        </w:rPr>
        <w:t>…../100)</w:t>
      </w:r>
      <w:r w:rsidR="007F7D96">
        <w:rPr>
          <w:rFonts w:ascii="Arial" w:hAnsi="Arial" w:cs="Arial"/>
        </w:rPr>
        <w:t>,</w:t>
      </w:r>
      <w:r w:rsidRPr="00DF13E8">
        <w:rPr>
          <w:rFonts w:ascii="Arial" w:hAnsi="Arial" w:cs="Arial"/>
        </w:rPr>
        <w:t xml:space="preserve"> w tym ..…% podatku VAT, co stanowi kwotę ……… zł (słownie złotych: ………………. …./100). </w:t>
      </w:r>
    </w:p>
    <w:p w:rsidR="00915580" w:rsidRPr="00DF13E8" w:rsidRDefault="00915580" w:rsidP="00DE169E">
      <w:pPr>
        <w:numPr>
          <w:ilvl w:val="0"/>
          <w:numId w:val="41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Wynagrodzenie wypłacone Wykonawcy obejmuje wszelkie koszty wykonania umowy, a w szczególności: </w:t>
      </w:r>
    </w:p>
    <w:p w:rsidR="00915580" w:rsidRPr="00DF13E8" w:rsidRDefault="00915580" w:rsidP="00DE169E">
      <w:pPr>
        <w:numPr>
          <w:ilvl w:val="1"/>
          <w:numId w:val="41"/>
        </w:numPr>
        <w:spacing w:after="29"/>
        <w:ind w:hanging="397"/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koszt </w:t>
      </w:r>
      <w:r w:rsidRPr="0075406C">
        <w:rPr>
          <w:rFonts w:ascii="Arial" w:hAnsi="Arial" w:cs="Arial"/>
        </w:rPr>
        <w:t xml:space="preserve">wykonania dokumentacji </w:t>
      </w:r>
      <w:r w:rsidR="0075406C" w:rsidRPr="0075406C">
        <w:rPr>
          <w:rFonts w:ascii="Arial" w:hAnsi="Arial" w:cs="Arial"/>
        </w:rPr>
        <w:t>projektowej i użytkowej i powykonawczej</w:t>
      </w:r>
      <w:r w:rsidRPr="00DF13E8">
        <w:rPr>
          <w:rFonts w:ascii="Arial" w:hAnsi="Arial" w:cs="Arial"/>
        </w:rPr>
        <w:t xml:space="preserve">; </w:t>
      </w:r>
    </w:p>
    <w:p w:rsidR="00915580" w:rsidRPr="00DF13E8" w:rsidRDefault="00915580" w:rsidP="00DE169E">
      <w:pPr>
        <w:numPr>
          <w:ilvl w:val="1"/>
          <w:numId w:val="41"/>
        </w:numPr>
        <w:spacing w:after="29"/>
        <w:ind w:hanging="397"/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koszt prac programistycznych i modyfikacyjnych; </w:t>
      </w:r>
    </w:p>
    <w:p w:rsidR="00915580" w:rsidRPr="00DF13E8" w:rsidRDefault="00915580" w:rsidP="00DE169E">
      <w:pPr>
        <w:numPr>
          <w:ilvl w:val="1"/>
          <w:numId w:val="41"/>
        </w:numPr>
        <w:spacing w:after="29"/>
        <w:ind w:hanging="397"/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koszt przeniesienia wszelkich praw autorskich do opracowanych materiałów w ramach realizacji przedmiotu umowy; </w:t>
      </w:r>
    </w:p>
    <w:p w:rsidR="00915580" w:rsidRPr="00BA7633" w:rsidRDefault="00915580" w:rsidP="00DE169E">
      <w:pPr>
        <w:numPr>
          <w:ilvl w:val="1"/>
          <w:numId w:val="41"/>
        </w:numPr>
        <w:jc w:val="both"/>
        <w:rPr>
          <w:rFonts w:ascii="Arial" w:hAnsi="Arial" w:cs="Arial"/>
        </w:rPr>
      </w:pPr>
      <w:r w:rsidRPr="00DF13E8">
        <w:rPr>
          <w:rFonts w:ascii="Arial" w:hAnsi="Arial" w:cs="Arial"/>
        </w:rPr>
        <w:t xml:space="preserve">wszelkie podatki, opłaty i inne elementy cenotwórcze, w tym koszty dojazdów, zakwaterowania </w:t>
      </w:r>
      <w:r w:rsidRPr="00BA7633">
        <w:rPr>
          <w:rFonts w:ascii="Arial" w:hAnsi="Arial" w:cs="Arial"/>
        </w:rPr>
        <w:t xml:space="preserve">i wyżywienia swoich pracowników. </w:t>
      </w:r>
    </w:p>
    <w:p w:rsidR="00915580" w:rsidRPr="00070A5E" w:rsidRDefault="00915580" w:rsidP="0075406C">
      <w:pPr>
        <w:ind w:left="474"/>
        <w:rPr>
          <w:rFonts w:ascii="Arial" w:hAnsi="Arial" w:cs="Arial"/>
        </w:rPr>
      </w:pPr>
      <w:r w:rsidRPr="00070A5E">
        <w:rPr>
          <w:rFonts w:ascii="Arial" w:hAnsi="Arial" w:cs="Arial"/>
        </w:rPr>
        <w:t>Wynagrodzenie to płatne będzie wg zasad określonych w § 4.</w:t>
      </w:r>
    </w:p>
    <w:p w:rsidR="00915580" w:rsidRPr="00070A5E" w:rsidRDefault="00915580" w:rsidP="00DE169E">
      <w:pPr>
        <w:numPr>
          <w:ilvl w:val="0"/>
          <w:numId w:val="41"/>
        </w:numPr>
        <w:spacing w:line="249" w:lineRule="auto"/>
        <w:ind w:hanging="360"/>
        <w:jc w:val="both"/>
        <w:rPr>
          <w:rFonts w:ascii="Arial" w:hAnsi="Arial" w:cs="Arial"/>
        </w:rPr>
      </w:pPr>
      <w:r w:rsidRPr="00070A5E">
        <w:rPr>
          <w:rFonts w:ascii="Arial" w:hAnsi="Arial" w:cs="Arial"/>
        </w:rPr>
        <w:t>Zapłata wynagrodzenia dokonana na zasadach wskazanych w § 4 wyczerpuje wszelkie zobowiązania Zamawiającego względem Wykonawcy z tytułu realizacji niniejszej umowy.</w:t>
      </w:r>
    </w:p>
    <w:p w:rsidR="000E155B" w:rsidRPr="00DF7744" w:rsidRDefault="000E155B" w:rsidP="00915580">
      <w:pPr>
        <w:rPr>
          <w:rFonts w:ascii="Arial" w:hAnsi="Arial" w:cs="Arial"/>
        </w:rPr>
      </w:pPr>
    </w:p>
    <w:p w:rsidR="00915580" w:rsidRPr="008D14A4" w:rsidRDefault="00915580" w:rsidP="00915580">
      <w:pPr>
        <w:jc w:val="center"/>
        <w:rPr>
          <w:rFonts w:ascii="Arial" w:hAnsi="Arial" w:cs="Arial"/>
        </w:rPr>
      </w:pPr>
      <w:r w:rsidRPr="00DF7744">
        <w:rPr>
          <w:rFonts w:ascii="Arial" w:hAnsi="Arial" w:cs="Arial"/>
        </w:rPr>
        <w:sym w:font="Times New Roman" w:char="00A7"/>
      </w:r>
      <w:r w:rsidRPr="00DF7744">
        <w:rPr>
          <w:rFonts w:ascii="Arial" w:hAnsi="Arial" w:cs="Arial"/>
        </w:rPr>
        <w:t xml:space="preserve"> 4</w:t>
      </w:r>
    </w:p>
    <w:p w:rsidR="008D7B33" w:rsidRPr="008D14A4" w:rsidRDefault="008D7B33" w:rsidP="008D7B33">
      <w:pPr>
        <w:numPr>
          <w:ilvl w:val="0"/>
          <w:numId w:val="42"/>
        </w:numPr>
        <w:spacing w:after="29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Prace będą rozliczane każdorazowo po zakończeniu każdego zlecenia.</w:t>
      </w:r>
      <w:r w:rsidR="00BB2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Zlecenie</w:t>
      </w:r>
      <w:r w:rsidR="00AA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usługi musi obejmować zarówno zakres wykonywanych czynności, jak i ilość roboczogodzin przewidzianych w tym zleceniu, ustalone i zaakceptowane przez Zamawiającego i Wykonawcę. Zlecenie ma mieć formę pisemną i zawierać nazwiska, ad</w:t>
      </w:r>
      <w:r w:rsidR="00AA505C">
        <w:rPr>
          <w:rFonts w:ascii="Arial" w:hAnsi="Arial" w:cs="Arial"/>
        </w:rPr>
        <w:t>resy email  i telefony osób odpow</w:t>
      </w:r>
      <w:r>
        <w:rPr>
          <w:rFonts w:ascii="Arial" w:hAnsi="Arial" w:cs="Arial"/>
        </w:rPr>
        <w:t>iedzialnych za realizację zlecenia z obu stron.</w:t>
      </w:r>
    </w:p>
    <w:p w:rsidR="008D7B33" w:rsidRPr="008D14A4" w:rsidRDefault="008D7B33" w:rsidP="008D7B33">
      <w:pPr>
        <w:numPr>
          <w:ilvl w:val="0"/>
          <w:numId w:val="42"/>
        </w:numPr>
        <w:spacing w:after="29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rozliczenia jest protokół odbioru zlecenia</w:t>
      </w:r>
      <w:r w:rsidRPr="008D14A4">
        <w:rPr>
          <w:rFonts w:ascii="Arial" w:hAnsi="Arial" w:cs="Arial"/>
        </w:rPr>
        <w:t xml:space="preserve">. </w:t>
      </w:r>
    </w:p>
    <w:p w:rsidR="00A26919" w:rsidRPr="00D97357" w:rsidRDefault="00A26919" w:rsidP="00D97357">
      <w:pPr>
        <w:numPr>
          <w:ilvl w:val="0"/>
          <w:numId w:val="42"/>
        </w:numPr>
        <w:spacing w:after="29"/>
        <w:ind w:hanging="357"/>
        <w:jc w:val="both"/>
        <w:rPr>
          <w:rFonts w:ascii="Arial" w:hAnsi="Arial" w:cs="Arial"/>
        </w:rPr>
      </w:pPr>
      <w:r w:rsidRPr="008D14A4">
        <w:rPr>
          <w:rFonts w:ascii="Arial" w:hAnsi="Arial" w:cs="Arial"/>
        </w:rPr>
        <w:t xml:space="preserve">Podstawą rozliczenia będzie ilość przepracowanych roboczogodzin </w:t>
      </w:r>
      <w:r>
        <w:rPr>
          <w:rFonts w:ascii="Arial" w:hAnsi="Arial" w:cs="Arial"/>
        </w:rPr>
        <w:t xml:space="preserve">ustalonych </w:t>
      </w:r>
      <w:r w:rsidR="00D97357">
        <w:rPr>
          <w:rFonts w:ascii="Arial" w:hAnsi="Arial" w:cs="Arial"/>
        </w:rPr>
        <w:t xml:space="preserve">przez Wykonawcę w </w:t>
      </w:r>
      <w:r>
        <w:rPr>
          <w:rFonts w:ascii="Arial" w:hAnsi="Arial" w:cs="Arial"/>
        </w:rPr>
        <w:t>harmonogramie danego zlecenia zaakceptowanym przez Zamawiającego.</w:t>
      </w:r>
    </w:p>
    <w:p w:rsidR="008D7B33" w:rsidRPr="008D14A4" w:rsidRDefault="008D7B33" w:rsidP="008D7B33">
      <w:pPr>
        <w:numPr>
          <w:ilvl w:val="0"/>
          <w:numId w:val="42"/>
        </w:numPr>
        <w:spacing w:after="29"/>
        <w:ind w:hanging="357"/>
        <w:jc w:val="both"/>
        <w:rPr>
          <w:rFonts w:ascii="Arial" w:hAnsi="Arial" w:cs="Arial"/>
        </w:rPr>
      </w:pPr>
      <w:r w:rsidRPr="008D14A4">
        <w:rPr>
          <w:rFonts w:ascii="Arial" w:hAnsi="Arial" w:cs="Arial"/>
        </w:rPr>
        <w:t>Do obliczenia wynagrodzenia przysługującego Wykonawcy zas</w:t>
      </w:r>
      <w:r>
        <w:rPr>
          <w:rFonts w:ascii="Arial" w:hAnsi="Arial" w:cs="Arial"/>
        </w:rPr>
        <w:t xml:space="preserve">tosowanie ma cena jednostkowa </w:t>
      </w:r>
      <w:r w:rsidRPr="008D14A4">
        <w:rPr>
          <w:rFonts w:ascii="Arial" w:hAnsi="Arial" w:cs="Arial"/>
        </w:rPr>
        <w:t xml:space="preserve">roboczogodziny określona na kwotę ……..,… zł (słownie złotych: …………………….. …./100), w którą to cenę wliczony jest podatek VAT w wysokości ….%. </w:t>
      </w:r>
    </w:p>
    <w:p w:rsidR="00D97357" w:rsidRPr="00D97357" w:rsidRDefault="008D7B33" w:rsidP="008D7B33">
      <w:pPr>
        <w:numPr>
          <w:ilvl w:val="0"/>
          <w:numId w:val="42"/>
        </w:numPr>
        <w:spacing w:after="29"/>
        <w:ind w:hanging="357"/>
        <w:jc w:val="both"/>
        <w:rPr>
          <w:rFonts w:ascii="Arial" w:hAnsi="Arial" w:cs="Arial"/>
        </w:rPr>
      </w:pPr>
      <w:r w:rsidRPr="00D97357">
        <w:rPr>
          <w:rFonts w:ascii="Arial" w:hAnsi="Arial" w:cs="Arial"/>
        </w:rPr>
        <w:t>Wynagrodzenie za realizację zlecenia stanowi iloczyn ceny jednost</w:t>
      </w:r>
      <w:r w:rsidR="00D97357" w:rsidRPr="00D97357">
        <w:rPr>
          <w:rFonts w:ascii="Arial" w:hAnsi="Arial" w:cs="Arial"/>
        </w:rPr>
        <w:t>kowej, podanej w</w:t>
      </w:r>
      <w:r w:rsidRPr="00D97357">
        <w:rPr>
          <w:rFonts w:ascii="Arial" w:hAnsi="Arial" w:cs="Arial"/>
        </w:rPr>
        <w:t xml:space="preserve"> ust. 4 oraz ilości roboczogodzin ustalonych </w:t>
      </w:r>
      <w:r w:rsidR="00D97357" w:rsidRPr="00D97357">
        <w:rPr>
          <w:rFonts w:ascii="Arial" w:hAnsi="Arial" w:cs="Arial"/>
        </w:rPr>
        <w:t xml:space="preserve">przez Wykonawcę w harmonogramie danego zlecenia zaakceptowanym przez Zamawiającego. </w:t>
      </w:r>
    </w:p>
    <w:p w:rsidR="008D7B33" w:rsidRPr="00EA7C7D" w:rsidRDefault="008D7B33" w:rsidP="008D7B33">
      <w:pPr>
        <w:numPr>
          <w:ilvl w:val="0"/>
          <w:numId w:val="42"/>
        </w:numPr>
        <w:ind w:hanging="357"/>
        <w:jc w:val="both"/>
        <w:rPr>
          <w:rFonts w:ascii="Arial" w:hAnsi="Arial" w:cs="Arial"/>
        </w:rPr>
      </w:pPr>
      <w:r w:rsidRPr="008D14A4">
        <w:rPr>
          <w:rFonts w:ascii="Arial" w:hAnsi="Arial" w:cs="Arial"/>
        </w:rPr>
        <w:t xml:space="preserve">Zapłaty wynagrodzenia Zamawiający będzie dokonywał </w:t>
      </w:r>
      <w:r w:rsidR="00BB28FC">
        <w:rPr>
          <w:rFonts w:ascii="Arial" w:hAnsi="Arial" w:cs="Arial"/>
        </w:rPr>
        <w:t>każdorazowo</w:t>
      </w:r>
      <w:r>
        <w:rPr>
          <w:rFonts w:ascii="Arial" w:hAnsi="Arial" w:cs="Arial"/>
        </w:rPr>
        <w:t xml:space="preserve"> po </w:t>
      </w:r>
      <w:r w:rsidRPr="008D14A4">
        <w:rPr>
          <w:rFonts w:ascii="Arial" w:hAnsi="Arial" w:cs="Arial"/>
        </w:rPr>
        <w:t xml:space="preserve">zakończeniu </w:t>
      </w:r>
      <w:r>
        <w:rPr>
          <w:rFonts w:ascii="Arial" w:hAnsi="Arial" w:cs="Arial"/>
        </w:rPr>
        <w:t>zlecenia</w:t>
      </w:r>
      <w:r w:rsidRPr="008D14A4">
        <w:rPr>
          <w:rFonts w:ascii="Arial" w:hAnsi="Arial" w:cs="Arial"/>
        </w:rPr>
        <w:t>, na podstawie faktur VAT z terminem płatności 14 dni od daty ich otrzymania prze</w:t>
      </w:r>
      <w:r>
        <w:rPr>
          <w:rFonts w:ascii="Arial" w:hAnsi="Arial" w:cs="Arial"/>
        </w:rPr>
        <w:t xml:space="preserve">z Zamawiającego, po wykonaniu </w:t>
      </w:r>
      <w:r w:rsidRPr="008D14A4">
        <w:rPr>
          <w:rFonts w:ascii="Arial" w:hAnsi="Arial" w:cs="Arial"/>
        </w:rPr>
        <w:t xml:space="preserve">i </w:t>
      </w:r>
      <w:r w:rsidRPr="00EA7C7D">
        <w:rPr>
          <w:rFonts w:ascii="Arial" w:hAnsi="Arial" w:cs="Arial"/>
        </w:rPr>
        <w:t>rozliczeniu realizacji przedmiotu zlecenia prac. Podstawą wystawienia faktury przez Wykonawcę jest zaakceptowany przez Zamawiającego protokół</w:t>
      </w:r>
      <w:r w:rsidR="00B91313">
        <w:rPr>
          <w:rFonts w:ascii="Arial" w:hAnsi="Arial" w:cs="Arial"/>
        </w:rPr>
        <w:t xml:space="preserve"> odbioru zlecenia</w:t>
      </w:r>
      <w:r w:rsidRPr="00EA7C7D">
        <w:rPr>
          <w:rFonts w:ascii="Arial" w:hAnsi="Arial" w:cs="Arial"/>
        </w:rPr>
        <w:t>, o którym mowa w § 7 ust. 1 pkt 3.</w:t>
      </w:r>
    </w:p>
    <w:p w:rsidR="008D7B33" w:rsidRPr="00EA7C7D" w:rsidRDefault="008D7B33" w:rsidP="008D7B33">
      <w:pPr>
        <w:numPr>
          <w:ilvl w:val="0"/>
          <w:numId w:val="42"/>
        </w:numPr>
        <w:ind w:hanging="357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Za datę płatności uważa się datę obciążenia rachunku Zamawiającego.</w:t>
      </w:r>
    </w:p>
    <w:p w:rsidR="008D7B33" w:rsidRPr="00A865E2" w:rsidRDefault="008D7B33" w:rsidP="008D7B33">
      <w:pPr>
        <w:numPr>
          <w:ilvl w:val="0"/>
          <w:numId w:val="42"/>
        </w:numPr>
        <w:tabs>
          <w:tab w:val="num" w:pos="3225"/>
        </w:tabs>
        <w:ind w:hanging="360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Wykonawca winien wystawić fakturę w następujący sposób:</w:t>
      </w:r>
    </w:p>
    <w:p w:rsidR="008D7B33" w:rsidRPr="00A865E2" w:rsidRDefault="008D7B33" w:rsidP="008D7B33">
      <w:pPr>
        <w:ind w:firstLine="425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 xml:space="preserve">Instytut Geofizyki </w:t>
      </w:r>
    </w:p>
    <w:p w:rsidR="008D7B33" w:rsidRPr="00A865E2" w:rsidRDefault="008D7B33" w:rsidP="008D7B33">
      <w:pPr>
        <w:ind w:firstLine="425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Polskiej Akademii Nauk</w:t>
      </w:r>
    </w:p>
    <w:p w:rsidR="008D7B33" w:rsidRPr="00A865E2" w:rsidRDefault="008D7B33" w:rsidP="008D7B33">
      <w:pPr>
        <w:ind w:firstLine="425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ul. Księcia Janusza 64</w:t>
      </w:r>
    </w:p>
    <w:p w:rsidR="008D7B33" w:rsidRPr="00A865E2" w:rsidRDefault="008D7B33" w:rsidP="008D7B33">
      <w:pPr>
        <w:ind w:firstLine="425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NIP: 525-000-85-60</w:t>
      </w:r>
    </w:p>
    <w:p w:rsidR="008D7B33" w:rsidRPr="00A865E2" w:rsidRDefault="008D7B33" w:rsidP="008D7B33">
      <w:pPr>
        <w:ind w:firstLine="426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REGON: 000325908</w:t>
      </w:r>
    </w:p>
    <w:p w:rsidR="008D7B33" w:rsidRPr="00A865E2" w:rsidRDefault="008D7B33" w:rsidP="008D7B33">
      <w:pPr>
        <w:numPr>
          <w:ilvl w:val="0"/>
          <w:numId w:val="42"/>
        </w:numPr>
        <w:tabs>
          <w:tab w:val="left" w:pos="0"/>
        </w:tabs>
        <w:ind w:hanging="426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Wynagrodzenie Wykonawcy będzie płatne na jego rachunek bankowy wskazany na fakturze.</w:t>
      </w:r>
    </w:p>
    <w:p w:rsidR="008D7B33" w:rsidRPr="00A865E2" w:rsidRDefault="008D7B33" w:rsidP="008D7B33">
      <w:pPr>
        <w:numPr>
          <w:ilvl w:val="0"/>
          <w:numId w:val="42"/>
        </w:numPr>
        <w:ind w:hanging="360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Wypłata wynagrodzenia zostanie dokonana w złotych polskich.</w:t>
      </w:r>
    </w:p>
    <w:p w:rsidR="008D7B33" w:rsidRPr="00A865E2" w:rsidRDefault="008D7B33" w:rsidP="008D7B33">
      <w:pPr>
        <w:numPr>
          <w:ilvl w:val="0"/>
          <w:numId w:val="42"/>
        </w:numPr>
        <w:ind w:hanging="360"/>
        <w:jc w:val="both"/>
        <w:rPr>
          <w:rFonts w:ascii="Arial" w:hAnsi="Arial" w:cs="Arial"/>
        </w:rPr>
      </w:pPr>
      <w:r w:rsidRPr="00A865E2">
        <w:rPr>
          <w:rFonts w:ascii="Arial" w:hAnsi="Arial" w:cs="Arial"/>
        </w:rPr>
        <w:t>Płatności na rzecz Wykonawcy mogą zostać pomniejszone o naliczone kary umowne.</w:t>
      </w:r>
    </w:p>
    <w:p w:rsidR="00915580" w:rsidRPr="00A865E2" w:rsidRDefault="00915580" w:rsidP="00915580">
      <w:pPr>
        <w:rPr>
          <w:rFonts w:ascii="Arial" w:hAnsi="Arial" w:cs="Arial"/>
        </w:rPr>
      </w:pPr>
    </w:p>
    <w:p w:rsidR="00915580" w:rsidRPr="00EA7C7D" w:rsidRDefault="00915580" w:rsidP="00915580">
      <w:pPr>
        <w:jc w:val="center"/>
        <w:rPr>
          <w:rFonts w:ascii="Arial" w:hAnsi="Arial" w:cs="Arial"/>
        </w:rPr>
      </w:pPr>
      <w:r w:rsidRPr="00EA7C7D">
        <w:rPr>
          <w:rFonts w:ascii="Arial" w:hAnsi="Arial" w:cs="Arial"/>
        </w:rPr>
        <w:sym w:font="Times New Roman" w:char="00A7"/>
      </w:r>
      <w:r w:rsidRPr="00EA7C7D">
        <w:rPr>
          <w:rFonts w:ascii="Arial" w:hAnsi="Arial" w:cs="Arial"/>
        </w:rPr>
        <w:t xml:space="preserve"> 5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Na usługi i produkty wyk</w:t>
      </w:r>
      <w:r w:rsidR="00BB28FC">
        <w:rPr>
          <w:rFonts w:ascii="Arial" w:hAnsi="Arial" w:cs="Arial"/>
        </w:rPr>
        <w:t xml:space="preserve">onane w trakcie trwania umowy, </w:t>
      </w:r>
      <w:r w:rsidRPr="00EA7C7D">
        <w:rPr>
          <w:rFonts w:ascii="Arial" w:hAnsi="Arial" w:cs="Arial"/>
        </w:rPr>
        <w:t>Wykonawca udziela gwarancji</w:t>
      </w:r>
      <w:r w:rsidR="00BB28FC">
        <w:rPr>
          <w:rFonts w:ascii="Arial" w:hAnsi="Arial" w:cs="Arial"/>
        </w:rPr>
        <w:t xml:space="preserve"> </w:t>
      </w:r>
      <w:r w:rsidRPr="00EA7C7D">
        <w:rPr>
          <w:rFonts w:ascii="Arial" w:hAnsi="Arial" w:cs="Arial"/>
        </w:rPr>
        <w:t xml:space="preserve">na okres: </w:t>
      </w:r>
      <w:r w:rsidR="00C70F29">
        <w:rPr>
          <w:rFonts w:ascii="Arial" w:hAnsi="Arial" w:cs="Arial"/>
        </w:rPr>
        <w:t>…………..</w:t>
      </w:r>
      <w:r w:rsidRPr="00EA7C7D">
        <w:rPr>
          <w:rFonts w:ascii="Arial" w:hAnsi="Arial" w:cs="Arial"/>
        </w:rPr>
        <w:t xml:space="preserve"> (słownie: </w:t>
      </w:r>
      <w:r w:rsidR="00C70F29">
        <w:rPr>
          <w:rFonts w:ascii="Arial" w:hAnsi="Arial" w:cs="Arial"/>
        </w:rPr>
        <w:t>…………….</w:t>
      </w:r>
      <w:r w:rsidRPr="00EA7C7D">
        <w:rPr>
          <w:rFonts w:ascii="Arial" w:hAnsi="Arial" w:cs="Arial"/>
        </w:rPr>
        <w:t>) miesięcy;</w:t>
      </w:r>
    </w:p>
    <w:p w:rsidR="00EA7C7D" w:rsidRPr="00EA7C7D" w:rsidRDefault="00EA7C7D" w:rsidP="00EA7C7D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 xml:space="preserve">- z zastrzeżeniem ust. 2. Gwarancja liczona jest od daty podpisania protokołu odbioru </w:t>
      </w:r>
      <w:r w:rsidR="00B91313">
        <w:rPr>
          <w:rFonts w:ascii="Arial" w:hAnsi="Arial" w:cs="Arial"/>
        </w:rPr>
        <w:t xml:space="preserve">zlecenia </w:t>
      </w:r>
      <w:r w:rsidRPr="00EA7C7D">
        <w:rPr>
          <w:rFonts w:ascii="Arial" w:hAnsi="Arial" w:cs="Arial"/>
        </w:rPr>
        <w:t xml:space="preserve">i świadczona będzie zgodnie z podanymi niżej warunkami oraz zgodnie z OPZ. 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 xml:space="preserve">Serwis gwarancyjny będzie świadczony w siedzibie </w:t>
      </w:r>
      <w:r w:rsidR="00B91313" w:rsidRPr="00EA7C7D">
        <w:rPr>
          <w:rFonts w:ascii="Arial" w:hAnsi="Arial" w:cs="Arial"/>
        </w:rPr>
        <w:t xml:space="preserve">Zamawiającego </w:t>
      </w:r>
      <w:r w:rsidR="00F34617">
        <w:rPr>
          <w:rFonts w:ascii="Arial" w:hAnsi="Arial" w:cs="Arial"/>
        </w:rPr>
        <w:t>lub zdalnie, jeśli będzie</w:t>
      </w:r>
      <w:r w:rsidRPr="00EA7C7D">
        <w:rPr>
          <w:rFonts w:ascii="Arial" w:hAnsi="Arial" w:cs="Arial"/>
        </w:rPr>
        <w:t xml:space="preserve"> istnieć taka możliwość.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Serwis będzie świadczony w dni robocze od godziny 8.00 do 16.00.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 xml:space="preserve">Zgłoszenia wad </w:t>
      </w:r>
      <w:r w:rsidR="00C62387">
        <w:rPr>
          <w:rFonts w:ascii="Arial" w:hAnsi="Arial" w:cs="Arial"/>
        </w:rPr>
        <w:t xml:space="preserve">i błędów </w:t>
      </w:r>
      <w:r w:rsidRPr="00EA7C7D">
        <w:rPr>
          <w:rFonts w:ascii="Arial" w:hAnsi="Arial" w:cs="Arial"/>
        </w:rPr>
        <w:t xml:space="preserve">będą przesyłane faksem na numer …………… </w:t>
      </w:r>
      <w:r w:rsidRPr="00EA7C7D">
        <w:rPr>
          <w:rFonts w:ascii="Arial" w:hAnsi="Arial" w:cs="Arial"/>
        </w:rPr>
        <w:br/>
        <w:t xml:space="preserve">lub elektronicznie na adres:  …………………………. 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W przypadku zgłoszenia przez Zamawiającego wady</w:t>
      </w:r>
      <w:r w:rsidR="00C62387">
        <w:rPr>
          <w:rFonts w:ascii="Arial" w:hAnsi="Arial" w:cs="Arial"/>
        </w:rPr>
        <w:t xml:space="preserve"> lub błędu</w:t>
      </w:r>
      <w:r w:rsidRPr="00EA7C7D">
        <w:rPr>
          <w:rFonts w:ascii="Arial" w:hAnsi="Arial" w:cs="Arial"/>
        </w:rPr>
        <w:t xml:space="preserve">, Wykonawca rozpocznie procedurę serwisową w ciągu maksimum 24 (słownie: dwudziestu czterech) godzin, licząc od momentu otrzymania zgłoszenia. W przypadku zgłoszenia serwisowego otrzymanego po godzinie 16.00, czas reakcji liczy się od godziny 8.00 następnego dnia roboczego. 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Naprawa serwisowa zostanie dokonana po uprzedniej nieodpłatnej ocenie zgłoszone</w:t>
      </w:r>
      <w:r w:rsidR="00C62387">
        <w:rPr>
          <w:rFonts w:ascii="Arial" w:hAnsi="Arial" w:cs="Arial"/>
        </w:rPr>
        <w:t>j wady lub</w:t>
      </w:r>
      <w:r w:rsidRPr="00EA7C7D">
        <w:rPr>
          <w:rFonts w:ascii="Arial" w:hAnsi="Arial" w:cs="Arial"/>
        </w:rPr>
        <w:t xml:space="preserve"> błędu. Ocena zgłoszone</w:t>
      </w:r>
      <w:r w:rsidR="00C62387">
        <w:rPr>
          <w:rFonts w:ascii="Arial" w:hAnsi="Arial" w:cs="Arial"/>
        </w:rPr>
        <w:t>j wady lub</w:t>
      </w:r>
      <w:r w:rsidRPr="00EA7C7D">
        <w:rPr>
          <w:rFonts w:ascii="Arial" w:hAnsi="Arial" w:cs="Arial"/>
        </w:rPr>
        <w:t xml:space="preserve"> błędu musi zostać dokonana przez wykwalifikowanego przedstawiciela Wykonawcy, w miejscu użytkowania oprogramowania.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>Czas skutecznej naprawy nie może przekroczyć 14</w:t>
      </w:r>
      <w:r w:rsidR="00C62387">
        <w:rPr>
          <w:rFonts w:ascii="Arial" w:hAnsi="Arial" w:cs="Arial"/>
        </w:rPr>
        <w:t xml:space="preserve"> </w:t>
      </w:r>
      <w:r w:rsidRPr="00EA7C7D">
        <w:rPr>
          <w:rFonts w:ascii="Arial" w:hAnsi="Arial" w:cs="Arial"/>
        </w:rPr>
        <w:t xml:space="preserve">dni, licząc od momentu zgłoszenia wady </w:t>
      </w:r>
      <w:r w:rsidR="00C62387">
        <w:rPr>
          <w:rFonts w:ascii="Arial" w:hAnsi="Arial" w:cs="Arial"/>
        </w:rPr>
        <w:t xml:space="preserve">lub błędu </w:t>
      </w:r>
      <w:r w:rsidRPr="00EA7C7D">
        <w:rPr>
          <w:rFonts w:ascii="Arial" w:hAnsi="Arial" w:cs="Arial"/>
        </w:rPr>
        <w:t>przez Zamawiającego.</w:t>
      </w:r>
    </w:p>
    <w:p w:rsidR="00EA7C7D" w:rsidRPr="00EA7C7D" w:rsidRDefault="00EA7C7D" w:rsidP="00EA7C7D">
      <w:pPr>
        <w:pStyle w:val="Tekstpodstawowywcity2"/>
        <w:numPr>
          <w:ilvl w:val="3"/>
          <w:numId w:val="38"/>
        </w:numPr>
        <w:tabs>
          <w:tab w:val="clear" w:pos="2880"/>
          <w:tab w:val="num" w:pos="426"/>
        </w:tabs>
        <w:spacing w:after="0" w:line="240" w:lineRule="auto"/>
        <w:ind w:left="426" w:hanging="568"/>
        <w:jc w:val="both"/>
        <w:rPr>
          <w:rFonts w:ascii="Arial" w:hAnsi="Arial" w:cs="Arial"/>
        </w:rPr>
      </w:pPr>
      <w:r w:rsidRPr="00EA7C7D">
        <w:rPr>
          <w:rFonts w:ascii="Arial" w:hAnsi="Arial" w:cs="Arial"/>
        </w:rPr>
        <w:t xml:space="preserve">W razie, gdy naprawa potrwa dłużej niż 14 dni, okres gwarancji przedłuża się o czas trwania naprawy. </w:t>
      </w:r>
    </w:p>
    <w:p w:rsidR="00915580" w:rsidRDefault="00915580" w:rsidP="00915580">
      <w:pPr>
        <w:rPr>
          <w:rFonts w:ascii="Arial" w:hAnsi="Arial" w:cs="Arial"/>
        </w:rPr>
      </w:pPr>
    </w:p>
    <w:p w:rsidR="00915580" w:rsidRPr="0022394C" w:rsidRDefault="00915580" w:rsidP="00915580">
      <w:pPr>
        <w:pStyle w:val="Nagwek2"/>
        <w:ind w:left="161" w:right="163"/>
        <w:rPr>
          <w:rFonts w:ascii="Arial" w:hAnsi="Arial" w:cs="Arial"/>
          <w:szCs w:val="24"/>
        </w:rPr>
      </w:pPr>
      <w:r w:rsidRPr="0022394C">
        <w:rPr>
          <w:rFonts w:ascii="Arial" w:hAnsi="Arial" w:cs="Arial"/>
          <w:szCs w:val="24"/>
        </w:rPr>
        <w:t xml:space="preserve">§ 6 </w:t>
      </w:r>
    </w:p>
    <w:p w:rsidR="00915580" w:rsidRPr="0022394C" w:rsidRDefault="00915580" w:rsidP="00DE169E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22394C">
        <w:rPr>
          <w:rFonts w:ascii="Arial" w:hAnsi="Arial" w:cs="Arial"/>
        </w:rPr>
        <w:t>W razie zaistnienia istotnej zmiany okoliczności powodującej, że wykona</w:t>
      </w:r>
      <w:r>
        <w:rPr>
          <w:rFonts w:ascii="Arial" w:hAnsi="Arial" w:cs="Arial"/>
        </w:rPr>
        <w:t xml:space="preserve">nie przedmiotu umowy nie leży </w:t>
      </w:r>
      <w:r w:rsidRPr="0022394C">
        <w:rPr>
          <w:rFonts w:ascii="Arial" w:hAnsi="Arial" w:cs="Arial"/>
        </w:rPr>
        <w:t>w interesie publicznym, czego nie można było przewidzieć w chwili za</w:t>
      </w:r>
      <w:r>
        <w:rPr>
          <w:rFonts w:ascii="Arial" w:hAnsi="Arial" w:cs="Arial"/>
        </w:rPr>
        <w:t xml:space="preserve">warcia umowy, Zamawiający może </w:t>
      </w:r>
      <w:r w:rsidRPr="0022394C">
        <w:rPr>
          <w:rFonts w:ascii="Arial" w:hAnsi="Arial" w:cs="Arial"/>
        </w:rPr>
        <w:t xml:space="preserve">odstąpić od umowy w terminie 30 dni od daty powzięcia wiadomości o tych okolicznościach. W takim wypadku Wykonawca może żądać wyłącznie wynagrodzenia należnego mu z tytułu dotychczas wykonanej części umowy. </w:t>
      </w:r>
    </w:p>
    <w:p w:rsidR="00915580" w:rsidRPr="0022394C" w:rsidRDefault="00915580" w:rsidP="00DE169E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22394C">
        <w:rPr>
          <w:rFonts w:ascii="Arial" w:hAnsi="Arial" w:cs="Arial"/>
        </w:rPr>
        <w:t>Zamawiający może rozwiązać umowę ze skutkiem natychmiastowym w przypadku, gdy Wykonawca rażąco narusza umowę (w szczególności niewłaściwie realizuje przedmiot umowy) i nie zaprzestaje naruszeń pomimo dwukrotnego zawiadomienia go o tych naruszeniach, przy czym zawiado</w:t>
      </w:r>
      <w:r>
        <w:rPr>
          <w:rFonts w:ascii="Arial" w:hAnsi="Arial" w:cs="Arial"/>
        </w:rPr>
        <w:t xml:space="preserve">mienie może być tylko w formie </w:t>
      </w:r>
      <w:r w:rsidRPr="0022394C">
        <w:rPr>
          <w:rFonts w:ascii="Arial" w:hAnsi="Arial" w:cs="Arial"/>
        </w:rPr>
        <w:t xml:space="preserve">pisemnej. </w:t>
      </w:r>
    </w:p>
    <w:p w:rsidR="000E155B" w:rsidRDefault="00915580" w:rsidP="00EA37A0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22394C">
        <w:rPr>
          <w:rFonts w:ascii="Arial" w:hAnsi="Arial" w:cs="Arial"/>
        </w:rPr>
        <w:t>Wykonawca zapłaci Zamawiającemu karę umowną w wysokości 30% k</w:t>
      </w:r>
      <w:r>
        <w:rPr>
          <w:rFonts w:ascii="Arial" w:hAnsi="Arial" w:cs="Arial"/>
        </w:rPr>
        <w:t xml:space="preserve">woty </w:t>
      </w:r>
      <w:r w:rsidR="003E00C2" w:rsidRPr="009916C4">
        <w:rPr>
          <w:rFonts w:ascii="Arial" w:hAnsi="Arial" w:cs="Arial"/>
        </w:rPr>
        <w:t>brutto</w:t>
      </w:r>
      <w:r w:rsidR="00F346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której mowa w § 3</w:t>
      </w:r>
      <w:r w:rsidRPr="0022394C">
        <w:rPr>
          <w:rFonts w:ascii="Arial" w:hAnsi="Arial" w:cs="Arial"/>
        </w:rPr>
        <w:t xml:space="preserve"> ust. 1 w przypadku rozwiązania lub odstąpienia od umowy z przyczyn </w:t>
      </w:r>
      <w:r>
        <w:rPr>
          <w:rFonts w:ascii="Arial" w:hAnsi="Arial" w:cs="Arial"/>
        </w:rPr>
        <w:t xml:space="preserve">leżących po stronie Wykonawcy </w:t>
      </w:r>
      <w:r w:rsidRPr="0022394C">
        <w:rPr>
          <w:rFonts w:ascii="Arial" w:hAnsi="Arial" w:cs="Arial"/>
        </w:rPr>
        <w:t xml:space="preserve">(w szczególności w przypadku wskazanym w ust. 2). </w:t>
      </w:r>
    </w:p>
    <w:p w:rsidR="009916C4" w:rsidRPr="00EA37A0" w:rsidRDefault="009916C4" w:rsidP="00EA37A0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22394C">
        <w:rPr>
          <w:rFonts w:ascii="Arial" w:hAnsi="Arial" w:cs="Arial"/>
        </w:rPr>
        <w:t xml:space="preserve">W przypadku niezrealizowania </w:t>
      </w:r>
      <w:r>
        <w:rPr>
          <w:rFonts w:ascii="Arial" w:hAnsi="Arial" w:cs="Arial"/>
        </w:rPr>
        <w:t xml:space="preserve">określonej w Umowie </w:t>
      </w:r>
      <w:r w:rsidRPr="0022394C">
        <w:rPr>
          <w:rFonts w:ascii="Arial" w:hAnsi="Arial" w:cs="Arial"/>
        </w:rPr>
        <w:t>ilości roboczogodzin (2000) w ter</w:t>
      </w:r>
      <w:r>
        <w:rPr>
          <w:rFonts w:ascii="Arial" w:hAnsi="Arial" w:cs="Arial"/>
        </w:rPr>
        <w:t xml:space="preserve">minie określonym w § 2 ust. 1 </w:t>
      </w:r>
      <w:r w:rsidRPr="0022394C">
        <w:rPr>
          <w:rFonts w:ascii="Arial" w:hAnsi="Arial" w:cs="Arial"/>
        </w:rPr>
        <w:t>z przyczyn leżących po stronie Wykonawcy, Wykonawca zobowiązany je</w:t>
      </w:r>
      <w:r>
        <w:rPr>
          <w:rFonts w:ascii="Arial" w:hAnsi="Arial" w:cs="Arial"/>
        </w:rPr>
        <w:t xml:space="preserve">st zapłacić Zamawiającemu karę </w:t>
      </w:r>
      <w:r w:rsidRPr="0022394C">
        <w:rPr>
          <w:rFonts w:ascii="Arial" w:hAnsi="Arial" w:cs="Arial"/>
        </w:rPr>
        <w:t xml:space="preserve">umowną w wysokości 0,2 % kwoty </w:t>
      </w:r>
      <w:r w:rsidR="003E00C2" w:rsidRPr="009916C4">
        <w:rPr>
          <w:rFonts w:ascii="Arial" w:hAnsi="Arial" w:cs="Arial"/>
        </w:rPr>
        <w:t>brutto</w:t>
      </w:r>
      <w:r w:rsidRPr="0022394C">
        <w:rPr>
          <w:rFonts w:ascii="Arial" w:hAnsi="Arial" w:cs="Arial"/>
        </w:rPr>
        <w:t xml:space="preserve">, o której mowa w § </w:t>
      </w:r>
      <w:r>
        <w:rPr>
          <w:rFonts w:ascii="Arial" w:hAnsi="Arial" w:cs="Arial"/>
        </w:rPr>
        <w:t>3</w:t>
      </w:r>
      <w:r w:rsidRPr="0022394C">
        <w:rPr>
          <w:rFonts w:ascii="Arial" w:hAnsi="Arial" w:cs="Arial"/>
        </w:rPr>
        <w:t xml:space="preserve"> ust. 1, za każdy dzień opóźnienia w realizacji umowy, rozumianego jako czas niezbędny do wykorzystania pełnej ilości roboczogodzin (2000)</w:t>
      </w:r>
      <w:r>
        <w:rPr>
          <w:rFonts w:ascii="Arial" w:hAnsi="Arial" w:cs="Arial"/>
        </w:rPr>
        <w:t>.</w:t>
      </w:r>
    </w:p>
    <w:p w:rsidR="009916C4" w:rsidRPr="009916C4" w:rsidRDefault="009916C4" w:rsidP="009916C4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 xml:space="preserve">Ponadto Wykonawca może zostać zobowiązany do zapłaty Zamawiającemu kar umownych: </w:t>
      </w:r>
    </w:p>
    <w:p w:rsidR="009916C4" w:rsidRPr="009916C4" w:rsidRDefault="009916C4" w:rsidP="009916C4">
      <w:pPr>
        <w:spacing w:after="29"/>
        <w:ind w:left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 xml:space="preserve">1) Wykonawca zapłaci Zamawiającemu karę umowną z tytułu opóźnienia w realizacji zlecenia - w wysokości 0,2% wartości brutto zlecenia za każdy dzień opóźnienia, </w:t>
      </w:r>
    </w:p>
    <w:p w:rsidR="009916C4" w:rsidRPr="009916C4" w:rsidRDefault="009916C4" w:rsidP="009916C4">
      <w:pPr>
        <w:spacing w:after="29"/>
        <w:ind w:left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>2) Wykonawca zapłaci Zamawiającemu karę umowną z tytułu opóźnienia w realizacji usług gwarancyjnych w wysokości 0,2% wartości brutto Umowy za każdy dzień opóźnienia,</w:t>
      </w:r>
    </w:p>
    <w:p w:rsidR="009916C4" w:rsidRPr="009916C4" w:rsidRDefault="009916C4" w:rsidP="009916C4">
      <w:pPr>
        <w:spacing w:after="29"/>
        <w:ind w:left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 xml:space="preserve">3) </w:t>
      </w:r>
      <w:r w:rsidR="00712DCD">
        <w:rPr>
          <w:rFonts w:ascii="Arial" w:hAnsi="Arial" w:cs="Arial"/>
        </w:rPr>
        <w:t xml:space="preserve">w przypadku </w:t>
      </w:r>
      <w:r w:rsidRPr="009916C4">
        <w:rPr>
          <w:rFonts w:ascii="Arial" w:hAnsi="Arial" w:cs="Arial"/>
        </w:rPr>
        <w:t>wykonania usługi objętej Umową przez osobę inną niż określoną w Ofercie Wykonawcy i niezaakceptowaną uprzednio przez Zamawiającego – w wysokości 1% wartości brutto Umowy,</w:t>
      </w:r>
    </w:p>
    <w:p w:rsidR="009916C4" w:rsidRPr="009916C4" w:rsidRDefault="009916C4" w:rsidP="009916C4">
      <w:pPr>
        <w:spacing w:after="29"/>
        <w:ind w:left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>4) Wykonawca zapłaci każdorazowo Zamawiającemu karę umowną w wysokości 0,2% wartości brutto Umowy w przypadku innego niż powyżej nienależytego wykonania umowy.</w:t>
      </w:r>
    </w:p>
    <w:p w:rsidR="00915580" w:rsidRDefault="00915580" w:rsidP="00DE169E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22394C">
        <w:rPr>
          <w:rFonts w:ascii="Arial" w:hAnsi="Arial" w:cs="Arial"/>
        </w:rPr>
        <w:t>Wykonawca wy</w:t>
      </w:r>
      <w:r>
        <w:rPr>
          <w:rFonts w:ascii="Arial" w:hAnsi="Arial" w:cs="Arial"/>
        </w:rPr>
        <w:t xml:space="preserve">raża zgodę na potrącenie przez </w:t>
      </w:r>
      <w:r w:rsidRPr="0022394C">
        <w:rPr>
          <w:rFonts w:ascii="Arial" w:hAnsi="Arial" w:cs="Arial"/>
        </w:rPr>
        <w:t>Zamawiającego kar umownych z przysługującego Wykonawcy wynagrodzenia umownego oraz innych wierzytelności przysługujących Wykonawcy od Zamawiającego. Zamawiający poinformuje Wykonawcę pisemnie o fakcie pomniejszenia wyn</w:t>
      </w:r>
      <w:r>
        <w:rPr>
          <w:rFonts w:ascii="Arial" w:hAnsi="Arial" w:cs="Arial"/>
        </w:rPr>
        <w:t xml:space="preserve">agrodzenia Wykonawcy w związku </w:t>
      </w:r>
      <w:r w:rsidRPr="0022394C">
        <w:rPr>
          <w:rFonts w:ascii="Arial" w:hAnsi="Arial" w:cs="Arial"/>
        </w:rPr>
        <w:t xml:space="preserve">z powstaniem obowiązku zapłaty kwoty kar umownych. </w:t>
      </w:r>
    </w:p>
    <w:p w:rsidR="009916C4" w:rsidRDefault="009916C4" w:rsidP="00DE169E">
      <w:pPr>
        <w:numPr>
          <w:ilvl w:val="0"/>
          <w:numId w:val="43"/>
        </w:numPr>
        <w:spacing w:after="29"/>
        <w:ind w:hanging="360"/>
        <w:jc w:val="both"/>
        <w:rPr>
          <w:rFonts w:ascii="Arial" w:hAnsi="Arial" w:cs="Arial"/>
        </w:rPr>
      </w:pPr>
      <w:r w:rsidRPr="009916C4">
        <w:rPr>
          <w:rFonts w:ascii="Arial" w:hAnsi="Arial" w:cs="Arial"/>
        </w:rPr>
        <w:t xml:space="preserve">W </w:t>
      </w:r>
      <w:r w:rsidR="00F34617" w:rsidRPr="009916C4">
        <w:rPr>
          <w:rFonts w:ascii="Arial" w:hAnsi="Arial" w:cs="Arial"/>
        </w:rPr>
        <w:t>przypadku, gdy</w:t>
      </w:r>
      <w:r w:rsidRPr="009916C4">
        <w:rPr>
          <w:rFonts w:ascii="Arial" w:hAnsi="Arial" w:cs="Arial"/>
        </w:rPr>
        <w:t xml:space="preserve"> szkoda spowodowana niewykonaniem obowiązków wynikających z niniejszej umowy przekracza wysokość kar umownych, Zamawiający, może niezależnie od kar umownych, dochodzić odszkodowania na zasadach ogólnych kodeksu cywilnego</w:t>
      </w:r>
      <w:r>
        <w:rPr>
          <w:rFonts w:ascii="Arial" w:hAnsi="Arial" w:cs="Arial"/>
        </w:rPr>
        <w:t>.</w:t>
      </w:r>
    </w:p>
    <w:p w:rsidR="0050187B" w:rsidRPr="0022394C" w:rsidRDefault="0050187B" w:rsidP="00DE169E">
      <w:pPr>
        <w:numPr>
          <w:ilvl w:val="0"/>
          <w:numId w:val="43"/>
        </w:num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 podlegają łączeniu.</w:t>
      </w:r>
    </w:p>
    <w:p w:rsidR="00915580" w:rsidRPr="00106141" w:rsidRDefault="00915580" w:rsidP="00915580">
      <w:pPr>
        <w:spacing w:after="87"/>
        <w:ind w:right="3657"/>
        <w:rPr>
          <w:rFonts w:ascii="Arial" w:hAnsi="Arial" w:cs="Arial"/>
          <w:b/>
        </w:rPr>
      </w:pPr>
    </w:p>
    <w:p w:rsidR="00915580" w:rsidRPr="00106141" w:rsidRDefault="00915580" w:rsidP="00915580">
      <w:pPr>
        <w:spacing w:after="87"/>
        <w:ind w:left="4009" w:right="3657" w:firstLine="581"/>
        <w:rPr>
          <w:rFonts w:ascii="Arial" w:hAnsi="Arial" w:cs="Arial"/>
        </w:rPr>
      </w:pPr>
      <w:r w:rsidRPr="00106141">
        <w:rPr>
          <w:rFonts w:ascii="Arial" w:hAnsi="Arial" w:cs="Arial"/>
        </w:rPr>
        <w:t xml:space="preserve">§ 7 </w:t>
      </w:r>
    </w:p>
    <w:p w:rsidR="00915580" w:rsidRPr="00106141" w:rsidRDefault="00915580" w:rsidP="00DE169E">
      <w:pPr>
        <w:numPr>
          <w:ilvl w:val="0"/>
          <w:numId w:val="44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106141">
        <w:rPr>
          <w:rFonts w:ascii="Arial" w:hAnsi="Arial" w:cs="Arial"/>
        </w:rPr>
        <w:t xml:space="preserve">Do obowiązków Wykonawcy w szczególności należy: </w:t>
      </w:r>
    </w:p>
    <w:p w:rsidR="00915580" w:rsidRPr="00106141" w:rsidRDefault="00915580" w:rsidP="00DE169E">
      <w:pPr>
        <w:numPr>
          <w:ilvl w:val="1"/>
          <w:numId w:val="44"/>
        </w:numPr>
        <w:spacing w:after="29"/>
        <w:ind w:hanging="360"/>
        <w:jc w:val="both"/>
        <w:rPr>
          <w:rFonts w:ascii="Arial" w:hAnsi="Arial" w:cs="Arial"/>
        </w:rPr>
      </w:pPr>
      <w:r w:rsidRPr="00106141">
        <w:rPr>
          <w:rFonts w:ascii="Arial" w:hAnsi="Arial" w:cs="Arial"/>
        </w:rPr>
        <w:t xml:space="preserve">zachowanie najwyższej staranności przy wykonywaniu przedmiotu umowy; </w:t>
      </w:r>
    </w:p>
    <w:p w:rsidR="00915580" w:rsidRPr="00106141" w:rsidRDefault="00915580" w:rsidP="00DE169E">
      <w:pPr>
        <w:numPr>
          <w:ilvl w:val="1"/>
          <w:numId w:val="44"/>
        </w:numPr>
        <w:spacing w:after="29"/>
        <w:ind w:hanging="360"/>
        <w:jc w:val="both"/>
        <w:rPr>
          <w:rFonts w:ascii="Arial" w:hAnsi="Arial" w:cs="Arial"/>
        </w:rPr>
      </w:pPr>
      <w:r w:rsidRPr="00106141">
        <w:rPr>
          <w:rFonts w:ascii="Arial" w:hAnsi="Arial" w:cs="Arial"/>
        </w:rPr>
        <w:t xml:space="preserve">zapewnienie zespołu informatyków i programistów posiadających niezbędne kwalifikacje i certyfikaty poświadczające znajomość technologii </w:t>
      </w:r>
      <w:proofErr w:type="spellStart"/>
      <w:r w:rsidRPr="00106141">
        <w:rPr>
          <w:rFonts w:ascii="Arial" w:hAnsi="Arial" w:cs="Arial"/>
        </w:rPr>
        <w:t>Matlab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Octave</w:t>
      </w:r>
      <w:proofErr w:type="spellEnd"/>
      <w:r w:rsidRPr="00106141">
        <w:rPr>
          <w:rFonts w:ascii="Arial" w:hAnsi="Arial" w:cs="Arial"/>
        </w:rPr>
        <w:t xml:space="preserve">, c/c++(w tym: szablony, </w:t>
      </w:r>
      <w:proofErr w:type="spellStart"/>
      <w:r w:rsidRPr="00106141">
        <w:rPr>
          <w:rFonts w:ascii="Arial" w:hAnsi="Arial" w:cs="Arial"/>
        </w:rPr>
        <w:t>stl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boost</w:t>
      </w:r>
      <w:proofErr w:type="spellEnd"/>
      <w:r w:rsidRPr="00106141">
        <w:rPr>
          <w:rFonts w:ascii="Arial" w:hAnsi="Arial" w:cs="Arial"/>
        </w:rPr>
        <w:t xml:space="preserve">), </w:t>
      </w:r>
      <w:proofErr w:type="spellStart"/>
      <w:r w:rsidRPr="00106141">
        <w:rPr>
          <w:rFonts w:ascii="Arial" w:hAnsi="Arial" w:cs="Arial"/>
        </w:rPr>
        <w:t>python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Django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java</w:t>
      </w:r>
      <w:proofErr w:type="spellEnd"/>
      <w:r w:rsidRPr="00106141">
        <w:rPr>
          <w:rFonts w:ascii="Arial" w:hAnsi="Arial" w:cs="Arial"/>
        </w:rPr>
        <w:t xml:space="preserve">, perl, fortran, HTML, CSS, </w:t>
      </w:r>
      <w:proofErr w:type="spellStart"/>
      <w:r w:rsidRPr="00106141">
        <w:rPr>
          <w:rFonts w:ascii="Arial" w:hAnsi="Arial" w:cs="Arial"/>
        </w:rPr>
        <w:t>JavaScript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JQuery</w:t>
      </w:r>
      <w:proofErr w:type="spellEnd"/>
      <w:r w:rsidRPr="00106141">
        <w:rPr>
          <w:rFonts w:ascii="Arial" w:hAnsi="Arial" w:cs="Arial"/>
        </w:rPr>
        <w:t xml:space="preserve">, AJAX, PHP, </w:t>
      </w:r>
      <w:proofErr w:type="spellStart"/>
      <w:r w:rsidRPr="00106141">
        <w:rPr>
          <w:rFonts w:ascii="Arial" w:hAnsi="Arial" w:cs="Arial"/>
        </w:rPr>
        <w:t>MySQL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PostgreSQL</w:t>
      </w:r>
      <w:proofErr w:type="spellEnd"/>
      <w:r w:rsidRPr="00106141">
        <w:rPr>
          <w:rFonts w:ascii="Arial" w:hAnsi="Arial" w:cs="Arial"/>
        </w:rPr>
        <w:t xml:space="preserve">, ODBC, SQL, APACHE2, QGIS, </w:t>
      </w:r>
      <w:proofErr w:type="spellStart"/>
      <w:r w:rsidRPr="00106141">
        <w:rPr>
          <w:rFonts w:ascii="Arial" w:hAnsi="Arial" w:cs="Arial"/>
        </w:rPr>
        <w:t>PostGIS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SpatialLite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mapserver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geoserver</w:t>
      </w:r>
      <w:proofErr w:type="spellEnd"/>
      <w:r w:rsidRPr="00106141">
        <w:rPr>
          <w:rFonts w:ascii="Arial" w:hAnsi="Arial" w:cs="Arial"/>
        </w:rPr>
        <w:t xml:space="preserve">, </w:t>
      </w:r>
      <w:proofErr w:type="spellStart"/>
      <w:r w:rsidRPr="00106141">
        <w:rPr>
          <w:rFonts w:ascii="Arial" w:hAnsi="Arial" w:cs="Arial"/>
        </w:rPr>
        <w:t>qgis-server</w:t>
      </w:r>
      <w:proofErr w:type="spellEnd"/>
      <w:r w:rsidR="001C5808">
        <w:rPr>
          <w:rFonts w:ascii="Arial" w:hAnsi="Arial" w:cs="Arial"/>
        </w:rPr>
        <w:t>,</w:t>
      </w:r>
      <w:r w:rsidR="001C5808" w:rsidRPr="001C5808">
        <w:rPr>
          <w:rFonts w:ascii="Arial" w:hAnsi="Arial" w:cs="Arial"/>
        </w:rPr>
        <w:t xml:space="preserve"> </w:t>
      </w:r>
      <w:r w:rsidR="001C5808">
        <w:rPr>
          <w:rFonts w:ascii="Arial" w:hAnsi="Arial" w:cs="Arial"/>
        </w:rPr>
        <w:t>technologie graficzne (w tym 3D)</w:t>
      </w:r>
      <w:r w:rsidR="001C5808" w:rsidRPr="00AD7481">
        <w:rPr>
          <w:rFonts w:ascii="Arial" w:hAnsi="Arial" w:cs="Arial"/>
        </w:rPr>
        <w:t xml:space="preserve"> do zastosowań webowych</w:t>
      </w:r>
      <w:r w:rsidRPr="00106141">
        <w:rPr>
          <w:rFonts w:ascii="Arial" w:hAnsi="Arial" w:cs="Arial"/>
        </w:rPr>
        <w:t>, systemów Linux i Windows, programowania obliczeń równoległych i kolejkowania zadań, i konfiguracji oprogramowania 'o</w:t>
      </w:r>
      <w:r w:rsidR="00F34617">
        <w:rPr>
          <w:rFonts w:ascii="Arial" w:hAnsi="Arial" w:cs="Arial"/>
        </w:rPr>
        <w:t>pen software' w systemie Linux</w:t>
      </w:r>
      <w:r w:rsidRPr="00106141">
        <w:rPr>
          <w:rFonts w:ascii="Arial" w:hAnsi="Arial" w:cs="Arial"/>
        </w:rPr>
        <w:t xml:space="preserve">. Inne osoby nie posiadające wymaganych kwalifikacji potwierdzonych niezbędnymi certyfikatami nie będą dopuszczone do realizacji przedmiotu umowy; </w:t>
      </w:r>
    </w:p>
    <w:p w:rsidR="001C5808" w:rsidRPr="00106141" w:rsidRDefault="001C5808" w:rsidP="001C5808">
      <w:pPr>
        <w:numPr>
          <w:ilvl w:val="1"/>
          <w:numId w:val="44"/>
        </w:numPr>
        <w:spacing w:after="29"/>
        <w:ind w:hanging="360"/>
        <w:jc w:val="both"/>
        <w:rPr>
          <w:rFonts w:ascii="Arial" w:hAnsi="Arial" w:cs="Arial"/>
        </w:rPr>
      </w:pPr>
      <w:r w:rsidRPr="00106141">
        <w:rPr>
          <w:rFonts w:ascii="Arial" w:hAnsi="Arial" w:cs="Arial"/>
        </w:rPr>
        <w:t xml:space="preserve">przedstawianie w terminie </w:t>
      </w:r>
      <w:r>
        <w:rPr>
          <w:rFonts w:ascii="Arial" w:hAnsi="Arial" w:cs="Arial"/>
        </w:rPr>
        <w:t>3</w:t>
      </w:r>
      <w:r w:rsidR="00D97357">
        <w:rPr>
          <w:rFonts w:ascii="Arial" w:hAnsi="Arial" w:cs="Arial"/>
        </w:rPr>
        <w:t xml:space="preserve"> </w:t>
      </w:r>
      <w:r w:rsidRPr="00106141">
        <w:rPr>
          <w:rFonts w:ascii="Arial" w:hAnsi="Arial" w:cs="Arial"/>
        </w:rPr>
        <w:t xml:space="preserve">dni od zakończenia </w:t>
      </w:r>
      <w:r>
        <w:rPr>
          <w:rFonts w:ascii="Arial" w:hAnsi="Arial" w:cs="Arial"/>
        </w:rPr>
        <w:t>zlecenia</w:t>
      </w:r>
      <w:r w:rsidRPr="00106141">
        <w:rPr>
          <w:rFonts w:ascii="Arial" w:hAnsi="Arial" w:cs="Arial"/>
        </w:rPr>
        <w:t xml:space="preserve">, protokołu - zestawienia przeprowadzonych </w:t>
      </w:r>
      <w:r w:rsidRPr="001C5808">
        <w:rPr>
          <w:rFonts w:ascii="Arial" w:hAnsi="Arial" w:cs="Arial"/>
        </w:rPr>
        <w:t xml:space="preserve">w danym zleceniu prac programistyczno/modernizacyjnych oraz szczegółową dokumentację </w:t>
      </w:r>
      <w:r w:rsidR="00871C3F">
        <w:rPr>
          <w:rFonts w:ascii="Arial" w:hAnsi="Arial" w:cs="Arial"/>
        </w:rPr>
        <w:t xml:space="preserve">projektową, </w:t>
      </w:r>
      <w:r w:rsidRPr="001C5808">
        <w:rPr>
          <w:rFonts w:ascii="Arial" w:hAnsi="Arial" w:cs="Arial"/>
        </w:rPr>
        <w:t>użytkową</w:t>
      </w:r>
      <w:r w:rsidR="00871C3F">
        <w:rPr>
          <w:rFonts w:ascii="Arial" w:hAnsi="Arial" w:cs="Arial"/>
        </w:rPr>
        <w:t xml:space="preserve"> i powykonawczą </w:t>
      </w:r>
      <w:r w:rsidRPr="001C5808">
        <w:rPr>
          <w:rFonts w:ascii="Arial" w:hAnsi="Arial" w:cs="Arial"/>
        </w:rPr>
        <w:t>skończonych w tym zleceniu</w:t>
      </w:r>
      <w:r w:rsidR="00871C3F">
        <w:rPr>
          <w:rFonts w:ascii="Arial" w:hAnsi="Arial" w:cs="Arial"/>
        </w:rPr>
        <w:t xml:space="preserve"> </w:t>
      </w:r>
      <w:r w:rsidRPr="001C5808">
        <w:rPr>
          <w:rFonts w:ascii="Arial" w:hAnsi="Arial" w:cs="Arial"/>
        </w:rPr>
        <w:t>elementów systemów informatycznych, które w ciągu 3 dni od daty otrzymania będą podlegać akceptacji przez osoby, o których mowa w § 12 ust. 1, zgodnie ze wzorem protokołu odbioru wykonanych usług (załącznik Nr 3 do</w:t>
      </w:r>
      <w:r w:rsidRPr="00106141">
        <w:rPr>
          <w:rFonts w:ascii="Arial" w:hAnsi="Arial" w:cs="Arial"/>
        </w:rPr>
        <w:t xml:space="preserve"> umowy). Zaakceptowany protokół stanowi podstawę wystawienia przez Wykonawcę faktury za dan</w:t>
      </w:r>
      <w:r>
        <w:rPr>
          <w:rFonts w:ascii="Arial" w:hAnsi="Arial" w:cs="Arial"/>
        </w:rPr>
        <w:t>e</w:t>
      </w:r>
      <w:r w:rsidR="00871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zlecenie</w:t>
      </w:r>
      <w:r w:rsidRPr="00106141">
        <w:rPr>
          <w:rFonts w:ascii="Arial" w:hAnsi="Arial" w:cs="Arial"/>
        </w:rPr>
        <w:t xml:space="preserve">; </w:t>
      </w:r>
    </w:p>
    <w:p w:rsidR="00915580" w:rsidRPr="00106141" w:rsidRDefault="00915580" w:rsidP="00DE169E">
      <w:pPr>
        <w:numPr>
          <w:ilvl w:val="1"/>
          <w:numId w:val="44"/>
        </w:numPr>
        <w:spacing w:after="29"/>
        <w:ind w:hanging="360"/>
        <w:jc w:val="both"/>
        <w:rPr>
          <w:rFonts w:ascii="Arial" w:hAnsi="Arial" w:cs="Arial"/>
        </w:rPr>
      </w:pPr>
      <w:r w:rsidRPr="00106141">
        <w:rPr>
          <w:rFonts w:ascii="Arial" w:hAnsi="Arial" w:cs="Arial"/>
        </w:rPr>
        <w:t>Wykonawca zobowiązuje się do zachowania poufności wszystkich danyc</w:t>
      </w:r>
      <w:r>
        <w:rPr>
          <w:rFonts w:ascii="Arial" w:hAnsi="Arial" w:cs="Arial"/>
        </w:rPr>
        <w:t xml:space="preserve">h, w których posiadanie wejdzie </w:t>
      </w:r>
      <w:r w:rsidRPr="00106141">
        <w:rPr>
          <w:rFonts w:ascii="Arial" w:hAnsi="Arial" w:cs="Arial"/>
        </w:rPr>
        <w:t xml:space="preserve">w trakcie wykonywania umowy oraz do nie wykorzystywania ich do innych celów niż wykonywanie </w:t>
      </w:r>
      <w:r>
        <w:rPr>
          <w:rFonts w:ascii="Arial" w:hAnsi="Arial" w:cs="Arial"/>
        </w:rPr>
        <w:t>czynności wynikających z umowy.</w:t>
      </w:r>
    </w:p>
    <w:p w:rsidR="000E155B" w:rsidRPr="00106141" w:rsidRDefault="000E155B" w:rsidP="00915580">
      <w:pPr>
        <w:rPr>
          <w:rFonts w:ascii="Arial" w:hAnsi="Arial" w:cs="Arial"/>
        </w:rPr>
      </w:pPr>
    </w:p>
    <w:p w:rsidR="00915580" w:rsidRPr="002B41BB" w:rsidRDefault="00915580" w:rsidP="00915580">
      <w:pPr>
        <w:pStyle w:val="Nagwek2"/>
        <w:spacing w:after="26"/>
        <w:ind w:left="161" w:right="163"/>
        <w:rPr>
          <w:rFonts w:ascii="Arial" w:hAnsi="Arial" w:cs="Arial"/>
          <w:szCs w:val="24"/>
        </w:rPr>
      </w:pPr>
      <w:r w:rsidRPr="002B41BB">
        <w:rPr>
          <w:rFonts w:ascii="Arial" w:hAnsi="Arial" w:cs="Arial"/>
          <w:szCs w:val="24"/>
        </w:rPr>
        <w:t xml:space="preserve">§ 8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Prawo własności całości wykonanych prac, kodów, dokumentacji oraz wszelkich praw autorskich </w:t>
      </w:r>
      <w:r w:rsidR="00F92C58">
        <w:rPr>
          <w:rFonts w:ascii="Arial" w:hAnsi="Arial" w:cs="Arial"/>
        </w:rPr>
        <w:t xml:space="preserve">majątkowych </w:t>
      </w:r>
      <w:r w:rsidRPr="002B41BB">
        <w:rPr>
          <w:rFonts w:ascii="Arial" w:hAnsi="Arial" w:cs="Arial"/>
        </w:rPr>
        <w:t xml:space="preserve">do wszystkich elementów przedmiotu umowy (w szczególności opracowanej dokumentacji), wynikające z realizacji umowy Wykonawca przenosi na zamawiającego.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>W celu umożliwienia realizacji umowy Wykonawca wyda</w:t>
      </w:r>
      <w:r w:rsidR="00F92C58">
        <w:rPr>
          <w:rFonts w:ascii="Arial" w:hAnsi="Arial" w:cs="Arial"/>
        </w:rPr>
        <w:t>je</w:t>
      </w:r>
      <w:r w:rsidRPr="002B41BB">
        <w:rPr>
          <w:rFonts w:ascii="Arial" w:hAnsi="Arial" w:cs="Arial"/>
        </w:rPr>
        <w:t xml:space="preserve"> i przen</w:t>
      </w:r>
      <w:r w:rsidR="00F92C58">
        <w:rPr>
          <w:rFonts w:ascii="Arial" w:hAnsi="Arial" w:cs="Arial"/>
        </w:rPr>
        <w:t>osi</w:t>
      </w:r>
      <w:r w:rsidRPr="002B41BB">
        <w:rPr>
          <w:rFonts w:ascii="Arial" w:hAnsi="Arial" w:cs="Arial"/>
        </w:rPr>
        <w:t xml:space="preserve"> na Zamawiającego prawo własności nośników zawierających elementy przedmiotu umowy i związaną z nimi dokumentację.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Przeniesienie praw autorskich </w:t>
      </w:r>
      <w:r w:rsidR="00F92C58">
        <w:rPr>
          <w:rFonts w:ascii="Arial" w:hAnsi="Arial" w:cs="Arial"/>
        </w:rPr>
        <w:t xml:space="preserve">majątkowych </w:t>
      </w:r>
      <w:r w:rsidRPr="002B41BB">
        <w:rPr>
          <w:rFonts w:ascii="Arial" w:hAnsi="Arial" w:cs="Arial"/>
        </w:rPr>
        <w:t>następuje na wszelkich polach eksploatac</w:t>
      </w:r>
      <w:r>
        <w:rPr>
          <w:rFonts w:ascii="Arial" w:hAnsi="Arial" w:cs="Arial"/>
        </w:rPr>
        <w:t xml:space="preserve">ji, a w szczególności na niżej </w:t>
      </w:r>
      <w:r w:rsidRPr="002B41BB">
        <w:rPr>
          <w:rFonts w:ascii="Arial" w:hAnsi="Arial" w:cs="Arial"/>
        </w:rPr>
        <w:t xml:space="preserve">wskazanych polach eksploatacji: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>utrwalanie i zwielokrotnianie utworu – wytwarzanie określoną techniką dowolnej ilości egzemplarzy utworu (również dla celów wydawniczych edytorskich), w tym tech</w:t>
      </w:r>
      <w:r>
        <w:rPr>
          <w:rFonts w:ascii="Arial" w:hAnsi="Arial" w:cs="Arial"/>
        </w:rPr>
        <w:t>niką drukarską, reprograficzną,</w:t>
      </w:r>
      <w:r w:rsidRPr="002B41BB">
        <w:rPr>
          <w:rFonts w:ascii="Arial" w:hAnsi="Arial" w:cs="Arial"/>
        </w:rPr>
        <w:t xml:space="preserve"> zapisu magnetycznego oraz techniką cyfrową;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rozpowszechnianie utworu – wprowadzenie do obrotu, wyświetlanie, odtworzenie, a także publiczne udostępnianie utworu w taki sposób, aby każdy mógł mieć do niego dostęp w miejscu i czasie przez siebie wybranym;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rozpowszechnianie w formie druku, zapisu cyfrowego, przekazu multimedialnego;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modyfikacji, tłumaczenia, przeróbki, adaptacje (opracowania);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użyczanie utworu;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zbywanie, w tym sprzedaż na rzecz osób trzecich; </w:t>
      </w:r>
    </w:p>
    <w:p w:rsidR="00915580" w:rsidRPr="002B41BB" w:rsidRDefault="00915580" w:rsidP="00DE169E">
      <w:pPr>
        <w:numPr>
          <w:ilvl w:val="1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wypożyczanie, najem, dzierżawa, oddanie do bezpłatnego używania.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Zamawiający zachowuje wyłączne prawo zezwalania na wykonywanie zależnego prawa autorskiego na wszelkich </w:t>
      </w:r>
      <w:r w:rsidR="00F92C58">
        <w:rPr>
          <w:rFonts w:ascii="Arial" w:hAnsi="Arial" w:cs="Arial"/>
        </w:rPr>
        <w:t xml:space="preserve">utworach </w:t>
      </w:r>
      <w:r>
        <w:rPr>
          <w:rFonts w:ascii="Arial" w:hAnsi="Arial" w:cs="Arial"/>
        </w:rPr>
        <w:t xml:space="preserve">opracowanych przez Wykonawcę </w:t>
      </w:r>
      <w:r w:rsidRPr="002B41BB">
        <w:rPr>
          <w:rFonts w:ascii="Arial" w:hAnsi="Arial" w:cs="Arial"/>
        </w:rPr>
        <w:t>w ramach realizacji przedmiotu umowy i wszelkich elementach przedmiotu umowy. W tym zakresie Wykonawca zobowiązuje się do niewykonywania wobec Zamawiającego praw osobistych (w tym praw zależnych) do wszelkich opracowań związanych</w:t>
      </w:r>
      <w:r>
        <w:rPr>
          <w:rFonts w:ascii="Arial" w:hAnsi="Arial" w:cs="Arial"/>
        </w:rPr>
        <w:t xml:space="preserve"> z realizacją przedmiotu umowy </w:t>
      </w:r>
      <w:r w:rsidRPr="002B41BB">
        <w:rPr>
          <w:rFonts w:ascii="Arial" w:hAnsi="Arial" w:cs="Arial"/>
        </w:rPr>
        <w:t xml:space="preserve">oraz wszelkich wykonanych elementów samego przedmiotu umowy. Wykonawca jednocześnie zezwala Zamawiającemu na wykonywanie wszelkich praw osobistych (w tym praw </w:t>
      </w:r>
      <w:r w:rsidR="00F34617" w:rsidRPr="002B41BB">
        <w:rPr>
          <w:rFonts w:ascii="Arial" w:hAnsi="Arial" w:cs="Arial"/>
        </w:rPr>
        <w:t>zależnych), o których</w:t>
      </w:r>
      <w:r w:rsidRPr="002B41BB">
        <w:rPr>
          <w:rFonts w:ascii="Arial" w:hAnsi="Arial" w:cs="Arial"/>
        </w:rPr>
        <w:t xml:space="preserve"> mowa w zdaniu poprzednim w imieniu Wykonawcy</w:t>
      </w:r>
      <w:r w:rsidR="00F92C58">
        <w:rPr>
          <w:rFonts w:ascii="Arial" w:hAnsi="Arial" w:cs="Arial"/>
        </w:rPr>
        <w:t xml:space="preserve"> oraz wyraża zgodę na korzystanie z nich przez Zamawiającego</w:t>
      </w:r>
      <w:r w:rsidRPr="002B41BB">
        <w:rPr>
          <w:rFonts w:ascii="Arial" w:hAnsi="Arial" w:cs="Arial"/>
        </w:rPr>
        <w:t xml:space="preserve">.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Wynagrodzenie płacone Wykonawcy zgodnie z niniejszą umową obejmuje zapłatę za przeniesienie wszelkich praw autorskich na Zamawiającego. </w:t>
      </w:r>
    </w:p>
    <w:p w:rsidR="00915580" w:rsidRPr="002B41BB" w:rsidRDefault="00915580" w:rsidP="00DE169E">
      <w:pPr>
        <w:numPr>
          <w:ilvl w:val="0"/>
          <w:numId w:val="45"/>
        </w:numPr>
        <w:spacing w:after="29"/>
        <w:ind w:hanging="360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 xml:space="preserve">Zamawiający zastrzega sobie wyłączność na ujawnianie i rozpowszechnianie jakichkolwiek informacji dotyczących wykonania przedmiotu umowy. </w:t>
      </w:r>
    </w:p>
    <w:p w:rsidR="00915580" w:rsidRPr="002B41BB" w:rsidRDefault="00915580" w:rsidP="00DE169E">
      <w:pPr>
        <w:pStyle w:val="Akapitzlist"/>
        <w:numPr>
          <w:ilvl w:val="0"/>
          <w:numId w:val="46"/>
        </w:numPr>
        <w:spacing w:after="29"/>
        <w:contextualSpacing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>Wykonawca oświadcza, że posiada wszelkie niezbędne prawa autorskie do rea</w:t>
      </w:r>
      <w:r>
        <w:rPr>
          <w:rFonts w:ascii="Arial" w:hAnsi="Arial" w:cs="Arial"/>
        </w:rPr>
        <w:t xml:space="preserve">lizacji przedmiotu umowy – bez </w:t>
      </w:r>
      <w:r w:rsidRPr="002B41BB">
        <w:rPr>
          <w:rFonts w:ascii="Arial" w:hAnsi="Arial" w:cs="Arial"/>
        </w:rPr>
        <w:t xml:space="preserve">żadnych ograniczeń na rzecz osób trzecich, a wykonywanie przez niego przedmiotu umowy nie narusza praw osób trzecich wynikających z ustawy z dnia 4 lutego 1994 r. o prawie autorskim i prawach pokrewnych (Dz. U.  z 2006 r. Nr 90, poz. 631 z późn. zm.). </w:t>
      </w:r>
    </w:p>
    <w:p w:rsidR="00915580" w:rsidRPr="002B41BB" w:rsidRDefault="00915580" w:rsidP="00DE169E">
      <w:pPr>
        <w:numPr>
          <w:ilvl w:val="0"/>
          <w:numId w:val="46"/>
        </w:numPr>
        <w:spacing w:after="29"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>Wykonawca przyjmuje na siebie pełną odpowiedzialność wynikającą z ustawy o prawie autorskim i prawach pokrewnych za naruszenie praw autorskich (osobistych i majątkowych) jak</w:t>
      </w:r>
      <w:r>
        <w:rPr>
          <w:rFonts w:ascii="Arial" w:hAnsi="Arial" w:cs="Arial"/>
        </w:rPr>
        <w:t xml:space="preserve">ie może mieć miejsce w związku </w:t>
      </w:r>
      <w:r w:rsidRPr="002B41BB">
        <w:rPr>
          <w:rFonts w:ascii="Arial" w:hAnsi="Arial" w:cs="Arial"/>
        </w:rPr>
        <w:t>z realizacją przez Wykonawcę niniejszej umowy. W szczególności Wykonawca zobowiązany jest zwrócić Zamawiającemu wszelkie kwoty (odszkodowania, koszty sądowe, opłaty karne, wszelkie dodatkowe opłaty, inne należności finansowe itp.), do wypłaty</w:t>
      </w:r>
      <w:r w:rsidR="00F34617">
        <w:rPr>
          <w:rFonts w:ascii="Arial" w:hAnsi="Arial" w:cs="Arial"/>
        </w:rPr>
        <w:t>,</w:t>
      </w:r>
      <w:r w:rsidRPr="002B41BB">
        <w:rPr>
          <w:rFonts w:ascii="Arial" w:hAnsi="Arial" w:cs="Arial"/>
        </w:rPr>
        <w:t xml:space="preserve"> których Zamawiający może zostać zobowiązany z powodu realizacji przez Wykonawcę przedmiotu umowy. Przepis ten znajduje zastosowani</w:t>
      </w:r>
      <w:r>
        <w:rPr>
          <w:rFonts w:ascii="Arial" w:hAnsi="Arial" w:cs="Arial"/>
        </w:rPr>
        <w:t xml:space="preserve">e również po rozwiązaniu umowy </w:t>
      </w:r>
      <w:r w:rsidRPr="002B41BB">
        <w:rPr>
          <w:rFonts w:ascii="Arial" w:hAnsi="Arial" w:cs="Arial"/>
        </w:rPr>
        <w:t xml:space="preserve">(bez względu na tryb jej rozwiązania). </w:t>
      </w:r>
    </w:p>
    <w:p w:rsidR="00915580" w:rsidRPr="002B41BB" w:rsidRDefault="00915580" w:rsidP="00DE169E">
      <w:pPr>
        <w:pStyle w:val="Akapitzlist"/>
        <w:numPr>
          <w:ilvl w:val="0"/>
          <w:numId w:val="46"/>
        </w:numPr>
        <w:spacing w:after="29"/>
        <w:contextualSpacing/>
        <w:jc w:val="both"/>
        <w:rPr>
          <w:rFonts w:ascii="Arial" w:hAnsi="Arial" w:cs="Arial"/>
        </w:rPr>
      </w:pPr>
      <w:r w:rsidRPr="002B41BB">
        <w:rPr>
          <w:rFonts w:ascii="Arial" w:hAnsi="Arial" w:cs="Arial"/>
        </w:rPr>
        <w:t>W przypadku pojawienia się roszczeń podmiotów trzecich skierowanych przeciwko Wykonawcy, wynikających z wykonywania przedmiotu umowy przez Wykonawcę, Wykonawca na żądanie Zamawia</w:t>
      </w:r>
      <w:r w:rsidR="00F34617">
        <w:rPr>
          <w:rFonts w:ascii="Arial" w:hAnsi="Arial" w:cs="Arial"/>
        </w:rPr>
        <w:t>jącego ustanawia zabezpieczenie</w:t>
      </w:r>
      <w:r w:rsidRPr="002B41BB">
        <w:rPr>
          <w:rFonts w:ascii="Arial" w:hAnsi="Arial" w:cs="Arial"/>
        </w:rPr>
        <w:t xml:space="preserve"> w formie zaakceptowanej przez Zamawiającego w wysokości wartości roszczeń podmiotu trzeciego. Dokument potwierdzający udzielenie zabezpieczenia dostarczony będzie Zamawiającemu w oryginale w terminie 30 dni od dnia żądania Zamawiającego ustanowienia zabezpieczenia.</w:t>
      </w:r>
    </w:p>
    <w:p w:rsidR="006C7D53" w:rsidRDefault="006C7D53" w:rsidP="00915580">
      <w:pPr>
        <w:jc w:val="center"/>
        <w:rPr>
          <w:rFonts w:ascii="Arial" w:hAnsi="Arial" w:cs="Arial"/>
        </w:rPr>
      </w:pPr>
    </w:p>
    <w:p w:rsidR="00915580" w:rsidRPr="00510B3F" w:rsidRDefault="00915580" w:rsidP="00915580">
      <w:pPr>
        <w:jc w:val="center"/>
        <w:rPr>
          <w:rFonts w:ascii="Arial" w:hAnsi="Arial" w:cs="Arial"/>
        </w:rPr>
      </w:pPr>
      <w:r w:rsidRPr="00510B3F">
        <w:rPr>
          <w:rFonts w:ascii="Arial" w:hAnsi="Arial" w:cs="Arial"/>
        </w:rPr>
        <w:t>§ 9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Wykonawca zapewni niezbędny personel i narzędzia do właściwego i terminowego wykonania umowy.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Usługi w ramach realizacji przedmiotu umowy mogą być świadczone wyłącznie przez osoby wskazane w Ofercie Wykonawcy.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 przypadku niedostępności osób, o których mowa w ust. 2, Wykonawca zobowiązany jest zapewnić zastępstwo przez osobę lub osoby o kwalifikacjach i doświadczeniu zawodowym równych lub wyższych od kwalifikacji i doświadczenia osoby lub osób zastępowanych. Zastępca będzie mógł przystąpić do realizacji usług przewidzianych w umowie po uzyskaniu przez Wykonawcę pisemnej zgody ze st</w:t>
      </w:r>
      <w:r>
        <w:rPr>
          <w:rFonts w:ascii="Arial" w:hAnsi="Arial" w:cs="Arial"/>
        </w:rPr>
        <w:t xml:space="preserve">rony osoby, o której </w:t>
      </w:r>
      <w:r w:rsidRPr="001C5808">
        <w:rPr>
          <w:rFonts w:ascii="Arial" w:hAnsi="Arial" w:cs="Arial"/>
        </w:rPr>
        <w:t xml:space="preserve">mowa w </w:t>
      </w:r>
      <w:r w:rsidR="000979FF" w:rsidRPr="001C5808">
        <w:rPr>
          <w:rFonts w:ascii="Arial" w:hAnsi="Arial" w:cs="Arial"/>
        </w:rPr>
        <w:t>§ 12 ust.1</w:t>
      </w:r>
      <w:r w:rsidRPr="001C5808">
        <w:rPr>
          <w:rFonts w:ascii="Arial" w:hAnsi="Arial" w:cs="Arial"/>
        </w:rPr>
        <w:t>, zwanej</w:t>
      </w:r>
      <w:r w:rsidRPr="00510B3F">
        <w:rPr>
          <w:rFonts w:ascii="Arial" w:hAnsi="Arial" w:cs="Arial"/>
        </w:rPr>
        <w:t xml:space="preserve"> dalej „Nadzorującym”.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Występując z wnioskiem o zastępstwo personelu Wykonawca zobowiązany jest wskazać przyczyny niedostępności osoby lub osób zastępowanych, a także przedstawić Nadzorującemu  informacje o osobie lub osobach proponowanych w zastępstwie, zawierające opis ich kwalifikacji i doświadczenia zawodowego, nie niższych niż określone w stosunku do personelu wymaganego przez Zamawiającego, a także wskazać prace, które będą przez te osoby wykonywane oraz okres zastępstwa.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 ciągu 5 dni roboczych od otrzymania wniosku, o którym mowa w ust. 4, Nadzorujący poinformuje Wykonawcę o zatwierdzeniu lub odrzuceniu osoby lub osób proponowanych w zastępstwie. Na miejsce każdej niezatwierdzonej przez Nadzorującego osoby Wykonawca niezwłocznie zaproponuje inną osobę. Zapisy ustępu 4 stosuje się odpowiednio.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Wykonawca, za zgodą Nadzorującego, może zwiększyć liczbę osób wykonujących przedmiot zamówienia, bez dodatkowego prawa do wynagrodzenia. Dodatkowe osoby powinny mieć kwalifikacje i doświadczenie zawodowe równoważne lub wyższe od kwalifikacji i doświadczenia osób wymaganych uprzednio przez Zamawiającego. Występując z wnioskiem o zwiększenie liczby osób Wykonawca zobowiązany jest przedstawić Nadzorującemu  informacje o dodatkowych osobach, zawierające opis ich kwalifikacji i doświadczenia zawodowego a także wskazać prace, które będą przez te osoby wykonywane. Zamawiający poinformuje Wykonawcę o zatwierdzeniu lub odrzuceniu proponowanej osoby lub osób w ciągu 5 dni roboczych.</w:t>
      </w:r>
    </w:p>
    <w:p w:rsidR="00915580" w:rsidRPr="001C5808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C5808">
        <w:rPr>
          <w:rFonts w:ascii="Arial" w:hAnsi="Arial" w:cs="Arial"/>
        </w:rPr>
        <w:t xml:space="preserve">W przypadku wykonania przedmiotu umowy przez osoby inne niż określone w Ofercie Wykonawcy lub niezaakceptowane uprzednio przez Zamawiającego: </w:t>
      </w:r>
    </w:p>
    <w:p w:rsidR="00915580" w:rsidRPr="001C5808" w:rsidRDefault="00915580" w:rsidP="00DE169E">
      <w:pPr>
        <w:numPr>
          <w:ilvl w:val="0"/>
          <w:numId w:val="48"/>
        </w:numPr>
        <w:tabs>
          <w:tab w:val="clear" w:pos="720"/>
          <w:tab w:val="num" w:pos="-4140"/>
        </w:tabs>
        <w:ind w:left="1080"/>
        <w:jc w:val="both"/>
        <w:rPr>
          <w:rFonts w:ascii="Arial" w:hAnsi="Arial" w:cs="Arial"/>
        </w:rPr>
      </w:pPr>
      <w:r w:rsidRPr="001C5808">
        <w:rPr>
          <w:rFonts w:ascii="Arial" w:hAnsi="Arial" w:cs="Arial"/>
        </w:rPr>
        <w:t xml:space="preserve">Wykonawca zapłaci karę umowną, o której mowa w </w:t>
      </w:r>
      <w:r w:rsidR="000979FF" w:rsidRPr="001C5808">
        <w:rPr>
          <w:rFonts w:ascii="Arial" w:hAnsi="Arial" w:cs="Arial"/>
        </w:rPr>
        <w:t>§</w:t>
      </w:r>
      <w:r w:rsidR="00F34617">
        <w:rPr>
          <w:rFonts w:ascii="Arial" w:hAnsi="Arial" w:cs="Arial"/>
        </w:rPr>
        <w:t xml:space="preserve"> </w:t>
      </w:r>
      <w:r w:rsidR="000979FF" w:rsidRPr="001C5808">
        <w:rPr>
          <w:rFonts w:ascii="Arial" w:hAnsi="Arial" w:cs="Arial"/>
        </w:rPr>
        <w:t xml:space="preserve">6 ust. </w:t>
      </w:r>
      <w:r w:rsidR="0050187B" w:rsidRPr="001C5808">
        <w:rPr>
          <w:rFonts w:ascii="Arial" w:hAnsi="Arial" w:cs="Arial"/>
        </w:rPr>
        <w:t>5 pkt 3</w:t>
      </w:r>
      <w:r w:rsidR="000979FF" w:rsidRPr="001C5808">
        <w:rPr>
          <w:rFonts w:ascii="Arial" w:hAnsi="Arial" w:cs="Arial"/>
        </w:rPr>
        <w:t>,</w:t>
      </w:r>
    </w:p>
    <w:p w:rsidR="00915580" w:rsidRPr="00510B3F" w:rsidRDefault="00915580" w:rsidP="00DE169E">
      <w:pPr>
        <w:numPr>
          <w:ilvl w:val="0"/>
          <w:numId w:val="48"/>
        </w:numPr>
        <w:tabs>
          <w:tab w:val="clear" w:pos="720"/>
          <w:tab w:val="num" w:pos="-4140"/>
        </w:tabs>
        <w:ind w:left="1080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 xml:space="preserve">czynności </w:t>
      </w:r>
      <w:r>
        <w:rPr>
          <w:rFonts w:ascii="Arial" w:hAnsi="Arial" w:cs="Arial"/>
        </w:rPr>
        <w:t xml:space="preserve">wykonane przez taką osobę </w:t>
      </w:r>
      <w:r w:rsidRPr="00510B3F">
        <w:rPr>
          <w:rFonts w:ascii="Arial" w:hAnsi="Arial" w:cs="Arial"/>
        </w:rPr>
        <w:t>zostaną przez Wykonawcę powtórzone</w:t>
      </w:r>
      <w:r w:rsidR="0050187B">
        <w:rPr>
          <w:rFonts w:ascii="Arial" w:hAnsi="Arial" w:cs="Arial"/>
        </w:rPr>
        <w:t>.</w:t>
      </w:r>
    </w:p>
    <w:p w:rsidR="00915580" w:rsidRPr="00510B3F" w:rsidRDefault="00915580" w:rsidP="00DE169E">
      <w:pPr>
        <w:numPr>
          <w:ilvl w:val="0"/>
          <w:numId w:val="4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Wykonawca nie ma prawa do wykonywania zobowiązań określonych w umowie przez osoby zatrudnione w jakimkolwiek charakterze przez Zamawiającego pod rygorem odstąpienia przez Zamawiającego od umowy.</w:t>
      </w:r>
    </w:p>
    <w:p w:rsidR="00915580" w:rsidRPr="00510B3F" w:rsidRDefault="00915580" w:rsidP="00915580">
      <w:pPr>
        <w:rPr>
          <w:rFonts w:ascii="Arial" w:hAnsi="Arial" w:cs="Arial"/>
        </w:rPr>
      </w:pPr>
    </w:p>
    <w:p w:rsidR="00915580" w:rsidRPr="00510B3F" w:rsidRDefault="00915580" w:rsidP="00915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§10</w:t>
      </w:r>
    </w:p>
    <w:p w:rsidR="00915580" w:rsidRPr="00510B3F" w:rsidRDefault="00915580" w:rsidP="00DE169E">
      <w:pPr>
        <w:pStyle w:val="Tekstpodstawowy"/>
        <w:numPr>
          <w:ilvl w:val="0"/>
          <w:numId w:val="49"/>
        </w:numPr>
        <w:spacing w:line="240" w:lineRule="auto"/>
        <w:ind w:left="426" w:hanging="426"/>
        <w:jc w:val="both"/>
        <w:rPr>
          <w:rFonts w:ascii="Arial" w:hAnsi="Arial" w:cs="Arial"/>
          <w:b w:val="0"/>
          <w:sz w:val="24"/>
        </w:rPr>
      </w:pPr>
      <w:r w:rsidRPr="00510B3F">
        <w:rPr>
          <w:rFonts w:ascii="Arial" w:hAnsi="Arial" w:cs="Arial"/>
          <w:b w:val="0"/>
          <w:sz w:val="24"/>
        </w:rPr>
        <w:t xml:space="preserve">Wykonawca może zlecić wykonanie działań związanych z </w:t>
      </w:r>
      <w:r>
        <w:rPr>
          <w:rFonts w:ascii="Arial" w:hAnsi="Arial" w:cs="Arial"/>
          <w:b w:val="0"/>
          <w:sz w:val="24"/>
        </w:rPr>
        <w:t xml:space="preserve">realizacją umowy podwykonawcom </w:t>
      </w:r>
      <w:r w:rsidRPr="00510B3F">
        <w:rPr>
          <w:rFonts w:ascii="Arial" w:hAnsi="Arial" w:cs="Arial"/>
          <w:b w:val="0"/>
          <w:sz w:val="24"/>
        </w:rPr>
        <w:t>w zakresie określonym w Ofercie Wykonawcy.</w:t>
      </w:r>
    </w:p>
    <w:p w:rsidR="00915580" w:rsidRPr="00510B3F" w:rsidRDefault="00915580" w:rsidP="00DE169E">
      <w:pPr>
        <w:pStyle w:val="Tekstpodstawowy"/>
        <w:numPr>
          <w:ilvl w:val="0"/>
          <w:numId w:val="49"/>
        </w:numPr>
        <w:spacing w:line="240" w:lineRule="auto"/>
        <w:ind w:left="426" w:hanging="426"/>
        <w:jc w:val="both"/>
        <w:rPr>
          <w:rFonts w:ascii="Arial" w:hAnsi="Arial" w:cs="Arial"/>
          <w:b w:val="0"/>
          <w:sz w:val="24"/>
        </w:rPr>
      </w:pPr>
      <w:r w:rsidRPr="00510B3F">
        <w:rPr>
          <w:rFonts w:ascii="Arial" w:hAnsi="Arial" w:cs="Arial"/>
          <w:b w:val="0"/>
          <w:sz w:val="24"/>
        </w:rPr>
        <w:t>Wykonawca nie może bez pisemnej zgody Zamawiającego rozszerzyć zakresu podwykonawstwa poza zakres wskazany w Ofercie Wykonawcy pod rygorem nieważności.</w:t>
      </w:r>
    </w:p>
    <w:p w:rsidR="00915580" w:rsidRPr="00510B3F" w:rsidRDefault="00915580" w:rsidP="00DE169E">
      <w:pPr>
        <w:pStyle w:val="Tekstpodstawowy"/>
        <w:numPr>
          <w:ilvl w:val="0"/>
          <w:numId w:val="49"/>
        </w:numPr>
        <w:spacing w:line="240" w:lineRule="auto"/>
        <w:ind w:left="426" w:hanging="426"/>
        <w:jc w:val="both"/>
        <w:rPr>
          <w:rFonts w:ascii="Arial" w:hAnsi="Arial" w:cs="Arial"/>
          <w:b w:val="0"/>
          <w:sz w:val="24"/>
        </w:rPr>
      </w:pPr>
      <w:r w:rsidRPr="00510B3F">
        <w:rPr>
          <w:rFonts w:ascii="Arial" w:hAnsi="Arial" w:cs="Arial"/>
          <w:b w:val="0"/>
          <w:sz w:val="24"/>
        </w:rPr>
        <w:t>Wszelkie przepisy umowy odnoszące się do Wykonawcy stosuje się odpowiednio do podwykonawców, za których działania lub zaniechania Wykonawca ponosi odpowiedzialność na zasadzie ryzyka.</w:t>
      </w:r>
    </w:p>
    <w:p w:rsidR="00915580" w:rsidRPr="00510B3F" w:rsidRDefault="00915580" w:rsidP="00915580">
      <w:pPr>
        <w:rPr>
          <w:rFonts w:ascii="Arial" w:hAnsi="Arial" w:cs="Arial"/>
        </w:rPr>
      </w:pPr>
    </w:p>
    <w:p w:rsidR="00915580" w:rsidRPr="00B01DD4" w:rsidRDefault="00915580" w:rsidP="00915580">
      <w:pPr>
        <w:pStyle w:val="Tekstpodstawowy"/>
        <w:tabs>
          <w:tab w:val="num" w:pos="2880"/>
        </w:tabs>
        <w:rPr>
          <w:rFonts w:ascii="Arial" w:hAnsi="Arial" w:cs="Arial"/>
          <w:b w:val="0"/>
          <w:bCs w:val="0"/>
          <w:sz w:val="24"/>
        </w:rPr>
      </w:pPr>
      <w:r w:rsidRPr="00510B3F">
        <w:rPr>
          <w:rFonts w:ascii="Arial" w:hAnsi="Arial" w:cs="Arial"/>
          <w:b w:val="0"/>
          <w:bCs w:val="0"/>
          <w:sz w:val="24"/>
        </w:rPr>
        <w:t>§</w:t>
      </w:r>
      <w:r>
        <w:rPr>
          <w:rFonts w:ascii="Arial" w:hAnsi="Arial" w:cs="Arial"/>
          <w:b w:val="0"/>
          <w:bCs w:val="0"/>
          <w:sz w:val="24"/>
        </w:rPr>
        <w:t xml:space="preserve"> 11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Obowiązku zachowania poufności, o którym mowa w ust. 1, nie stosuje się do danych i informacji:</w:t>
      </w:r>
    </w:p>
    <w:p w:rsidR="00915580" w:rsidRPr="00510B3F" w:rsidRDefault="00915580" w:rsidP="00DE169E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dostępnych publicznie;</w:t>
      </w:r>
    </w:p>
    <w:p w:rsidR="00915580" w:rsidRPr="00510B3F" w:rsidRDefault="00915580" w:rsidP="00DE169E">
      <w:pPr>
        <w:pStyle w:val="Akapitzlist"/>
        <w:numPr>
          <w:ilvl w:val="0"/>
          <w:numId w:val="30"/>
        </w:numPr>
        <w:ind w:left="709" w:hanging="283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otrzymanych przez Wykonawcę, zgodnie z przepisami prawa powszechnie obowiązującego, od osoby trzeciej bez obowiązku zachowania poufności;</w:t>
      </w:r>
    </w:p>
    <w:p w:rsidR="00915580" w:rsidRPr="00510B3F" w:rsidRDefault="00915580" w:rsidP="00DE169E">
      <w:pPr>
        <w:pStyle w:val="Akapitzlist"/>
        <w:numPr>
          <w:ilvl w:val="0"/>
          <w:numId w:val="30"/>
        </w:numPr>
        <w:ind w:left="709" w:hanging="283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które w momencie ich przekazania przez Zamawiającego były już znane Wykonawcy bez obowiązku zachowania poufności;</w:t>
      </w:r>
    </w:p>
    <w:p w:rsidR="00915580" w:rsidRPr="00510B3F" w:rsidRDefault="00915580" w:rsidP="00DE169E">
      <w:pPr>
        <w:pStyle w:val="Akapitzlist"/>
        <w:numPr>
          <w:ilvl w:val="0"/>
          <w:numId w:val="30"/>
        </w:numPr>
        <w:ind w:left="851" w:hanging="425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 xml:space="preserve">w </w:t>
      </w:r>
      <w:r w:rsidR="00F34617" w:rsidRPr="00510B3F">
        <w:rPr>
          <w:rFonts w:ascii="Arial" w:hAnsi="Arial" w:cs="Arial"/>
        </w:rPr>
        <w:t>stosunku, do których</w:t>
      </w:r>
      <w:r w:rsidRPr="00510B3F">
        <w:rPr>
          <w:rFonts w:ascii="Arial" w:hAnsi="Arial" w:cs="Arial"/>
        </w:rPr>
        <w:t xml:space="preserve"> Wykonawca uzyskał pisemną zgodę Zamawiającego na ich ujawnienie.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 xml:space="preserve"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</w:t>
      </w:r>
      <w:r w:rsidR="00F34617" w:rsidRPr="00510B3F">
        <w:rPr>
          <w:rFonts w:ascii="Arial" w:hAnsi="Arial" w:cs="Arial"/>
        </w:rPr>
        <w:t>chyba, że</w:t>
      </w:r>
      <w:r w:rsidRPr="00510B3F">
        <w:rPr>
          <w:rFonts w:ascii="Arial" w:hAnsi="Arial" w:cs="Arial"/>
        </w:rPr>
        <w:t xml:space="preserve"> takie poinformowanie Zamawiającego byłoby sprzeczne z przepisami prawa powszechnie obowiązującego.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Wykonawca zobowiązuje się do:</w:t>
      </w:r>
    </w:p>
    <w:p w:rsidR="00915580" w:rsidRPr="00510B3F" w:rsidRDefault="00915580" w:rsidP="00DE169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dołożenia właściwych starań w celu zabezpieczenia Informacji Poufnych przed ich utratą, zniekształceniem oraz dostępem nieupoważnionych osób trzecich;</w:t>
      </w:r>
    </w:p>
    <w:p w:rsidR="00915580" w:rsidRPr="00510B3F" w:rsidRDefault="00915580" w:rsidP="00DE169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niewykorzystywania Informacji Poufnych w celach innych niż wykonanie umowy.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Po wykonaniu umowy oraz w przypadku rozwiązania umowy przez którąkolwiek ze Stron,</w:t>
      </w:r>
      <w:r w:rsidRPr="00510B3F" w:rsidDel="001007C6">
        <w:rPr>
          <w:rFonts w:ascii="Arial" w:hAnsi="Arial" w:cs="Arial"/>
        </w:rPr>
        <w:t xml:space="preserve"> </w:t>
      </w:r>
      <w:r w:rsidRPr="00510B3F">
        <w:rPr>
          <w:rFonts w:ascii="Arial" w:hAnsi="Arial" w:cs="Arial"/>
        </w:rPr>
        <w:t>Wykonawca bezzwłocznie zwróci Zamawiającemu lub komisyjnie zniszczy wszelkie Informacje Poufne.</w:t>
      </w:r>
    </w:p>
    <w:p w:rsidR="00915580" w:rsidRPr="00510B3F" w:rsidRDefault="00915580" w:rsidP="00DE169E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915580" w:rsidRPr="00510B3F" w:rsidRDefault="00915580" w:rsidP="00915580">
      <w:pPr>
        <w:rPr>
          <w:rFonts w:ascii="Arial" w:hAnsi="Arial" w:cs="Arial"/>
        </w:rPr>
      </w:pPr>
    </w:p>
    <w:p w:rsidR="00915580" w:rsidRPr="00B01DD4" w:rsidRDefault="00915580" w:rsidP="00915580">
      <w:pPr>
        <w:jc w:val="center"/>
        <w:rPr>
          <w:rFonts w:ascii="Arial" w:hAnsi="Arial" w:cs="Arial"/>
          <w:bCs/>
        </w:rPr>
      </w:pPr>
      <w:r w:rsidRPr="00B01DD4">
        <w:rPr>
          <w:rFonts w:ascii="Arial" w:hAnsi="Arial" w:cs="Arial"/>
          <w:bCs/>
        </w:rPr>
        <w:t>§12</w:t>
      </w:r>
    </w:p>
    <w:p w:rsidR="00915580" w:rsidRPr="00510B3F" w:rsidRDefault="00915580" w:rsidP="00DE169E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 xml:space="preserve">Osobą upoważnioną do podpisywania zawiadomień i protokołów odbioru, jak również do sprawowania nadzoru nad realizacją umowy oraz odbioru jakościowego przedmiotu umowy ze strony Zamawiającego jest </w:t>
      </w:r>
      <w:r>
        <w:rPr>
          <w:rFonts w:ascii="Arial" w:hAnsi="Arial" w:cs="Arial"/>
        </w:rPr>
        <w:t>...........</w:t>
      </w:r>
      <w:r w:rsidRPr="00510B3F">
        <w:rPr>
          <w:rFonts w:ascii="Arial" w:hAnsi="Arial" w:cs="Arial"/>
        </w:rPr>
        <w:t xml:space="preserve"> (Nadzorujący).</w:t>
      </w:r>
    </w:p>
    <w:p w:rsidR="00915580" w:rsidRPr="00510B3F" w:rsidRDefault="00915580" w:rsidP="00DE169E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Osobą uprawnioną do bieżących kontaktów z Wykonawcą jest: ……..….., tel. …..……….,     e-mail:………….</w:t>
      </w:r>
    </w:p>
    <w:p w:rsidR="00915580" w:rsidRPr="00510B3F" w:rsidRDefault="00915580" w:rsidP="00DE169E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Osobą uprawnioną przez Wykonawcę do reprezentowania go we wsz</w:t>
      </w:r>
      <w:r>
        <w:rPr>
          <w:rFonts w:ascii="Arial" w:hAnsi="Arial" w:cs="Arial"/>
        </w:rPr>
        <w:t xml:space="preserve">elkich czynnościach związanych </w:t>
      </w:r>
      <w:r w:rsidRPr="00510B3F">
        <w:rPr>
          <w:rFonts w:ascii="Arial" w:hAnsi="Arial" w:cs="Arial"/>
        </w:rPr>
        <w:t>z realizacją niniejszej umowy jest</w:t>
      </w:r>
      <w:r>
        <w:rPr>
          <w:rFonts w:ascii="Arial" w:hAnsi="Arial" w:cs="Arial"/>
        </w:rPr>
        <w:t xml:space="preserve"> </w:t>
      </w:r>
      <w:r w:rsidRPr="00510B3F">
        <w:rPr>
          <w:rFonts w:ascii="Arial" w:hAnsi="Arial" w:cs="Arial"/>
        </w:rPr>
        <w:t>Pan/Pani .................. tel. …..……….,     e-mail:…………..</w:t>
      </w:r>
    </w:p>
    <w:p w:rsidR="00915580" w:rsidRPr="00510B3F" w:rsidRDefault="00915580" w:rsidP="00DE169E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Wszelka korespondencja związana z realizacją umowy będzie kierowana pod adres:</w:t>
      </w:r>
    </w:p>
    <w:p w:rsidR="00915580" w:rsidRPr="00510B3F" w:rsidRDefault="00915580" w:rsidP="00DE169E">
      <w:pPr>
        <w:widowControl w:val="0"/>
        <w:numPr>
          <w:ilvl w:val="0"/>
          <w:numId w:val="51"/>
        </w:numPr>
        <w:adjustRightInd w:val="0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Zamawiającego: …………………………………………………………………</w:t>
      </w:r>
    </w:p>
    <w:p w:rsidR="00915580" w:rsidRPr="00510B3F" w:rsidRDefault="00915580" w:rsidP="00DE169E">
      <w:pPr>
        <w:widowControl w:val="0"/>
        <w:numPr>
          <w:ilvl w:val="0"/>
          <w:numId w:val="51"/>
        </w:numPr>
        <w:adjustRightInd w:val="0"/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Wykonawcy: …………………………………………………………………….</w:t>
      </w:r>
    </w:p>
    <w:p w:rsidR="00915580" w:rsidRPr="00510B3F" w:rsidRDefault="00915580" w:rsidP="00DE169E">
      <w:pPr>
        <w:numPr>
          <w:ilvl w:val="0"/>
          <w:numId w:val="50"/>
        </w:numPr>
        <w:jc w:val="both"/>
        <w:rPr>
          <w:rFonts w:ascii="Arial" w:hAnsi="Arial" w:cs="Arial"/>
        </w:rPr>
      </w:pPr>
      <w:r w:rsidRPr="00510B3F">
        <w:rPr>
          <w:rFonts w:ascii="Arial" w:hAnsi="Arial" w:cs="Arial"/>
        </w:rPr>
        <w:t>Zmiana dotycząca osoby wymienionej w ust. 3 wymaga zatwierdzenia przez Nadzorującego.</w:t>
      </w:r>
    </w:p>
    <w:p w:rsidR="00915580" w:rsidRPr="00510B3F" w:rsidRDefault="00915580" w:rsidP="00915580">
      <w:pPr>
        <w:rPr>
          <w:rFonts w:ascii="Arial" w:hAnsi="Arial" w:cs="Arial"/>
        </w:rPr>
      </w:pPr>
    </w:p>
    <w:p w:rsidR="00915580" w:rsidRPr="003E75D1" w:rsidRDefault="00915580" w:rsidP="009155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915580" w:rsidRPr="003E75D1" w:rsidRDefault="00915580" w:rsidP="00915580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E75D1">
        <w:rPr>
          <w:rFonts w:ascii="Arial" w:hAnsi="Arial" w:cs="Arial"/>
          <w:sz w:val="24"/>
          <w:szCs w:val="24"/>
        </w:rPr>
        <w:t>Wszelkie spory mogące wyniknąć z niniejszej Umowy rozstrzygane będą przez sąd powszechny właściwy dla siedziby Zamawiającego.</w:t>
      </w:r>
    </w:p>
    <w:p w:rsidR="00915580" w:rsidRPr="003E75D1" w:rsidRDefault="00915580" w:rsidP="00915580">
      <w:pPr>
        <w:rPr>
          <w:rFonts w:ascii="Arial" w:hAnsi="Arial" w:cs="Arial"/>
        </w:rPr>
      </w:pPr>
    </w:p>
    <w:p w:rsidR="00915580" w:rsidRPr="00C92A87" w:rsidRDefault="00915580" w:rsidP="00915580">
      <w:pPr>
        <w:jc w:val="center"/>
        <w:rPr>
          <w:rFonts w:ascii="Arial" w:hAnsi="Arial" w:cs="Arial"/>
        </w:rPr>
      </w:pPr>
      <w:r w:rsidRPr="00C92A87">
        <w:rPr>
          <w:rFonts w:ascii="Arial" w:hAnsi="Arial" w:cs="Arial"/>
        </w:rPr>
        <w:sym w:font="Times New Roman" w:char="00A7"/>
      </w:r>
      <w:r w:rsidRPr="00C92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</w:p>
    <w:p w:rsidR="00915580" w:rsidRPr="00C92A87" w:rsidRDefault="00915580" w:rsidP="00915580">
      <w:pPr>
        <w:suppressAutoHyphens/>
        <w:jc w:val="both"/>
        <w:rPr>
          <w:rFonts w:ascii="Arial" w:hAnsi="Arial" w:cs="Arial"/>
          <w:lang w:eastAsia="zh-CN"/>
        </w:rPr>
      </w:pPr>
      <w:r w:rsidRPr="00C92A87">
        <w:rPr>
          <w:rFonts w:ascii="Arial" w:hAnsi="Arial" w:cs="Arial"/>
          <w:lang w:eastAsia="zh-CN"/>
        </w:rPr>
        <w:t>1. Zamawiający dopuszcza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się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możliwość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dokonania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istotnych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zmian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postanowień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umowy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w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przypadku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zmiany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regulacji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prawnych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wprowadzonych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po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dacie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podpisania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umowy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wywołującej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potrzebę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zmian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treści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umowy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wraz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ze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skutkami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wprowadzenia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takiej</w:t>
      </w:r>
      <w:r w:rsidRPr="00C92A87">
        <w:rPr>
          <w:rFonts w:ascii="Arial" w:eastAsia="Arial" w:hAnsi="Arial" w:cs="Arial"/>
          <w:lang w:eastAsia="zh-CN"/>
        </w:rPr>
        <w:t xml:space="preserve"> </w:t>
      </w:r>
      <w:r w:rsidRPr="00C92A87">
        <w:rPr>
          <w:rFonts w:ascii="Arial" w:hAnsi="Arial" w:cs="Arial"/>
          <w:lang w:eastAsia="zh-CN"/>
        </w:rPr>
        <w:t>zmiany,</w:t>
      </w:r>
      <w:r w:rsidRPr="00C92A87">
        <w:rPr>
          <w:rFonts w:ascii="Arial" w:hAnsi="Arial" w:cs="Arial"/>
        </w:rPr>
        <w:t xml:space="preserve"> w szczególności w zakresie wysokości stawki podatku od towarów i usług VAT</w:t>
      </w:r>
      <w:r w:rsidRPr="00C92A87">
        <w:rPr>
          <w:rFonts w:ascii="Arial" w:hAnsi="Arial" w:cs="Arial"/>
          <w:lang w:eastAsia="zh-CN"/>
        </w:rPr>
        <w:t>. Dopuszcza się także możliwość zmiany terminu realizacji zamówienia, w przypadku przedłużania się postępowania w związku ze składanymi środkami odwoławczymi</w:t>
      </w:r>
      <w:r w:rsidR="00C70F29">
        <w:rPr>
          <w:rFonts w:ascii="Arial" w:hAnsi="Arial" w:cs="Arial"/>
          <w:lang w:eastAsia="zh-CN"/>
        </w:rPr>
        <w:t>.</w:t>
      </w:r>
    </w:p>
    <w:p w:rsidR="00915580" w:rsidRPr="00C92A87" w:rsidRDefault="00915580" w:rsidP="0091558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92A87">
        <w:rPr>
          <w:rFonts w:ascii="Arial" w:hAnsi="Arial" w:cs="Arial"/>
        </w:rPr>
        <w:t xml:space="preserve">2. </w:t>
      </w:r>
      <w:r w:rsidRPr="00C92A87">
        <w:rPr>
          <w:rFonts w:ascii="Arial" w:hAnsi="Arial" w:cs="Arial"/>
          <w:sz w:val="24"/>
          <w:szCs w:val="24"/>
        </w:rPr>
        <w:t>Wszelkie zmiany i uzupełnienia niniejszej Umowy wymagają formy pisemnej pod rygorem nieważności</w:t>
      </w:r>
      <w:r>
        <w:rPr>
          <w:rFonts w:ascii="Arial" w:hAnsi="Arial" w:cs="Arial"/>
          <w:sz w:val="24"/>
          <w:szCs w:val="24"/>
        </w:rPr>
        <w:t>, z wyjątkiem zmian o</w:t>
      </w:r>
      <w:r w:rsidR="00F34617">
        <w:rPr>
          <w:rFonts w:ascii="Arial" w:hAnsi="Arial" w:cs="Arial"/>
          <w:sz w:val="24"/>
          <w:szCs w:val="24"/>
        </w:rPr>
        <w:t>sób, o których mowa w § 12 umowy</w:t>
      </w:r>
      <w:r w:rsidRPr="00C92A87">
        <w:rPr>
          <w:rFonts w:ascii="Arial" w:hAnsi="Arial" w:cs="Arial"/>
          <w:sz w:val="24"/>
          <w:szCs w:val="24"/>
        </w:rPr>
        <w:t>.</w:t>
      </w:r>
    </w:p>
    <w:p w:rsidR="000E155B" w:rsidRPr="003E75D1" w:rsidRDefault="000E155B" w:rsidP="00915580">
      <w:pPr>
        <w:rPr>
          <w:rFonts w:ascii="Arial" w:hAnsi="Arial" w:cs="Arial"/>
        </w:rPr>
      </w:pPr>
    </w:p>
    <w:p w:rsidR="00915580" w:rsidRPr="003E75D1" w:rsidRDefault="00915580" w:rsidP="00915580">
      <w:pPr>
        <w:jc w:val="center"/>
        <w:rPr>
          <w:rFonts w:ascii="Arial" w:hAnsi="Arial" w:cs="Arial"/>
        </w:rPr>
      </w:pPr>
      <w:r w:rsidRPr="003E75D1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15</w:t>
      </w:r>
    </w:p>
    <w:p w:rsidR="00915580" w:rsidRPr="003E75D1" w:rsidRDefault="00915580" w:rsidP="00915580">
      <w:pPr>
        <w:jc w:val="both"/>
        <w:rPr>
          <w:rFonts w:ascii="Arial" w:hAnsi="Arial" w:cs="Arial"/>
        </w:rPr>
      </w:pPr>
      <w:r w:rsidRPr="003E75D1">
        <w:rPr>
          <w:rFonts w:ascii="Arial" w:hAnsi="Arial" w:cs="Arial"/>
        </w:rPr>
        <w:t>W sprawach nie uregulowanych niniejszą Umową mają zastosowanie przepisy Ustawy z dnia 29 stycznia 2004 r. Prawo Zamówień Publicznych (Dz. U. z 2013 r. poz. 907 ze zm.</w:t>
      </w:r>
      <w:r w:rsidRPr="003E75D1">
        <w:rPr>
          <w:rFonts w:ascii="Arial" w:hAnsi="Arial" w:cs="Arial"/>
          <w:bCs/>
        </w:rPr>
        <w:t xml:space="preserve">) </w:t>
      </w:r>
      <w:r w:rsidRPr="003E75D1">
        <w:rPr>
          <w:rFonts w:ascii="Arial" w:hAnsi="Arial" w:cs="Arial"/>
        </w:rPr>
        <w:t>oraz Kodeksu cywilnego.</w:t>
      </w:r>
    </w:p>
    <w:p w:rsidR="00915580" w:rsidRPr="003E75D1" w:rsidRDefault="00915580" w:rsidP="00915580">
      <w:pPr>
        <w:jc w:val="both"/>
        <w:rPr>
          <w:rFonts w:ascii="Arial" w:hAnsi="Arial" w:cs="Arial"/>
        </w:rPr>
      </w:pPr>
    </w:p>
    <w:p w:rsidR="00915580" w:rsidRPr="003E75D1" w:rsidRDefault="00915580" w:rsidP="00915580">
      <w:pPr>
        <w:jc w:val="center"/>
        <w:rPr>
          <w:rFonts w:ascii="Arial" w:hAnsi="Arial" w:cs="Arial"/>
        </w:rPr>
      </w:pPr>
      <w:r w:rsidRPr="003E75D1">
        <w:rPr>
          <w:rFonts w:ascii="Arial" w:hAnsi="Arial" w:cs="Arial"/>
        </w:rPr>
        <w:sym w:font="Times New Roman" w:char="00A7"/>
      </w:r>
      <w:r>
        <w:rPr>
          <w:rFonts w:ascii="Arial" w:hAnsi="Arial" w:cs="Arial"/>
        </w:rPr>
        <w:t xml:space="preserve"> 16</w:t>
      </w:r>
    </w:p>
    <w:p w:rsidR="00915580" w:rsidRPr="003E75D1" w:rsidRDefault="00915580" w:rsidP="0091558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3E75D1">
        <w:rPr>
          <w:rFonts w:ascii="Arial" w:hAnsi="Arial" w:cs="Arial"/>
        </w:rPr>
        <w:t>Umowa została sporządzona w czterech jednobrzmiących egzemplarzach, po dwa dla każdej ze stron.</w:t>
      </w:r>
    </w:p>
    <w:p w:rsidR="00915580" w:rsidRDefault="00915580" w:rsidP="00915580">
      <w:pPr>
        <w:autoSpaceDE w:val="0"/>
        <w:autoSpaceDN w:val="0"/>
        <w:adjustRightInd w:val="0"/>
        <w:rPr>
          <w:rFonts w:ascii="Arial" w:hAnsi="Arial" w:cs="Arial"/>
        </w:rPr>
      </w:pPr>
    </w:p>
    <w:p w:rsidR="00EA37A0" w:rsidRDefault="00EA37A0" w:rsidP="00915580">
      <w:pPr>
        <w:autoSpaceDE w:val="0"/>
        <w:autoSpaceDN w:val="0"/>
        <w:adjustRightInd w:val="0"/>
        <w:rPr>
          <w:rFonts w:ascii="Arial" w:hAnsi="Arial" w:cs="Arial"/>
        </w:rPr>
      </w:pPr>
    </w:p>
    <w:p w:rsidR="00E10A43" w:rsidRDefault="00E10A43" w:rsidP="00915580">
      <w:pPr>
        <w:autoSpaceDE w:val="0"/>
        <w:autoSpaceDN w:val="0"/>
        <w:adjustRightInd w:val="0"/>
        <w:rPr>
          <w:rFonts w:ascii="Arial" w:hAnsi="Arial" w:cs="Arial"/>
        </w:rPr>
      </w:pPr>
    </w:p>
    <w:p w:rsidR="00E10A43" w:rsidRDefault="00E10A43" w:rsidP="00915580">
      <w:pPr>
        <w:autoSpaceDE w:val="0"/>
        <w:autoSpaceDN w:val="0"/>
        <w:adjustRightInd w:val="0"/>
        <w:rPr>
          <w:rFonts w:ascii="Arial" w:hAnsi="Arial" w:cs="Arial"/>
        </w:rPr>
      </w:pPr>
    </w:p>
    <w:p w:rsidR="00E10A43" w:rsidRPr="003E75D1" w:rsidRDefault="00E10A43" w:rsidP="00915580">
      <w:pPr>
        <w:autoSpaceDE w:val="0"/>
        <w:autoSpaceDN w:val="0"/>
        <w:adjustRightInd w:val="0"/>
        <w:rPr>
          <w:rFonts w:ascii="Arial" w:hAnsi="Arial" w:cs="Arial"/>
        </w:rPr>
      </w:pPr>
    </w:p>
    <w:p w:rsidR="00915580" w:rsidRPr="003E75D1" w:rsidRDefault="00915580" w:rsidP="009155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915580" w:rsidRPr="003E75D1" w:rsidRDefault="00915580" w:rsidP="00915580">
      <w:pPr>
        <w:jc w:val="both"/>
        <w:rPr>
          <w:rFonts w:ascii="Arial" w:hAnsi="Arial" w:cs="Arial"/>
        </w:rPr>
      </w:pPr>
      <w:r w:rsidRPr="003E75D1">
        <w:rPr>
          <w:rFonts w:ascii="Arial" w:hAnsi="Arial" w:cs="Arial"/>
        </w:rPr>
        <w:t>Integralną część niniejszej Umowy stanowią załączniki:</w:t>
      </w:r>
    </w:p>
    <w:p w:rsidR="00915580" w:rsidRPr="003E75D1" w:rsidRDefault="00915580" w:rsidP="00915580">
      <w:pPr>
        <w:tabs>
          <w:tab w:val="left" w:pos="1620"/>
        </w:tabs>
        <w:ind w:left="1620" w:hanging="1620"/>
        <w:jc w:val="both"/>
        <w:rPr>
          <w:rStyle w:val="Stylzal"/>
          <w:rFonts w:ascii="Arial" w:hAnsi="Arial" w:cs="Arial"/>
          <w:i w:val="0"/>
          <w:iCs/>
        </w:rPr>
      </w:pPr>
      <w:r w:rsidRPr="003E75D1">
        <w:rPr>
          <w:rStyle w:val="Stylzal"/>
          <w:rFonts w:ascii="Arial" w:hAnsi="Arial" w:cs="Arial"/>
          <w:iCs/>
        </w:rPr>
        <w:t>Załącznik nr 1</w:t>
      </w:r>
      <w:r w:rsidRPr="003E75D1">
        <w:rPr>
          <w:rStyle w:val="Stylzal"/>
          <w:rFonts w:ascii="Arial" w:hAnsi="Arial" w:cs="Arial"/>
          <w:iCs/>
        </w:rPr>
        <w:tab/>
      </w:r>
      <w:r w:rsidRPr="003E75D1">
        <w:rPr>
          <w:rStyle w:val="Stylzal"/>
          <w:rFonts w:ascii="Arial" w:hAnsi="Arial" w:cs="Arial"/>
          <w:i w:val="0"/>
          <w:iCs/>
        </w:rPr>
        <w:t>-  Oferta Wykonawcy z dnia  …………….. r.</w:t>
      </w:r>
    </w:p>
    <w:p w:rsidR="00915580" w:rsidRPr="003E75D1" w:rsidRDefault="00915580" w:rsidP="00915580">
      <w:pPr>
        <w:jc w:val="both"/>
        <w:rPr>
          <w:rStyle w:val="Stylzal"/>
          <w:rFonts w:ascii="Arial" w:hAnsi="Arial" w:cs="Arial"/>
          <w:i w:val="0"/>
          <w:iCs/>
        </w:rPr>
      </w:pPr>
      <w:r w:rsidRPr="003E75D1">
        <w:rPr>
          <w:rStyle w:val="Stylzal"/>
          <w:rFonts w:ascii="Arial" w:hAnsi="Arial" w:cs="Arial"/>
          <w:iCs/>
        </w:rPr>
        <w:t xml:space="preserve">Załącznik nr 2   </w:t>
      </w:r>
      <w:r w:rsidRPr="003E75D1">
        <w:rPr>
          <w:rStyle w:val="Stylzal"/>
          <w:rFonts w:ascii="Arial" w:hAnsi="Arial" w:cs="Arial"/>
          <w:i w:val="0"/>
        </w:rPr>
        <w:t xml:space="preserve">-  </w:t>
      </w:r>
      <w:r w:rsidRPr="003E75D1">
        <w:rPr>
          <w:rStyle w:val="Stylzal"/>
          <w:rFonts w:ascii="Arial" w:hAnsi="Arial" w:cs="Arial"/>
          <w:i w:val="0"/>
          <w:iCs/>
        </w:rPr>
        <w:t>Opis Przedmiotu Zamówienia</w:t>
      </w:r>
    </w:p>
    <w:p w:rsidR="00915580" w:rsidRPr="003E75D1" w:rsidRDefault="00915580" w:rsidP="00915580">
      <w:pPr>
        <w:jc w:val="both"/>
        <w:rPr>
          <w:rStyle w:val="Stylzal"/>
          <w:rFonts w:ascii="Arial" w:hAnsi="Arial" w:cs="Arial"/>
          <w:i w:val="0"/>
          <w:iCs/>
        </w:rPr>
      </w:pPr>
      <w:r w:rsidRPr="003E75D1">
        <w:rPr>
          <w:rStyle w:val="Stylzal"/>
          <w:rFonts w:ascii="Arial" w:hAnsi="Arial" w:cs="Arial"/>
          <w:iCs/>
        </w:rPr>
        <w:t xml:space="preserve">Załącznik nr 3   </w:t>
      </w:r>
      <w:r w:rsidRPr="003E75D1">
        <w:rPr>
          <w:rStyle w:val="Stylzal"/>
          <w:rFonts w:ascii="Arial" w:hAnsi="Arial" w:cs="Arial"/>
          <w:i w:val="0"/>
        </w:rPr>
        <w:t xml:space="preserve">-  </w:t>
      </w:r>
      <w:r w:rsidRPr="003E75D1">
        <w:rPr>
          <w:rStyle w:val="Stylzal"/>
          <w:rFonts w:ascii="Arial" w:hAnsi="Arial" w:cs="Arial"/>
          <w:i w:val="0"/>
          <w:iCs/>
        </w:rPr>
        <w:t>Wzór protokołu odbioru sprzętu.</w:t>
      </w:r>
    </w:p>
    <w:p w:rsidR="00915580" w:rsidRPr="003E75D1" w:rsidRDefault="00915580" w:rsidP="00915580">
      <w:pPr>
        <w:pStyle w:val="Default"/>
        <w:jc w:val="both"/>
        <w:rPr>
          <w:rFonts w:ascii="Arial" w:hAnsi="Arial" w:cs="Arial"/>
          <w:color w:val="auto"/>
        </w:rPr>
      </w:pPr>
    </w:p>
    <w:p w:rsidR="00915580" w:rsidRPr="003E75D1" w:rsidRDefault="00915580" w:rsidP="00915580">
      <w:pPr>
        <w:pStyle w:val="Default"/>
        <w:jc w:val="both"/>
        <w:rPr>
          <w:rFonts w:ascii="Arial" w:hAnsi="Arial" w:cs="Arial"/>
          <w:color w:val="auto"/>
        </w:rPr>
      </w:pPr>
    </w:p>
    <w:p w:rsidR="00915580" w:rsidRDefault="00915580" w:rsidP="00915580">
      <w:pPr>
        <w:pStyle w:val="Default"/>
        <w:jc w:val="both"/>
        <w:rPr>
          <w:rFonts w:ascii="Arial" w:hAnsi="Arial" w:cs="Arial"/>
          <w:color w:val="auto"/>
        </w:rPr>
      </w:pPr>
    </w:p>
    <w:p w:rsidR="00EA37A0" w:rsidRPr="003E75D1" w:rsidRDefault="00EA37A0" w:rsidP="00915580">
      <w:pPr>
        <w:pStyle w:val="Default"/>
        <w:jc w:val="both"/>
        <w:rPr>
          <w:rFonts w:ascii="Arial" w:hAnsi="Arial" w:cs="Arial"/>
          <w:color w:val="auto"/>
        </w:rPr>
      </w:pPr>
    </w:p>
    <w:p w:rsidR="00915580" w:rsidRPr="00DF7744" w:rsidRDefault="00915580" w:rsidP="00915580">
      <w:pPr>
        <w:pStyle w:val="Default"/>
        <w:jc w:val="both"/>
        <w:rPr>
          <w:rFonts w:ascii="Arial" w:hAnsi="Arial" w:cs="Arial"/>
        </w:rPr>
      </w:pPr>
    </w:p>
    <w:p w:rsidR="00915580" w:rsidRPr="00DF7744" w:rsidRDefault="00915580" w:rsidP="00915580">
      <w:pPr>
        <w:jc w:val="both"/>
        <w:rPr>
          <w:rFonts w:ascii="Arial" w:hAnsi="Arial" w:cs="Arial"/>
          <w:b/>
          <w:bCs/>
        </w:rPr>
      </w:pPr>
      <w:r w:rsidRPr="00DF7744">
        <w:rPr>
          <w:rFonts w:ascii="Arial" w:hAnsi="Arial" w:cs="Arial"/>
          <w:b/>
          <w:bCs/>
        </w:rPr>
        <w:t>ZAMAWIAJĄCY:</w:t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</w:r>
      <w:r w:rsidRPr="00DF7744">
        <w:rPr>
          <w:rFonts w:ascii="Arial" w:hAnsi="Arial" w:cs="Arial"/>
          <w:b/>
          <w:bCs/>
        </w:rPr>
        <w:tab/>
        <w:t>WYKONAWCA:</w:t>
      </w: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0E155B" w:rsidRDefault="000E155B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Default="0091558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EA37A0" w:rsidRDefault="00EA37A0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F34617" w:rsidRDefault="00F34617" w:rsidP="00915580">
      <w:pPr>
        <w:pStyle w:val="Default"/>
        <w:spacing w:after="120"/>
        <w:rPr>
          <w:rFonts w:ascii="Arial" w:hAnsi="Arial" w:cs="Arial"/>
          <w:b/>
          <w:bCs/>
        </w:rPr>
      </w:pPr>
    </w:p>
    <w:p w:rsidR="00915580" w:rsidRPr="00D77CE6" w:rsidRDefault="00915580" w:rsidP="00915580">
      <w:pPr>
        <w:pStyle w:val="Tekstpodstawowy"/>
        <w:tabs>
          <w:tab w:val="left" w:leader="dot" w:pos="9072"/>
        </w:tabs>
        <w:spacing w:after="120" w:line="240" w:lineRule="auto"/>
        <w:jc w:val="right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Załącznik nr 3</w:t>
      </w:r>
      <w:r w:rsidRPr="00D77CE6">
        <w:rPr>
          <w:rFonts w:ascii="Arial" w:hAnsi="Arial" w:cs="Arial"/>
          <w:b w:val="0"/>
          <w:i/>
          <w:sz w:val="24"/>
        </w:rPr>
        <w:t xml:space="preserve"> do umowy z dnia ………….</w:t>
      </w:r>
    </w:p>
    <w:p w:rsidR="00915580" w:rsidRPr="00D77CE6" w:rsidRDefault="00915580" w:rsidP="00915580">
      <w:pPr>
        <w:pStyle w:val="Tekstpodstawowy"/>
        <w:tabs>
          <w:tab w:val="left" w:leader="dot" w:pos="9072"/>
        </w:tabs>
        <w:spacing w:after="120" w:line="240" w:lineRule="auto"/>
        <w:jc w:val="right"/>
        <w:rPr>
          <w:rFonts w:ascii="Arial" w:hAnsi="Arial" w:cs="Arial"/>
          <w:b w:val="0"/>
          <w:i/>
          <w:sz w:val="24"/>
        </w:rPr>
      </w:pPr>
    </w:p>
    <w:p w:rsidR="00915580" w:rsidRPr="00D77CE6" w:rsidRDefault="00915580" w:rsidP="00915580">
      <w:pPr>
        <w:pStyle w:val="Tekstpodstawowy"/>
        <w:tabs>
          <w:tab w:val="left" w:leader="dot" w:pos="9072"/>
        </w:tabs>
        <w:spacing w:after="120" w:line="240" w:lineRule="auto"/>
        <w:jc w:val="right"/>
        <w:rPr>
          <w:rFonts w:ascii="Arial" w:hAnsi="Arial" w:cs="Arial"/>
          <w:b w:val="0"/>
          <w:sz w:val="24"/>
        </w:rPr>
      </w:pPr>
      <w:r w:rsidRPr="00D77CE6">
        <w:rPr>
          <w:rFonts w:ascii="Arial" w:hAnsi="Arial" w:cs="Arial"/>
          <w:b w:val="0"/>
          <w:sz w:val="24"/>
        </w:rPr>
        <w:t>…………………………… , dnia ……………. 201</w:t>
      </w:r>
      <w:r w:rsidR="0012561F">
        <w:rPr>
          <w:rFonts w:ascii="Arial" w:hAnsi="Arial" w:cs="Arial"/>
          <w:b w:val="0"/>
          <w:sz w:val="24"/>
        </w:rPr>
        <w:t>5</w:t>
      </w:r>
      <w:r w:rsidRPr="00D77CE6">
        <w:rPr>
          <w:rFonts w:ascii="Arial" w:hAnsi="Arial" w:cs="Arial"/>
          <w:b w:val="0"/>
          <w:sz w:val="24"/>
        </w:rPr>
        <w:t xml:space="preserve"> roku</w:t>
      </w:r>
    </w:p>
    <w:p w:rsidR="00915580" w:rsidRPr="00D77CE6" w:rsidRDefault="00915580" w:rsidP="00915580">
      <w:pPr>
        <w:pStyle w:val="Tekstpodstawowy"/>
        <w:tabs>
          <w:tab w:val="left" w:leader="dot" w:pos="9072"/>
        </w:tabs>
        <w:spacing w:after="120" w:line="240" w:lineRule="auto"/>
        <w:jc w:val="left"/>
        <w:rPr>
          <w:rFonts w:ascii="Arial" w:hAnsi="Arial" w:cs="Arial"/>
          <w:sz w:val="24"/>
        </w:rPr>
      </w:pPr>
    </w:p>
    <w:p w:rsidR="00915580" w:rsidRPr="00D77CE6" w:rsidRDefault="00915580" w:rsidP="00F34617">
      <w:pPr>
        <w:spacing w:line="440" w:lineRule="auto"/>
        <w:ind w:left="38" w:right="50"/>
        <w:jc w:val="center"/>
        <w:rPr>
          <w:rFonts w:ascii="Arial" w:hAnsi="Arial" w:cs="Arial"/>
        </w:rPr>
      </w:pPr>
      <w:r w:rsidRPr="00D77CE6">
        <w:rPr>
          <w:rFonts w:ascii="Arial" w:hAnsi="Arial" w:cs="Arial"/>
          <w:b/>
        </w:rPr>
        <w:t>PROTOKÓŁ  ODBIORU /WYKONANYCH USŁUG/KOŃCOWY</w:t>
      </w:r>
    </w:p>
    <w:p w:rsidR="00915580" w:rsidRPr="00D77CE6" w:rsidRDefault="00915580" w:rsidP="00915580">
      <w:pPr>
        <w:spacing w:after="259"/>
        <w:ind w:left="5"/>
        <w:rPr>
          <w:rFonts w:ascii="Arial" w:hAnsi="Arial" w:cs="Arial"/>
        </w:rPr>
      </w:pPr>
      <w:r w:rsidRPr="00D77CE6">
        <w:rPr>
          <w:rFonts w:ascii="Arial" w:hAnsi="Arial" w:cs="Arial"/>
        </w:rPr>
        <w:t>Zgodnie z umową Nr……………/201</w:t>
      </w:r>
      <w:r w:rsidR="003D432F">
        <w:rPr>
          <w:rFonts w:ascii="Arial" w:hAnsi="Arial" w:cs="Arial"/>
        </w:rPr>
        <w:t>5</w:t>
      </w:r>
      <w:r w:rsidRPr="00D77CE6">
        <w:rPr>
          <w:rFonts w:ascii="Arial" w:hAnsi="Arial" w:cs="Arial"/>
        </w:rPr>
        <w:t xml:space="preserve">. zawartą w dniu ………………… pomiędzy …………………..…………………… </w:t>
      </w:r>
    </w:p>
    <w:p w:rsidR="005B031F" w:rsidRDefault="00915580" w:rsidP="005B031F">
      <w:pPr>
        <w:spacing w:after="259"/>
        <w:ind w:left="5"/>
        <w:rPr>
          <w:rFonts w:ascii="Arial" w:hAnsi="Arial" w:cs="Arial"/>
        </w:rPr>
      </w:pPr>
      <w:r w:rsidRPr="00D77CE6">
        <w:rPr>
          <w:rFonts w:ascii="Arial" w:hAnsi="Arial" w:cs="Arial"/>
        </w:rPr>
        <w:t>a …………………………………………………….………………………………………………</w:t>
      </w:r>
    </w:p>
    <w:p w:rsidR="00915580" w:rsidRPr="00D77CE6" w:rsidRDefault="00915580" w:rsidP="005B031F">
      <w:pPr>
        <w:spacing w:after="259"/>
        <w:ind w:left="5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Zamawiający potwierdza przyjęcie wykonania usługi wsparcia programistycznego polegającej na </w:t>
      </w:r>
      <w:r w:rsidRPr="003D432F">
        <w:rPr>
          <w:rFonts w:ascii="Arial" w:hAnsi="Arial" w:cs="Arial"/>
        </w:rPr>
        <w:t xml:space="preserve">wsparciu </w:t>
      </w:r>
      <w:r w:rsidR="003D432F" w:rsidRPr="003D432F">
        <w:rPr>
          <w:rFonts w:ascii="Arial" w:hAnsi="Arial" w:cs="Arial"/>
        </w:rPr>
        <w:t>procesu budowy systemów informatycznych związanych z realizacją projektu IS-EPOS</w:t>
      </w:r>
      <w:r w:rsidR="003D432F">
        <w:rPr>
          <w:rFonts w:ascii="Arial" w:hAnsi="Arial" w:cs="Arial"/>
          <w:b/>
          <w:sz w:val="28"/>
          <w:szCs w:val="28"/>
        </w:rPr>
        <w:t xml:space="preserve"> </w:t>
      </w:r>
      <w:r w:rsidR="0012561F">
        <w:rPr>
          <w:rFonts w:ascii="Arial" w:hAnsi="Arial" w:cs="Arial"/>
        </w:rPr>
        <w:t>w okresie …..…………………………………</w:t>
      </w:r>
      <w:r w:rsidRPr="00D77CE6">
        <w:rPr>
          <w:rFonts w:ascii="Arial" w:hAnsi="Arial" w:cs="Arial"/>
        </w:rPr>
        <w:t xml:space="preserve">… </w:t>
      </w:r>
    </w:p>
    <w:p w:rsidR="00915580" w:rsidRPr="00D77CE6" w:rsidRDefault="00915580" w:rsidP="00DE169E">
      <w:pPr>
        <w:numPr>
          <w:ilvl w:val="0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Protokół przenosi na Zamawiającego przysługujące Wykonawcy prawa autorskie majątkowe oraz prawa do wykonywania zależnego prawa autorskiego do wszystkich materiałów opracowanych w trakcie realizacji zamówienia, na niżej wskazanych polach eksploatacji: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>utrwalanie i zwielokrotnianie utworu – wytwarzanie określoną techni</w:t>
      </w:r>
      <w:r w:rsidR="0012561F">
        <w:rPr>
          <w:rFonts w:ascii="Arial" w:hAnsi="Arial" w:cs="Arial"/>
        </w:rPr>
        <w:t xml:space="preserve">ką dowolnej ilości egzemplarzy </w:t>
      </w:r>
      <w:r w:rsidRPr="00D77CE6">
        <w:rPr>
          <w:rFonts w:ascii="Arial" w:hAnsi="Arial" w:cs="Arial"/>
        </w:rPr>
        <w:t xml:space="preserve">utworu (również dla celów wydawniczych edytorskich), w tym techniką drukarską, reprograficzną, zapisu magnetycznego oraz techniką cyfrową;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rozpowszechnianie utworu – wprowadzenie do obrotu, wyświetlanie, odtworzenie, a także publiczne udostępnianie utworu w taki sposób, aby każdy mógł mieć do niego dostęp w miejscu i czasie przez siebie wybranym;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rozpowszechnianie w formie druku, zapisu cyfrowego, przekazu multimedialnego,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modyfikacji , tłumaczenia, przeróbki, adaptacje(opracowania)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użyczanie utworu;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zbywanie, w tym sprzedaż na rzecz osób trzecich; </w:t>
      </w:r>
    </w:p>
    <w:p w:rsidR="00915580" w:rsidRPr="00D77CE6" w:rsidRDefault="00915580" w:rsidP="00DE169E">
      <w:pPr>
        <w:numPr>
          <w:ilvl w:val="1"/>
          <w:numId w:val="39"/>
        </w:numPr>
        <w:spacing w:after="29" w:line="249" w:lineRule="auto"/>
        <w:ind w:hanging="360"/>
        <w:jc w:val="both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wypożyczanie, najem, dzierżawa, oddanie do bezpłatnego używania </w:t>
      </w:r>
    </w:p>
    <w:p w:rsidR="00915580" w:rsidRPr="00D77CE6" w:rsidRDefault="00915580" w:rsidP="00915580">
      <w:pPr>
        <w:rPr>
          <w:rFonts w:ascii="Arial" w:hAnsi="Arial" w:cs="Arial"/>
        </w:rPr>
      </w:pPr>
    </w:p>
    <w:tbl>
      <w:tblPr>
        <w:tblW w:w="9213" w:type="dxa"/>
        <w:tblInd w:w="-7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5041"/>
        <w:gridCol w:w="3070"/>
      </w:tblGrid>
      <w:tr w:rsidR="00915580" w:rsidRPr="00D77CE6" w:rsidTr="00915580">
        <w:trPr>
          <w:trHeight w:val="4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0" w:rsidRPr="00D77CE6" w:rsidRDefault="00915580" w:rsidP="00915580">
            <w:pPr>
              <w:spacing w:line="259" w:lineRule="auto"/>
              <w:ind w:left="7"/>
              <w:jc w:val="center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0" w:rsidRPr="00D77CE6" w:rsidRDefault="00915580" w:rsidP="00915580">
            <w:pPr>
              <w:spacing w:line="259" w:lineRule="auto"/>
              <w:ind w:left="6"/>
              <w:jc w:val="center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  <w:b/>
              </w:rPr>
              <w:t xml:space="preserve">Specyfikacja wykonanych prac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0" w:rsidRPr="00D77CE6" w:rsidRDefault="00915580" w:rsidP="00915580">
            <w:pPr>
              <w:spacing w:line="259" w:lineRule="auto"/>
              <w:ind w:left="9"/>
              <w:jc w:val="center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  <w:b/>
              </w:rPr>
              <w:t xml:space="preserve">Ilość </w:t>
            </w:r>
          </w:p>
        </w:tc>
      </w:tr>
      <w:tr w:rsidR="00915580" w:rsidRPr="00D77CE6" w:rsidTr="00915580">
        <w:trPr>
          <w:trHeight w:val="4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5580" w:rsidRPr="00D77CE6" w:rsidTr="00915580">
        <w:trPr>
          <w:trHeight w:val="4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5580" w:rsidRPr="00D77CE6" w:rsidTr="00915580">
        <w:trPr>
          <w:trHeight w:val="4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915580" w:rsidRDefault="00915580" w:rsidP="00915580">
      <w:pPr>
        <w:spacing w:line="259" w:lineRule="auto"/>
        <w:ind w:left="38"/>
        <w:rPr>
          <w:rFonts w:ascii="Arial" w:hAnsi="Arial" w:cs="Arial"/>
        </w:rPr>
      </w:pPr>
    </w:p>
    <w:p w:rsidR="005B031F" w:rsidRDefault="005B031F" w:rsidP="00915580">
      <w:pPr>
        <w:spacing w:line="259" w:lineRule="auto"/>
        <w:ind w:left="38"/>
        <w:rPr>
          <w:rFonts w:ascii="Arial" w:hAnsi="Arial" w:cs="Arial"/>
        </w:rPr>
      </w:pPr>
    </w:p>
    <w:p w:rsidR="005B031F" w:rsidRDefault="005B031F" w:rsidP="00915580">
      <w:pPr>
        <w:spacing w:line="259" w:lineRule="auto"/>
        <w:ind w:left="38"/>
        <w:rPr>
          <w:rFonts w:ascii="Arial" w:hAnsi="Arial" w:cs="Arial"/>
        </w:rPr>
      </w:pPr>
    </w:p>
    <w:p w:rsidR="005B031F" w:rsidRPr="00D77CE6" w:rsidRDefault="005B031F" w:rsidP="00915580">
      <w:pPr>
        <w:spacing w:line="259" w:lineRule="auto"/>
        <w:ind w:left="38"/>
        <w:rPr>
          <w:rFonts w:ascii="Arial" w:hAnsi="Arial" w:cs="Arial"/>
        </w:rPr>
      </w:pPr>
    </w:p>
    <w:tbl>
      <w:tblPr>
        <w:tblW w:w="9189" w:type="dxa"/>
        <w:tblInd w:w="-70" w:type="dxa"/>
        <w:tblCellMar>
          <w:top w:w="51" w:type="dxa"/>
          <w:right w:w="53" w:type="dxa"/>
        </w:tblCellMar>
        <w:tblLook w:val="04A0" w:firstRow="1" w:lastRow="0" w:firstColumn="1" w:lastColumn="0" w:noHBand="0" w:noVBand="1"/>
      </w:tblPr>
      <w:tblGrid>
        <w:gridCol w:w="869"/>
        <w:gridCol w:w="8320"/>
      </w:tblGrid>
      <w:tr w:rsidR="00915580" w:rsidRPr="00D77CE6" w:rsidTr="00915580">
        <w:trPr>
          <w:trHeight w:val="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ind w:left="31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ind w:right="63"/>
              <w:jc w:val="center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  <w:b/>
              </w:rPr>
              <w:t xml:space="preserve">Składniki dokumentacji technologicznej i użytkowej </w:t>
            </w:r>
          </w:p>
        </w:tc>
      </w:tr>
      <w:tr w:rsidR="00915580" w:rsidRPr="00D77CE6" w:rsidTr="00915580">
        <w:trPr>
          <w:trHeight w:val="5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  <w:r w:rsidRPr="00D77CE6">
              <w:rPr>
                <w:rFonts w:ascii="Arial" w:hAnsi="Arial" w:cs="Arial"/>
              </w:rPr>
              <w:tab/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5580" w:rsidRPr="00D77CE6" w:rsidTr="00915580">
        <w:trPr>
          <w:trHeight w:val="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15580" w:rsidRPr="00D77CE6" w:rsidTr="00915580">
        <w:trPr>
          <w:trHeight w:val="5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0" w:rsidRPr="00D77CE6" w:rsidRDefault="00915580" w:rsidP="00915580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5B031F" w:rsidRDefault="005B031F" w:rsidP="00915580">
      <w:pPr>
        <w:spacing w:line="259" w:lineRule="auto"/>
        <w:ind w:left="33" w:hanging="10"/>
        <w:rPr>
          <w:rFonts w:ascii="Arial" w:hAnsi="Arial" w:cs="Arial"/>
        </w:rPr>
      </w:pPr>
    </w:p>
    <w:p w:rsidR="00915580" w:rsidRPr="00D77CE6" w:rsidRDefault="00915580" w:rsidP="00915580">
      <w:pPr>
        <w:spacing w:line="259" w:lineRule="auto"/>
        <w:ind w:left="33" w:hanging="10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Uwagi Zamawiającego: </w:t>
      </w:r>
    </w:p>
    <w:p w:rsidR="005B031F" w:rsidRDefault="00915580" w:rsidP="005B031F">
      <w:pPr>
        <w:spacing w:line="259" w:lineRule="auto"/>
        <w:ind w:left="33" w:hanging="10"/>
        <w:rPr>
          <w:rFonts w:ascii="Arial" w:hAnsi="Arial" w:cs="Arial"/>
        </w:rPr>
      </w:pPr>
      <w:r w:rsidRPr="00D77CE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31F">
        <w:rPr>
          <w:rFonts w:ascii="Arial" w:hAnsi="Arial" w:cs="Arial"/>
        </w:rPr>
        <w:t>……………………………………………………</w:t>
      </w:r>
      <w:r w:rsidRPr="00D77CE6">
        <w:rPr>
          <w:rFonts w:ascii="Arial" w:hAnsi="Arial" w:cs="Arial"/>
        </w:rPr>
        <w:t xml:space="preserve">……………… </w:t>
      </w:r>
    </w:p>
    <w:p w:rsidR="005B031F" w:rsidRDefault="005B031F" w:rsidP="00915580">
      <w:pPr>
        <w:spacing w:line="467" w:lineRule="auto"/>
        <w:jc w:val="center"/>
        <w:rPr>
          <w:rFonts w:ascii="Arial" w:hAnsi="Arial" w:cs="Arial"/>
        </w:rPr>
      </w:pPr>
    </w:p>
    <w:p w:rsidR="005B031F" w:rsidRDefault="003D432F" w:rsidP="00915580">
      <w:pPr>
        <w:spacing w:line="46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15580" w:rsidRPr="00D77CE6" w:rsidRDefault="00915580" w:rsidP="00915580">
      <w:pPr>
        <w:spacing w:line="467" w:lineRule="auto"/>
        <w:jc w:val="center"/>
        <w:rPr>
          <w:rFonts w:ascii="Arial" w:hAnsi="Arial" w:cs="Arial"/>
        </w:rPr>
      </w:pPr>
      <w:r w:rsidRPr="00D77CE6">
        <w:rPr>
          <w:rFonts w:ascii="Arial" w:hAnsi="Arial" w:cs="Arial"/>
        </w:rPr>
        <w:t xml:space="preserve">WYKONAWCA  </w:t>
      </w:r>
      <w:r w:rsidRPr="00D77CE6">
        <w:rPr>
          <w:rFonts w:ascii="Arial" w:hAnsi="Arial" w:cs="Arial"/>
        </w:rPr>
        <w:tab/>
      </w:r>
      <w:r w:rsidRPr="00D77CE6">
        <w:rPr>
          <w:rFonts w:ascii="Arial" w:hAnsi="Arial" w:cs="Arial"/>
        </w:rPr>
        <w:tab/>
      </w:r>
      <w:r w:rsidRPr="00D77CE6">
        <w:rPr>
          <w:rFonts w:ascii="Arial" w:hAnsi="Arial" w:cs="Arial"/>
        </w:rPr>
        <w:tab/>
      </w:r>
      <w:r w:rsidRPr="00D77CE6">
        <w:rPr>
          <w:rFonts w:ascii="Arial" w:hAnsi="Arial" w:cs="Arial"/>
        </w:rPr>
        <w:tab/>
      </w:r>
      <w:r w:rsidRPr="00D77CE6">
        <w:rPr>
          <w:rFonts w:ascii="Arial" w:hAnsi="Arial" w:cs="Arial"/>
        </w:rPr>
        <w:tab/>
        <w:t xml:space="preserve">ZAMAWIAJĄCY </w:t>
      </w:r>
    </w:p>
    <w:p w:rsidR="00915580" w:rsidRDefault="00915580" w:rsidP="00915580">
      <w:pPr>
        <w:pStyle w:val="Tekstpodstawowy2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15580" w:rsidRDefault="00915580" w:rsidP="00915580">
      <w:pPr>
        <w:pStyle w:val="Tekstpodstawowy2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15580" w:rsidRDefault="00915580" w:rsidP="00915580">
      <w:pPr>
        <w:pStyle w:val="Tekstpodstawowy2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4549" w:rsidRPr="00E44549" w:rsidRDefault="00E44549" w:rsidP="00E44549">
      <w:pPr>
        <w:spacing w:after="120"/>
        <w:jc w:val="both"/>
      </w:pPr>
    </w:p>
    <w:p w:rsidR="00232713" w:rsidRDefault="00232713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5B031F" w:rsidRDefault="005B031F" w:rsidP="00232713">
      <w:pPr>
        <w:spacing w:after="120"/>
        <w:rPr>
          <w:rFonts w:ascii="Arial" w:hAnsi="Arial" w:cs="Arial"/>
          <w:i/>
        </w:rPr>
      </w:pPr>
    </w:p>
    <w:p w:rsidR="00FD2B5E" w:rsidRDefault="00FD2B5E" w:rsidP="00301F39">
      <w:pPr>
        <w:spacing w:after="120"/>
        <w:rPr>
          <w:rFonts w:ascii="Arial" w:hAnsi="Arial" w:cs="Arial"/>
          <w:i/>
        </w:rPr>
      </w:pPr>
    </w:p>
    <w:p w:rsidR="004C7473" w:rsidRPr="004C7473" w:rsidRDefault="004C7473" w:rsidP="004C7473">
      <w:pPr>
        <w:spacing w:after="120"/>
        <w:jc w:val="right"/>
        <w:rPr>
          <w:rFonts w:ascii="Arial" w:hAnsi="Arial" w:cs="Arial"/>
          <w:i/>
        </w:rPr>
      </w:pPr>
      <w:r w:rsidRPr="004C7473">
        <w:rPr>
          <w:rFonts w:ascii="Arial" w:hAnsi="Arial" w:cs="Arial"/>
          <w:i/>
        </w:rPr>
        <w:t>ZAŁĄCZNIK NR 3 DO SIWZ</w:t>
      </w:r>
    </w:p>
    <w:p w:rsidR="004C7473" w:rsidRPr="000B7163" w:rsidRDefault="004C7473" w:rsidP="004C7473">
      <w:pPr>
        <w:spacing w:after="120"/>
        <w:ind w:left="426"/>
        <w:jc w:val="both"/>
        <w:rPr>
          <w:rFonts w:ascii="Arial" w:hAnsi="Arial" w:cs="Arial"/>
        </w:rPr>
      </w:pPr>
    </w:p>
    <w:p w:rsidR="004C7473" w:rsidRPr="004C7473" w:rsidRDefault="004C7473" w:rsidP="004C747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C7473">
        <w:rPr>
          <w:rFonts w:ascii="Arial" w:hAnsi="Arial" w:cs="Arial"/>
          <w:b/>
          <w:sz w:val="32"/>
          <w:szCs w:val="32"/>
        </w:rPr>
        <w:t>FORMULARZ OFERTY</w:t>
      </w:r>
    </w:p>
    <w:p w:rsidR="004C7473" w:rsidRPr="004C7473" w:rsidRDefault="004C7473" w:rsidP="004C7473"/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/pieczęć Wykonawcy/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…………………………., dnia………………..201</w:t>
      </w:r>
      <w:r w:rsidR="005B031F">
        <w:rPr>
          <w:rFonts w:ascii="Arial" w:hAnsi="Arial" w:cs="Arial"/>
        </w:rPr>
        <w:t>5</w:t>
      </w:r>
      <w:r w:rsidRPr="004C7473">
        <w:rPr>
          <w:rFonts w:ascii="Arial" w:hAnsi="Arial" w:cs="Arial"/>
        </w:rPr>
        <w:t xml:space="preserve"> r.</w:t>
      </w:r>
    </w:p>
    <w:p w:rsidR="004C7473" w:rsidRPr="004C7473" w:rsidRDefault="004C7473" w:rsidP="004C7473">
      <w:pPr>
        <w:jc w:val="right"/>
        <w:rPr>
          <w:rFonts w:ascii="Arial" w:hAnsi="Arial" w:cs="Arial"/>
        </w:rPr>
      </w:pPr>
    </w:p>
    <w:p w:rsidR="004C7473" w:rsidRPr="004C7473" w:rsidRDefault="004C7473" w:rsidP="004C7473">
      <w:pPr>
        <w:rPr>
          <w:rFonts w:ascii="Arial" w:hAnsi="Arial" w:cs="Arial"/>
        </w:rPr>
      </w:pP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  <w:r w:rsidRPr="004C7473">
        <w:rPr>
          <w:rFonts w:ascii="Arial" w:hAnsi="Arial" w:cs="Arial"/>
          <w:b/>
        </w:rPr>
        <w:t>OFERTA</w:t>
      </w:r>
    </w:p>
    <w:p w:rsidR="004C7473" w:rsidRPr="004C7473" w:rsidRDefault="004C7473" w:rsidP="004C7473">
      <w:pPr>
        <w:jc w:val="center"/>
        <w:rPr>
          <w:rFonts w:ascii="Arial" w:hAnsi="Arial" w:cs="Arial"/>
          <w:b/>
        </w:rPr>
      </w:pPr>
    </w:p>
    <w:p w:rsidR="004C7473" w:rsidRPr="004C7473" w:rsidRDefault="004C7473" w:rsidP="004C7473">
      <w:pPr>
        <w:rPr>
          <w:rFonts w:ascii="Arial" w:hAnsi="Arial" w:cs="Arial"/>
        </w:rPr>
      </w:pPr>
      <w:r w:rsidRPr="004C7473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7473" w:rsidRPr="004C7473" w:rsidTr="00DD70D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</w:p>
    <w:p w:rsidR="004C7473" w:rsidRPr="004C7473" w:rsidRDefault="004C7473" w:rsidP="004C7473">
      <w:pPr>
        <w:spacing w:line="360" w:lineRule="auto"/>
        <w:rPr>
          <w:rFonts w:ascii="Arial" w:hAnsi="Arial" w:cs="Arial"/>
        </w:rPr>
      </w:pPr>
      <w:r w:rsidRPr="004C7473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4C7473" w:rsidRPr="004C7473" w:rsidTr="00DD70D7">
        <w:trPr>
          <w:trHeight w:val="1214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  <w:szCs w:val="20"/>
              </w:rPr>
            </w:pPr>
            <w:r w:rsidRPr="004C7473">
              <w:rPr>
                <w:rFonts w:ascii="Arial" w:hAnsi="Arial" w:cs="Arial"/>
                <w:szCs w:val="20"/>
              </w:rPr>
              <w:t>Pełna nazwa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67"/>
        </w:trPr>
        <w:tc>
          <w:tcPr>
            <w:tcW w:w="1690" w:type="dxa"/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  <w:p w:rsidR="004C7473" w:rsidRPr="004C7473" w:rsidRDefault="004C7473" w:rsidP="004C7473">
            <w:pPr>
              <w:rPr>
                <w:rFonts w:ascii="Arial" w:hAnsi="Arial" w:cs="Arial"/>
                <w:sz w:val="20"/>
              </w:rPr>
            </w:pPr>
          </w:p>
        </w:tc>
      </w:tr>
      <w:tr w:rsidR="004C7473" w:rsidRPr="004C7473" w:rsidTr="00DD70D7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410"/>
        </w:trPr>
        <w:tc>
          <w:tcPr>
            <w:tcW w:w="1690" w:type="dxa"/>
            <w:tcBorders>
              <w:right w:val="nil"/>
            </w:tcBorders>
            <w:vAlign w:val="center"/>
          </w:tcPr>
          <w:p w:rsidR="004C7473" w:rsidRPr="004C7473" w:rsidRDefault="004C7473" w:rsidP="004C7473">
            <w:pPr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Nr fax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3" w:rsidRPr="004C7473" w:rsidRDefault="004C7473" w:rsidP="004C7473">
            <w:pPr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4C7473">
      <w:pPr>
        <w:spacing w:after="120"/>
        <w:jc w:val="both"/>
        <w:rPr>
          <w:rFonts w:ascii="Arial" w:hAnsi="Arial" w:cs="Arial"/>
        </w:rPr>
      </w:pPr>
    </w:p>
    <w:p w:rsidR="004C7473" w:rsidRPr="004C7473" w:rsidRDefault="004C7473" w:rsidP="004C7473">
      <w:pPr>
        <w:spacing w:after="120"/>
        <w:ind w:firstLine="70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Składamy ofertę w </w:t>
      </w:r>
      <w:r w:rsidR="00AE6105" w:rsidRPr="00AE6105">
        <w:rPr>
          <w:rFonts w:ascii="Arial" w:hAnsi="Arial" w:cs="Arial"/>
        </w:rPr>
        <w:t>postępowaniu prowadzonym w trybie przetargu nieograniczonego</w:t>
      </w:r>
      <w:r w:rsidR="00AE6105">
        <w:rPr>
          <w:rFonts w:ascii="Arial" w:hAnsi="Arial" w:cs="Arial"/>
        </w:rPr>
        <w:t xml:space="preserve"> </w:t>
      </w:r>
      <w:r w:rsidRPr="004C7473">
        <w:rPr>
          <w:rFonts w:ascii="Arial" w:hAnsi="Arial" w:cs="Arial"/>
        </w:rPr>
        <w:t>na podstawie ustawy z dnia 29 stycznia 2004 r. – Prawo zamówień publicznych (</w:t>
      </w:r>
      <w:r w:rsidRPr="004C7473">
        <w:rPr>
          <w:rFonts w:ascii="Arial" w:hAnsi="Arial" w:cs="Arial"/>
          <w:bCs/>
        </w:rPr>
        <w:t>Dz. U. z 2013 r. poz. 907, 984, 1047 i 1473 oraz z 2014 r. poz. 423</w:t>
      </w:r>
      <w:r w:rsidR="00B06294">
        <w:rPr>
          <w:rFonts w:ascii="Arial" w:hAnsi="Arial" w:cs="Arial"/>
          <w:bCs/>
        </w:rPr>
        <w:t>, 768, 811, 915, 1146 i 1232</w:t>
      </w:r>
      <w:r w:rsidRPr="004C7473">
        <w:rPr>
          <w:rFonts w:ascii="Arial" w:hAnsi="Arial" w:cs="Arial"/>
        </w:rPr>
        <w:t xml:space="preserve">), którego przedmiotem jest </w:t>
      </w:r>
      <w:r w:rsidR="00A62027" w:rsidRPr="00A62027">
        <w:rPr>
          <w:rFonts w:ascii="Arial" w:hAnsi="Arial" w:cs="Arial"/>
          <w:b/>
        </w:rPr>
        <w:t>świadczenie na rzecz Zamawiającego usług wsparcia procesu budowy systemów informatycznych związanych z realizacją projektu IS-EPOS</w:t>
      </w:r>
      <w:r w:rsidR="00A62027">
        <w:rPr>
          <w:rFonts w:ascii="Arial" w:hAnsi="Arial" w:cs="Arial"/>
          <w:b/>
          <w:sz w:val="28"/>
          <w:szCs w:val="28"/>
        </w:rPr>
        <w:t xml:space="preserve"> </w:t>
      </w:r>
      <w:r w:rsidRPr="004C7473">
        <w:rPr>
          <w:rFonts w:ascii="Arial" w:hAnsi="Arial" w:cs="Arial"/>
          <w:b/>
        </w:rPr>
        <w:t>(nr ref. sprawy: ZP/</w:t>
      </w:r>
      <w:r w:rsidR="00C70F29">
        <w:rPr>
          <w:rFonts w:ascii="Arial" w:hAnsi="Arial" w:cs="Arial"/>
          <w:b/>
        </w:rPr>
        <w:t>03</w:t>
      </w:r>
      <w:r w:rsidR="005D54B2">
        <w:rPr>
          <w:rFonts w:ascii="Arial" w:hAnsi="Arial" w:cs="Arial"/>
          <w:b/>
        </w:rPr>
        <w:t>/15</w:t>
      </w:r>
      <w:r w:rsidRPr="004C7473">
        <w:rPr>
          <w:rFonts w:ascii="Arial" w:hAnsi="Arial" w:cs="Arial"/>
          <w:b/>
        </w:rPr>
        <w:t>) i: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4C7473">
        <w:rPr>
          <w:rFonts w:ascii="Arial" w:hAnsi="Arial" w:cs="Arial"/>
        </w:rPr>
        <w:br/>
        <w:t>i zasadami.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  <w:tab w:val="num" w:pos="426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uważamy się za związanych niniejszą ofertą na czas wskazany </w:t>
      </w:r>
      <w:r w:rsidRPr="004C7473">
        <w:rPr>
          <w:rFonts w:ascii="Arial" w:hAnsi="Arial" w:cs="Arial"/>
        </w:rPr>
        <w:br/>
        <w:t>w Specyfikacji Istotnych Warunków Zamówienia.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  <w:tab w:val="num" w:pos="426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Oświadczamy, że posiadamy wszelkie informacje potrzebne dla zrealizowania przedmiotu zamówienia.</w:t>
      </w:r>
    </w:p>
    <w:p w:rsidR="00FB730D" w:rsidRDefault="00FB730D" w:rsidP="00DE169E">
      <w:pPr>
        <w:pStyle w:val="Tekstpodstawowywcity"/>
        <w:numPr>
          <w:ilvl w:val="0"/>
          <w:numId w:val="18"/>
        </w:numPr>
        <w:tabs>
          <w:tab w:val="clear" w:pos="720"/>
          <w:tab w:val="num" w:pos="426"/>
          <w:tab w:val="num" w:pos="502"/>
        </w:tabs>
        <w:spacing w:after="240"/>
        <w:ind w:left="425" w:hanging="425"/>
        <w:jc w:val="both"/>
        <w:rPr>
          <w:rFonts w:ascii="Arial" w:hAnsi="Arial" w:cs="Arial"/>
          <w:b/>
        </w:rPr>
      </w:pPr>
      <w:r w:rsidRPr="003507BD">
        <w:rPr>
          <w:rFonts w:ascii="Arial" w:hAnsi="Arial" w:cs="Arial"/>
          <w:b/>
        </w:rPr>
        <w:t>Oferujemy realizację zamówienia zg</w:t>
      </w:r>
      <w:r>
        <w:rPr>
          <w:rFonts w:ascii="Arial" w:hAnsi="Arial" w:cs="Arial"/>
          <w:b/>
        </w:rPr>
        <w:t>odnie z wymaganiami określonymi w </w:t>
      </w:r>
      <w:r w:rsidRPr="0012561F">
        <w:rPr>
          <w:rFonts w:ascii="Arial" w:hAnsi="Arial" w:cs="Arial"/>
          <w:b/>
        </w:rPr>
        <w:t xml:space="preserve">SIWZ </w:t>
      </w:r>
      <w:r w:rsidR="0012561F" w:rsidRPr="0012561F">
        <w:rPr>
          <w:rFonts w:ascii="Arial" w:hAnsi="Arial" w:cs="Arial"/>
          <w:b/>
        </w:rPr>
        <w:t>za cenę</w:t>
      </w:r>
      <w:r w:rsidRPr="0012561F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99"/>
        <w:gridCol w:w="2056"/>
        <w:gridCol w:w="1670"/>
        <w:gridCol w:w="1923"/>
        <w:gridCol w:w="1163"/>
        <w:gridCol w:w="1163"/>
      </w:tblGrid>
      <w:tr w:rsidR="008A4B7F" w:rsidRPr="008A4B7F" w:rsidTr="007A4E0F">
        <w:trPr>
          <w:trHeight w:val="1655"/>
        </w:trPr>
        <w:tc>
          <w:tcPr>
            <w:tcW w:w="899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A4B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56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</w:t>
            </w:r>
            <w:r w:rsidRPr="008A4B7F">
              <w:rPr>
                <w:rFonts w:ascii="Arial" w:hAnsi="Arial" w:cs="Arial"/>
                <w:b/>
              </w:rPr>
              <w:t xml:space="preserve"> brutto </w:t>
            </w:r>
            <w:r>
              <w:rPr>
                <w:rFonts w:ascii="Arial" w:hAnsi="Arial" w:cs="Arial"/>
                <w:b/>
              </w:rPr>
              <w:br/>
            </w:r>
            <w:r w:rsidRPr="008A4B7F">
              <w:rPr>
                <w:rFonts w:ascii="Arial" w:hAnsi="Arial" w:cs="Arial"/>
                <w:b/>
              </w:rPr>
              <w:t>za roboczogodzinę</w:t>
            </w:r>
          </w:p>
        </w:tc>
        <w:tc>
          <w:tcPr>
            <w:tcW w:w="1670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A4B7F">
              <w:rPr>
                <w:rFonts w:ascii="Arial" w:hAnsi="Arial" w:cs="Arial"/>
                <w:b/>
              </w:rPr>
              <w:t>Stawka podatku VAT za cenę jednostkową</w:t>
            </w:r>
          </w:p>
        </w:tc>
        <w:tc>
          <w:tcPr>
            <w:tcW w:w="1923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A4B7F">
              <w:rPr>
                <w:rFonts w:ascii="Arial" w:hAnsi="Arial" w:cs="Arial"/>
                <w:b/>
              </w:rPr>
              <w:t>Ilość roboczogodzin</w:t>
            </w:r>
          </w:p>
        </w:tc>
        <w:tc>
          <w:tcPr>
            <w:tcW w:w="1163" w:type="dxa"/>
            <w:vAlign w:val="center"/>
          </w:tcPr>
          <w:p w:rsidR="008A4B7F" w:rsidRPr="008A4B7F" w:rsidRDefault="008A4B7F" w:rsidP="008A4B7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A4B7F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163" w:type="dxa"/>
            <w:vAlign w:val="center"/>
          </w:tcPr>
          <w:p w:rsidR="008A4B7F" w:rsidRPr="008A4B7F" w:rsidRDefault="008A4B7F" w:rsidP="008A4B7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A4B7F">
              <w:rPr>
                <w:rFonts w:ascii="Arial" w:hAnsi="Arial" w:cs="Arial"/>
                <w:b/>
              </w:rPr>
              <w:t>Wartość brutto</w:t>
            </w:r>
          </w:p>
        </w:tc>
      </w:tr>
      <w:tr w:rsidR="008A4B7F" w:rsidRPr="008A4B7F" w:rsidTr="007A4E0F">
        <w:trPr>
          <w:trHeight w:val="400"/>
        </w:trPr>
        <w:tc>
          <w:tcPr>
            <w:tcW w:w="899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56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70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23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63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8A4B7F" w:rsidRPr="008A4B7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4B7F">
              <w:rPr>
                <w:rFonts w:ascii="Arial" w:hAnsi="Arial" w:cs="Arial"/>
                <w:b/>
                <w:i/>
                <w:sz w:val="20"/>
                <w:szCs w:val="20"/>
              </w:rPr>
              <w:t>6 [2 x 4]</w:t>
            </w:r>
          </w:p>
        </w:tc>
      </w:tr>
      <w:tr w:rsidR="008A4B7F" w:rsidRPr="005B031F" w:rsidTr="007A4E0F">
        <w:trPr>
          <w:trHeight w:val="579"/>
        </w:trPr>
        <w:tc>
          <w:tcPr>
            <w:tcW w:w="899" w:type="dxa"/>
            <w:vAlign w:val="center"/>
          </w:tcPr>
          <w:p w:rsidR="008A4B7F" w:rsidRPr="005B031F" w:rsidRDefault="00B61796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5B031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56" w:type="dxa"/>
            <w:vAlign w:val="center"/>
          </w:tcPr>
          <w:p w:rsidR="008A4B7F" w:rsidRPr="005B031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  <w:vAlign w:val="center"/>
          </w:tcPr>
          <w:p w:rsidR="008A4B7F" w:rsidRPr="005B031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  <w:vAlign w:val="center"/>
          </w:tcPr>
          <w:p w:rsidR="008A4B7F" w:rsidRPr="005B031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5B031F"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163" w:type="dxa"/>
            <w:vAlign w:val="center"/>
          </w:tcPr>
          <w:p w:rsidR="008A4B7F" w:rsidRPr="005B031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8A4B7F" w:rsidRPr="005B031F" w:rsidRDefault="008A4B7F" w:rsidP="008A4B7F">
            <w:pPr>
              <w:pStyle w:val="Tekstpodstawowywcity"/>
              <w:tabs>
                <w:tab w:val="num" w:pos="720"/>
              </w:tabs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561F" w:rsidRPr="0012561F" w:rsidRDefault="0012561F" w:rsidP="0012561F">
      <w:pPr>
        <w:pStyle w:val="Tekstpodstawowywcity"/>
        <w:tabs>
          <w:tab w:val="num" w:pos="720"/>
        </w:tabs>
        <w:spacing w:after="240"/>
        <w:ind w:left="425"/>
        <w:jc w:val="both"/>
        <w:rPr>
          <w:rFonts w:ascii="Arial" w:hAnsi="Arial" w:cs="Arial"/>
          <w:b/>
        </w:rPr>
      </w:pP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w cenie zostały uwzględnione wszystkie koszty związane </w:t>
      </w:r>
      <w:r w:rsidRPr="004C7473">
        <w:rPr>
          <w:rFonts w:ascii="Arial" w:hAnsi="Arial" w:cs="Arial"/>
        </w:rPr>
        <w:br/>
        <w:t>z wykonaniem i realizacją zamówienia określone w SIWZ.</w:t>
      </w:r>
    </w:p>
    <w:p w:rsidR="007A4E0F" w:rsidRPr="007A4E0F" w:rsidRDefault="007A4E0F" w:rsidP="007A4E0F">
      <w:pPr>
        <w:pStyle w:val="Tekstpodstawowywcity"/>
        <w:numPr>
          <w:ilvl w:val="0"/>
          <w:numId w:val="18"/>
        </w:numPr>
        <w:tabs>
          <w:tab w:val="clear" w:pos="720"/>
          <w:tab w:val="num" w:pos="360"/>
        </w:tabs>
        <w:suppressAutoHyphens/>
        <w:spacing w:after="240" w:line="312" w:lineRule="auto"/>
        <w:ind w:left="357" w:hanging="357"/>
        <w:jc w:val="both"/>
        <w:rPr>
          <w:rFonts w:ascii="Arial" w:hAnsi="Arial" w:cs="Arial"/>
          <w:b/>
        </w:rPr>
      </w:pPr>
      <w:r w:rsidRPr="007A4E0F">
        <w:rPr>
          <w:rFonts w:ascii="Arial" w:hAnsi="Arial" w:cs="Arial"/>
          <w:b/>
        </w:rPr>
        <w:t xml:space="preserve">Oświadczamy, że na przedmiot zamówienia udzielimy gwarancji na okres ………. (słownie: ……………………..) miesięcy od dnia ………….., na </w:t>
      </w:r>
      <w:r w:rsidRPr="007A4E0F">
        <w:rPr>
          <w:rFonts w:ascii="Arial" w:hAnsi="Arial" w:cs="Arial"/>
          <w:b/>
          <w:lang w:eastAsia="ar-SA"/>
        </w:rPr>
        <w:t>zasadach i zgodnie z wymogami określonymi we wzorze umowy, stanowiącym załącznik nr 2 do SIWZ</w:t>
      </w:r>
      <w:r>
        <w:rPr>
          <w:rFonts w:ascii="Arial" w:hAnsi="Arial" w:cs="Arial"/>
          <w:b/>
        </w:rPr>
        <w:t>.</w:t>
      </w:r>
    </w:p>
    <w:p w:rsidR="007A4E0F" w:rsidRDefault="007A4E0F" w:rsidP="00DE169E">
      <w:pPr>
        <w:numPr>
          <w:ilvl w:val="0"/>
          <w:numId w:val="18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Ofertujemy realizację zamówienia </w:t>
      </w:r>
      <w:r w:rsidRPr="004E04D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terminie </w:t>
      </w:r>
      <w:r w:rsidRPr="00FC1FFD">
        <w:rPr>
          <w:rFonts w:ascii="Arial" w:hAnsi="Arial" w:cs="Arial"/>
          <w:lang w:eastAsia="zh-CN"/>
        </w:rPr>
        <w:t>do dnia 30.09</w:t>
      </w:r>
      <w:r>
        <w:rPr>
          <w:rFonts w:ascii="Arial" w:hAnsi="Arial" w:cs="Arial"/>
          <w:lang w:eastAsia="zh-CN"/>
        </w:rPr>
        <w:t>.2015</w:t>
      </w:r>
      <w:r>
        <w:rPr>
          <w:rFonts w:ascii="Arial" w:hAnsi="Arial" w:cs="Arial"/>
        </w:rPr>
        <w:t xml:space="preserve"> r.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</w:tabs>
        <w:suppressAutoHyphens/>
        <w:spacing w:after="240"/>
        <w:ind w:left="357"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Oświadczamy, że zapoznaliśmy się ze wzorem umowy, stanowiącym załącznik </w:t>
      </w:r>
      <w:r w:rsidRPr="004C7473">
        <w:rPr>
          <w:rFonts w:ascii="Arial" w:hAnsi="Arial" w:cs="Arial"/>
        </w:rPr>
        <w:br/>
        <w:t>nr 2 do SIWZ i nie wnosimy żadnych uwag, a w przypadku wyboru naszej oferty, podpiszemy umowę na warunkach w nim zawartych w miejscu i terminie określonym przez Zamawiającego.</w:t>
      </w:r>
    </w:p>
    <w:p w:rsidR="005B031F" w:rsidRPr="003D432F" w:rsidRDefault="00B15BA1" w:rsidP="005B031F">
      <w:pPr>
        <w:numPr>
          <w:ilvl w:val="0"/>
          <w:numId w:val="18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</w:rPr>
      </w:pPr>
      <w:r w:rsidRPr="008A1B65">
        <w:rPr>
          <w:rFonts w:ascii="Arial" w:hAnsi="Arial" w:cs="Arial"/>
        </w:rPr>
        <w:t>Oświadczamy, że oferta nie zawiera informacji stanowiących tajemnicę przedsiębiorstwa w rozumieniu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8A1B65">
        <w:rPr>
          <w:rFonts w:ascii="Arial" w:hAnsi="Arial" w:cs="Arial"/>
        </w:rPr>
        <w:t>o zwa</w:t>
      </w:r>
      <w:r>
        <w:rPr>
          <w:rFonts w:ascii="Arial" w:hAnsi="Arial" w:cs="Arial"/>
        </w:rPr>
        <w:t>lczaniu nieuczciwej konkurencji</w:t>
      </w:r>
      <w:r w:rsidRPr="008A1B65">
        <w:rPr>
          <w:rFonts w:ascii="Arial" w:hAnsi="Arial" w:cs="Arial"/>
        </w:rPr>
        <w:t xml:space="preserve"> */ Oświadczamy, że informacje i dokumenty wymienione w ……………, stanowią tajemnicę przedsiębiorstwa w rozumieniu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 art. 11 ustawy  z dnia 16 kwietnia 2003</w:t>
      </w:r>
      <w:r>
        <w:rPr>
          <w:rFonts w:ascii="Arial" w:hAnsi="Arial" w:cs="Arial"/>
        </w:rPr>
        <w:t xml:space="preserve"> </w:t>
      </w:r>
      <w:r w:rsidRPr="008A1B65">
        <w:rPr>
          <w:rFonts w:ascii="Arial" w:hAnsi="Arial" w:cs="Arial"/>
        </w:rPr>
        <w:t xml:space="preserve">r. o zwalczaniu nieuczciwej konkurencji </w:t>
      </w:r>
      <w:r w:rsidR="00F77ED2">
        <w:rPr>
          <w:rFonts w:ascii="Arial" w:hAnsi="Arial" w:cs="Arial"/>
        </w:rPr>
        <w:br/>
      </w:r>
      <w:r w:rsidRPr="008A1B65">
        <w:rPr>
          <w:rFonts w:ascii="Arial" w:hAnsi="Arial" w:cs="Arial"/>
        </w:rPr>
        <w:t xml:space="preserve">i zastrzegamy, że nie mogą być udostępnione.* </w:t>
      </w:r>
      <w:r w:rsidRPr="008A1B65">
        <w:rPr>
          <w:rFonts w:ascii="Arial" w:hAnsi="Arial" w:cs="Arial"/>
          <w:i/>
        </w:rPr>
        <w:t>(*niepotrzebne skreślić)</w:t>
      </w:r>
    </w:p>
    <w:p w:rsidR="00F77ED2" w:rsidRPr="00E723FC" w:rsidRDefault="00F77ED2" w:rsidP="00DE169E">
      <w:pPr>
        <w:pStyle w:val="St4-punkt"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spacing w:after="240"/>
        <w:ind w:left="357" w:hanging="357"/>
        <w:rPr>
          <w:rFonts w:ascii="Arial" w:hAnsi="Arial" w:cs="Arial"/>
          <w:i/>
        </w:rPr>
      </w:pPr>
      <w:r w:rsidRPr="00D16EA8">
        <w:rPr>
          <w:rFonts w:ascii="Arial" w:hAnsi="Arial" w:cs="Arial"/>
        </w:rPr>
        <w:t xml:space="preserve">Oświadczamy, że zamówienie zamierzamy wykonać sami* / następujące zakresy zamówienia zamierzamy zlecić podwykonawcom*:  </w:t>
      </w:r>
      <w:r w:rsidRPr="00E723FC">
        <w:rPr>
          <w:rFonts w:ascii="Arial" w:hAnsi="Arial" w:cs="Arial"/>
          <w:i/>
        </w:rPr>
        <w:t>(*niepotrzebne skreślić)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7796"/>
      </w:tblGrid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73" w:rsidRPr="004C7473" w:rsidRDefault="004C7473" w:rsidP="00F77ED2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center"/>
              <w:rPr>
                <w:rFonts w:ascii="Arial" w:hAnsi="Arial" w:cs="Arial"/>
              </w:rPr>
            </w:pPr>
            <w:r w:rsidRPr="004C7473">
              <w:rPr>
                <w:rFonts w:ascii="Arial" w:hAnsi="Arial" w:cs="Arial"/>
              </w:rPr>
              <w:t>Nazwa zakresu zamówienia</w:t>
            </w: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4C7473" w:rsidRPr="004C7473" w:rsidTr="00DD70D7">
        <w:trPr>
          <w:trHeight w:val="5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73" w:rsidRPr="004C7473" w:rsidRDefault="004C7473" w:rsidP="004C7473">
            <w:pPr>
              <w:tabs>
                <w:tab w:val="left" w:pos="708"/>
                <w:tab w:val="center" w:pos="4536"/>
                <w:tab w:val="right" w:pos="9072"/>
              </w:tabs>
              <w:spacing w:after="80"/>
              <w:jc w:val="both"/>
              <w:rPr>
                <w:rFonts w:ascii="Arial" w:hAnsi="Arial" w:cs="Arial"/>
              </w:rPr>
            </w:pPr>
          </w:p>
        </w:tc>
      </w:tr>
    </w:tbl>
    <w:p w:rsidR="004C7473" w:rsidRPr="004C7473" w:rsidRDefault="004C7473" w:rsidP="00DE169E">
      <w:pPr>
        <w:numPr>
          <w:ilvl w:val="0"/>
          <w:numId w:val="18"/>
        </w:numPr>
        <w:tabs>
          <w:tab w:val="num" w:pos="360"/>
        </w:tabs>
        <w:suppressAutoHyphens/>
        <w:spacing w:before="240"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F77ED2" w:rsidRDefault="004C7473" w:rsidP="00447290">
      <w:pPr>
        <w:spacing w:after="120"/>
        <w:ind w:left="360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426"/>
        </w:tabs>
        <w:suppressAutoHyphens/>
        <w:spacing w:after="120"/>
        <w:ind w:left="426" w:hanging="568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W przypadku wyboru naszej oferty, osobami uprawnionymi do reprezentowania Wykonawcy przy podpisaniu umowy będą:</w:t>
      </w:r>
    </w:p>
    <w:p w:rsidR="004C7473" w:rsidRPr="004C7473" w:rsidRDefault="004C7473" w:rsidP="00DE169E">
      <w:pPr>
        <w:numPr>
          <w:ilvl w:val="0"/>
          <w:numId w:val="20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 ................................ (zajmowane stanowisko)...........................</w:t>
      </w:r>
    </w:p>
    <w:p w:rsidR="004C7473" w:rsidRPr="004C7473" w:rsidRDefault="004C7473" w:rsidP="00DE169E">
      <w:pPr>
        <w:numPr>
          <w:ilvl w:val="0"/>
          <w:numId w:val="20"/>
        </w:numPr>
        <w:tabs>
          <w:tab w:val="num" w:pos="720"/>
        </w:tabs>
        <w:suppressAutoHyphens/>
        <w:autoSpaceDE w:val="0"/>
        <w:autoSpaceDN w:val="0"/>
        <w:spacing w:after="120"/>
        <w:ind w:left="72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(imię i nazwisko)................................. (zajmowane stanowisko)...........................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należności wynikające </w:t>
      </w:r>
      <w:r w:rsidRPr="004C7473">
        <w:rPr>
          <w:rFonts w:ascii="Arial" w:hAnsi="Arial" w:cs="Arial"/>
        </w:rPr>
        <w:br/>
        <w:t>z jej realizacji należy przekazywać na konto:</w:t>
      </w:r>
    </w:p>
    <w:p w:rsidR="004C7473" w:rsidRPr="004C7473" w:rsidRDefault="004C7473" w:rsidP="004C7473">
      <w:pPr>
        <w:suppressAutoHyphens/>
        <w:spacing w:after="120"/>
        <w:ind w:left="720" w:hanging="294"/>
        <w:jc w:val="both"/>
        <w:rPr>
          <w:rFonts w:ascii="Arial" w:hAnsi="Arial" w:cs="Arial"/>
          <w:bCs/>
        </w:rPr>
      </w:pPr>
      <w:r w:rsidRPr="004C7473">
        <w:rPr>
          <w:rFonts w:ascii="Arial" w:hAnsi="Arial" w:cs="Arial"/>
          <w:bCs/>
        </w:rPr>
        <w:t>…………………………………….…………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W przypadku wyboru naszej oferty i zawarcia umowy, osobą wyznaczoną </w:t>
      </w:r>
      <w:r w:rsidRPr="004C7473">
        <w:rPr>
          <w:rFonts w:ascii="Arial" w:hAnsi="Arial" w:cs="Arial"/>
        </w:rPr>
        <w:br/>
        <w:t>do bezpośrednich kontaktów z Zamawiającym i nadzoru nad prawidłowym wykonywaniem umowy będzie: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Imię i nazwisko: …………………………………..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 xml:space="preserve">Adres do korespondencji: 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>………………………………………………</w:t>
      </w:r>
    </w:p>
    <w:p w:rsidR="004C7473" w:rsidRPr="004C7473" w:rsidRDefault="004C7473" w:rsidP="004C7473">
      <w:pPr>
        <w:spacing w:after="120"/>
        <w:ind w:left="360"/>
        <w:jc w:val="both"/>
        <w:rPr>
          <w:rFonts w:ascii="Arial" w:hAnsi="Arial" w:cs="Arial"/>
          <w:lang w:val="en-US"/>
        </w:rPr>
      </w:pPr>
      <w:r w:rsidRPr="004C7473">
        <w:rPr>
          <w:rFonts w:ascii="Arial" w:hAnsi="Arial" w:cs="Arial"/>
          <w:lang w:val="en-US"/>
        </w:rPr>
        <w:t xml:space="preserve">Nr </w:t>
      </w:r>
      <w:proofErr w:type="spellStart"/>
      <w:r w:rsidRPr="004C7473">
        <w:rPr>
          <w:rFonts w:ascii="Arial" w:hAnsi="Arial" w:cs="Arial"/>
          <w:lang w:val="en-US"/>
        </w:rPr>
        <w:t>faxu</w:t>
      </w:r>
      <w:proofErr w:type="spellEnd"/>
      <w:r w:rsidRPr="004C7473">
        <w:rPr>
          <w:rFonts w:ascii="Arial" w:hAnsi="Arial" w:cs="Arial"/>
          <w:lang w:val="en-US"/>
        </w:rPr>
        <w:t>: …………………………….………………</w:t>
      </w:r>
    </w:p>
    <w:p w:rsidR="004C7473" w:rsidRPr="004C7473" w:rsidRDefault="004C7473" w:rsidP="004C7473">
      <w:pPr>
        <w:spacing w:after="240"/>
        <w:ind w:left="357"/>
        <w:jc w:val="both"/>
        <w:rPr>
          <w:rFonts w:ascii="Arial" w:hAnsi="Arial" w:cs="Arial"/>
          <w:lang w:val="en-US"/>
        </w:rPr>
      </w:pPr>
      <w:proofErr w:type="spellStart"/>
      <w:r w:rsidRPr="004C7473">
        <w:rPr>
          <w:rFonts w:ascii="Arial" w:hAnsi="Arial" w:cs="Arial"/>
          <w:lang w:val="en-US"/>
        </w:rPr>
        <w:t>Adres</w:t>
      </w:r>
      <w:proofErr w:type="spellEnd"/>
      <w:r w:rsidRPr="004C7473">
        <w:rPr>
          <w:rFonts w:ascii="Arial" w:hAnsi="Arial" w:cs="Arial"/>
          <w:lang w:val="en-US"/>
        </w:rPr>
        <w:t xml:space="preserve"> e-mail: ………………………………………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left" w:pos="-4860"/>
          <w:tab w:val="num" w:pos="360"/>
        </w:tabs>
        <w:suppressAutoHyphens/>
        <w:autoSpaceDE w:val="0"/>
        <w:autoSpaceDN w:val="0"/>
        <w:spacing w:after="120"/>
        <w:ind w:left="357" w:hanging="499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Ofertę składamy świadomie i dobrowolnie.</w:t>
      </w:r>
    </w:p>
    <w:p w:rsidR="004C7473" w:rsidRPr="004C7473" w:rsidRDefault="004C7473" w:rsidP="00DE169E">
      <w:pPr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spacing w:after="120"/>
        <w:ind w:left="360" w:hanging="502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Do oferty załączamy niżej wymienione dokumenty:</w:t>
      </w:r>
    </w:p>
    <w:p w:rsidR="004C7473" w:rsidRPr="004C7473" w:rsidRDefault="004C7473" w:rsidP="00DE169E">
      <w:pPr>
        <w:numPr>
          <w:ilvl w:val="0"/>
          <w:numId w:val="19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4C7473" w:rsidRPr="004C7473" w:rsidRDefault="004C7473" w:rsidP="00DE169E">
      <w:pPr>
        <w:numPr>
          <w:ilvl w:val="0"/>
          <w:numId w:val="19"/>
        </w:numPr>
        <w:suppressAutoHyphens/>
        <w:autoSpaceDE w:val="0"/>
        <w:autoSpaceDN w:val="0"/>
        <w:spacing w:after="120"/>
        <w:ind w:hanging="357"/>
        <w:jc w:val="both"/>
        <w:rPr>
          <w:rFonts w:ascii="Arial" w:hAnsi="Arial" w:cs="Arial"/>
        </w:rPr>
      </w:pPr>
      <w:r w:rsidRPr="004C7473">
        <w:rPr>
          <w:rFonts w:ascii="Arial" w:hAnsi="Arial" w:cs="Arial"/>
        </w:rPr>
        <w:t>………………………………….</w:t>
      </w:r>
    </w:p>
    <w:p w:rsidR="003B0D43" w:rsidRDefault="003B0D43" w:rsidP="0031750D">
      <w:pPr>
        <w:rPr>
          <w:rFonts w:ascii="Arial" w:hAnsi="Arial" w:cs="Arial"/>
        </w:rPr>
      </w:pPr>
    </w:p>
    <w:p w:rsidR="003D432F" w:rsidRDefault="003D432F" w:rsidP="0031750D">
      <w:pPr>
        <w:rPr>
          <w:rFonts w:ascii="Arial" w:hAnsi="Arial" w:cs="Arial"/>
        </w:rPr>
      </w:pPr>
    </w:p>
    <w:p w:rsidR="003D432F" w:rsidRDefault="003D432F" w:rsidP="0031750D">
      <w:pPr>
        <w:rPr>
          <w:rFonts w:ascii="Arial" w:hAnsi="Arial" w:cs="Arial"/>
        </w:rPr>
      </w:pPr>
    </w:p>
    <w:p w:rsidR="004C7473" w:rsidRPr="004C7473" w:rsidRDefault="004C7473" w:rsidP="004C7473">
      <w:pPr>
        <w:jc w:val="right"/>
        <w:rPr>
          <w:rFonts w:ascii="Arial" w:hAnsi="Arial" w:cs="Arial"/>
          <w:u w:val="single"/>
        </w:rPr>
      </w:pPr>
      <w:r w:rsidRPr="004C7473">
        <w:rPr>
          <w:rFonts w:ascii="Arial" w:hAnsi="Arial" w:cs="Arial"/>
        </w:rPr>
        <w:t>_________________________</w:t>
      </w:r>
    </w:p>
    <w:p w:rsidR="004C7473" w:rsidRPr="004C7473" w:rsidRDefault="004C7473" w:rsidP="004C7473">
      <w:pPr>
        <w:ind w:left="4956" w:firstLine="708"/>
        <w:rPr>
          <w:rFonts w:ascii="Arial" w:hAnsi="Arial" w:cs="Arial"/>
          <w:b/>
        </w:rPr>
      </w:pPr>
      <w:r w:rsidRPr="004C7473">
        <w:rPr>
          <w:rFonts w:ascii="Arial" w:hAnsi="Arial" w:cs="Arial"/>
        </w:rPr>
        <w:t>podpis osoby/osób upoważnionej</w:t>
      </w:r>
      <w:r w:rsidRPr="004C7473">
        <w:rPr>
          <w:rFonts w:ascii="Arial" w:hAnsi="Arial" w:cs="Arial"/>
          <w:b/>
        </w:rPr>
        <w:t xml:space="preserve"> </w:t>
      </w: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3D432F" w:rsidRDefault="003D432F" w:rsidP="004E04D4">
      <w:pPr>
        <w:jc w:val="right"/>
        <w:rPr>
          <w:rFonts w:ascii="Arial" w:hAnsi="Arial" w:cs="Arial"/>
          <w:i/>
          <w:snapToGrid w:val="0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4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C053B3" w:rsidRDefault="00C053B3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A62027">
        <w:rPr>
          <w:rFonts w:ascii="Arial" w:hAnsi="Arial" w:cs="Arial"/>
          <w:szCs w:val="24"/>
        </w:rPr>
        <w:t>5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DE65A7" w:rsidRDefault="004E04D4" w:rsidP="004E04D4">
      <w:pPr>
        <w:pStyle w:val="Tekstpodstawowy"/>
        <w:spacing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136F0D">
        <w:rPr>
          <w:rFonts w:ascii="Arial" w:hAnsi="Arial" w:cs="Arial"/>
          <w:b w:val="0"/>
          <w:sz w:val="24"/>
        </w:rPr>
        <w:t>Przystępując do postępowania o udz</w:t>
      </w:r>
      <w:r w:rsidR="009149F4">
        <w:rPr>
          <w:rFonts w:ascii="Arial" w:hAnsi="Arial" w:cs="Arial"/>
          <w:b w:val="0"/>
          <w:sz w:val="24"/>
        </w:rPr>
        <w:t xml:space="preserve">ielenie zamówienia publicznego </w:t>
      </w:r>
      <w:r w:rsidR="009149F4">
        <w:rPr>
          <w:rFonts w:ascii="Arial" w:hAnsi="Arial" w:cs="Arial"/>
          <w:b w:val="0"/>
          <w:sz w:val="24"/>
        </w:rPr>
        <w:br/>
      </w:r>
      <w:r w:rsidRPr="00153614">
        <w:rPr>
          <w:rFonts w:ascii="Arial" w:hAnsi="Arial" w:cs="Arial"/>
          <w:b w:val="0"/>
          <w:sz w:val="24"/>
        </w:rPr>
        <w:t xml:space="preserve">na </w:t>
      </w:r>
      <w:r w:rsidR="00A62027" w:rsidRPr="00A62027">
        <w:rPr>
          <w:rFonts w:ascii="Arial" w:hAnsi="Arial" w:cs="Arial"/>
          <w:sz w:val="24"/>
        </w:rPr>
        <w:t>świadczenie na rzecz Zamawiającego usług wsparcia procesu budowy systemów informatycznych związanych z realizacją projektu IS-EPOS</w:t>
      </w:r>
      <w:r w:rsidR="00A62027">
        <w:rPr>
          <w:rFonts w:ascii="Arial" w:hAnsi="Arial" w:cs="Arial"/>
          <w:b w:val="0"/>
          <w:szCs w:val="28"/>
        </w:rPr>
        <w:t xml:space="preserve"> </w:t>
      </w:r>
      <w:r w:rsidR="00A62027">
        <w:rPr>
          <w:rFonts w:ascii="Arial" w:hAnsi="Arial" w:cs="Arial"/>
          <w:b w:val="0"/>
          <w:sz w:val="24"/>
        </w:rPr>
        <w:br/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1822CD">
        <w:rPr>
          <w:rFonts w:ascii="Arial" w:hAnsi="Arial" w:cs="Arial"/>
          <w:b w:val="0"/>
          <w:sz w:val="24"/>
        </w:rPr>
        <w:t>03</w:t>
      </w:r>
      <w:r w:rsidR="005D54B2">
        <w:rPr>
          <w:rFonts w:ascii="Arial" w:hAnsi="Arial" w:cs="Arial"/>
          <w:b w:val="0"/>
          <w:sz w:val="24"/>
        </w:rPr>
        <w:t>/15</w:t>
      </w:r>
      <w:r w:rsidR="00232713" w:rsidRPr="00232713">
        <w:rPr>
          <w:rFonts w:ascii="Arial" w:hAnsi="Arial" w:cs="Arial"/>
          <w:b w:val="0"/>
          <w:sz w:val="24"/>
        </w:rPr>
        <w:t>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Pr="00DE65A7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9F3BBB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3BBB">
        <w:rPr>
          <w:rFonts w:ascii="Arial" w:hAnsi="Arial" w:cs="Arial"/>
        </w:rPr>
        <w:t>oże ubiegać się o udzielenie zamówienia, ponieważ spełnia warunki dotyczące: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3BBB">
        <w:rPr>
          <w:rFonts w:ascii="Arial" w:hAnsi="Arial" w:cs="Arial"/>
        </w:rPr>
        <w:t>osiadania uprawnień do wykonywania działalności w zakresie objętym niniejszym postępowaniem;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posiadania wiedzy i doświadcz</w:t>
      </w:r>
      <w:r w:rsidR="00534D65">
        <w:rPr>
          <w:rFonts w:ascii="Arial" w:hAnsi="Arial" w:cs="Arial"/>
        </w:rPr>
        <w:t>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dysponowania potencjałem technicznym oraz osobami z</w:t>
      </w:r>
      <w:r w:rsidR="00534D65">
        <w:rPr>
          <w:rFonts w:ascii="Arial" w:hAnsi="Arial" w:cs="Arial"/>
        </w:rPr>
        <w:t>dolnymi do wykonania zamówienia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F039FF">
      <w:pPr>
        <w:numPr>
          <w:ilvl w:val="3"/>
          <w:numId w:val="4"/>
        </w:numPr>
        <w:tabs>
          <w:tab w:val="clear" w:pos="2880"/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syt</w:t>
      </w:r>
      <w:r w:rsidR="00534D65">
        <w:rPr>
          <w:rFonts w:ascii="Arial" w:hAnsi="Arial" w:cs="Arial"/>
        </w:rPr>
        <w:t>uacji ekonomicznej i finansowej</w:t>
      </w:r>
      <w:r w:rsidRPr="009F3BBB">
        <w:rPr>
          <w:rFonts w:ascii="Arial" w:hAnsi="Arial" w:cs="Arial"/>
        </w:rPr>
        <w:t>;</w:t>
      </w:r>
    </w:p>
    <w:p w:rsidR="004E04D4" w:rsidRPr="009F3BBB" w:rsidRDefault="004E04D4" w:rsidP="004E04D4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F3BBB">
        <w:rPr>
          <w:rFonts w:ascii="Arial" w:hAnsi="Arial" w:cs="Arial"/>
        </w:rPr>
        <w:t>apewniające właściwe wykonanie zamówienia.</w:t>
      </w:r>
    </w:p>
    <w:p w:rsidR="004E04D4" w:rsidRDefault="004E04D4" w:rsidP="004E04D4">
      <w:pPr>
        <w:tabs>
          <w:tab w:val="left" w:pos="360"/>
        </w:tabs>
        <w:ind w:left="2520"/>
        <w:jc w:val="both"/>
        <w:rPr>
          <w:rFonts w:ascii="Arial" w:hAnsi="Arial" w:cs="Arial"/>
          <w:b/>
        </w:rPr>
      </w:pP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2D4D87" w:rsidRPr="00CA0146" w:rsidRDefault="002D4D87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2D4D87" w:rsidRDefault="002D4D87" w:rsidP="00B9371A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3B0D43" w:rsidRDefault="003B0D43" w:rsidP="004E04D4">
      <w:pPr>
        <w:rPr>
          <w:rFonts w:ascii="Arial" w:hAnsi="Arial" w:cs="Arial"/>
        </w:rPr>
      </w:pPr>
    </w:p>
    <w:p w:rsidR="00B84ECA" w:rsidRDefault="00B84ECA" w:rsidP="004E04D4">
      <w:pPr>
        <w:rPr>
          <w:rFonts w:ascii="Arial" w:hAnsi="Arial" w:cs="Arial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5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</w:p>
    <w:p w:rsidR="004E04D4" w:rsidRDefault="004E04D4" w:rsidP="004E04D4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4E04D4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4E04D4" w:rsidRPr="004A6B4B" w:rsidRDefault="004E04D4" w:rsidP="004E04D4">
      <w:pPr>
        <w:pStyle w:val="Tekstpodstawowywcity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…………………………., dnia………………..201</w:t>
      </w:r>
      <w:r w:rsidR="00A62027">
        <w:rPr>
          <w:rFonts w:ascii="Arial" w:hAnsi="Arial" w:cs="Arial"/>
          <w:szCs w:val="24"/>
        </w:rPr>
        <w:t>5</w:t>
      </w:r>
      <w:r w:rsidRPr="004A6B4B">
        <w:rPr>
          <w:rFonts w:ascii="Arial" w:hAnsi="Arial" w:cs="Arial"/>
          <w:szCs w:val="24"/>
        </w:rPr>
        <w:t xml:space="preserve"> r.</w:t>
      </w:r>
    </w:p>
    <w:p w:rsidR="004E04D4" w:rsidRPr="004A6B4B" w:rsidRDefault="004E04D4" w:rsidP="004E04D4">
      <w:pPr>
        <w:jc w:val="right"/>
        <w:rPr>
          <w:rFonts w:ascii="Arial" w:hAnsi="Arial" w:cs="Arial"/>
        </w:rPr>
      </w:pPr>
    </w:p>
    <w:p w:rsidR="004E04D4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sz w:val="28"/>
          <w:szCs w:val="28"/>
        </w:rPr>
      </w:pPr>
    </w:p>
    <w:p w:rsidR="004E04D4" w:rsidRPr="00B95369" w:rsidRDefault="004E04D4" w:rsidP="004E04D4">
      <w:pPr>
        <w:pStyle w:val="Nagwek1"/>
        <w:tabs>
          <w:tab w:val="left" w:pos="0"/>
        </w:tabs>
        <w:suppressAutoHyphens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CF0CD0">
        <w:rPr>
          <w:rFonts w:ascii="Arial" w:hAnsi="Arial" w:cs="Arial"/>
          <w:b/>
          <w:color w:val="auto"/>
          <w:sz w:val="28"/>
          <w:szCs w:val="28"/>
        </w:rPr>
        <w:t>OŚWIADCZENIE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ind w:firstLine="708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Przystępując do postępowania o udzielenie zamówienia publicznego </w:t>
      </w:r>
      <w:r w:rsidRPr="009F3BBB">
        <w:rPr>
          <w:rFonts w:ascii="Arial" w:hAnsi="Arial" w:cs="Arial"/>
          <w:b w:val="0"/>
          <w:sz w:val="24"/>
        </w:rPr>
        <w:br/>
      </w:r>
      <w:r w:rsidRPr="00136F0D">
        <w:rPr>
          <w:rFonts w:ascii="Arial" w:hAnsi="Arial" w:cs="Arial"/>
          <w:b w:val="0"/>
          <w:sz w:val="24"/>
        </w:rPr>
        <w:t>na</w:t>
      </w:r>
      <w:r>
        <w:rPr>
          <w:rFonts w:ascii="Arial" w:hAnsi="Arial" w:cs="Arial"/>
          <w:b w:val="0"/>
          <w:sz w:val="24"/>
        </w:rPr>
        <w:t xml:space="preserve"> </w:t>
      </w:r>
      <w:r w:rsidR="00A62027" w:rsidRPr="00A62027">
        <w:rPr>
          <w:rFonts w:ascii="Arial" w:hAnsi="Arial" w:cs="Arial"/>
          <w:sz w:val="24"/>
        </w:rPr>
        <w:t>świadczenie na rzecz Zamawiającego usług wsparcia procesu budowy systemów informatycznych związanych z realizacją projektu IS-EPOS</w:t>
      </w:r>
      <w:r w:rsidR="00A62027">
        <w:rPr>
          <w:rFonts w:ascii="Arial" w:hAnsi="Arial" w:cs="Arial"/>
          <w:b w:val="0"/>
          <w:szCs w:val="28"/>
        </w:rPr>
        <w:t xml:space="preserve"> </w:t>
      </w:r>
      <w:r w:rsidR="00A62027">
        <w:rPr>
          <w:rFonts w:ascii="Arial" w:hAnsi="Arial" w:cs="Arial"/>
          <w:b w:val="0"/>
          <w:szCs w:val="28"/>
        </w:rPr>
        <w:br/>
      </w:r>
      <w:r w:rsidR="00232713" w:rsidRPr="00232713">
        <w:rPr>
          <w:rFonts w:ascii="Arial" w:hAnsi="Arial" w:cs="Arial"/>
          <w:b w:val="0"/>
          <w:sz w:val="24"/>
        </w:rPr>
        <w:t>(nr ref. sprawy: ZP/</w:t>
      </w:r>
      <w:r w:rsidR="001822CD">
        <w:rPr>
          <w:rFonts w:ascii="Arial" w:hAnsi="Arial" w:cs="Arial"/>
          <w:b w:val="0"/>
          <w:sz w:val="24"/>
        </w:rPr>
        <w:t>03</w:t>
      </w:r>
      <w:r w:rsidR="005D54B2">
        <w:rPr>
          <w:rFonts w:ascii="Arial" w:hAnsi="Arial" w:cs="Arial"/>
          <w:b w:val="0"/>
          <w:sz w:val="24"/>
        </w:rPr>
        <w:t>/15</w:t>
      </w:r>
      <w:r w:rsidR="00232713" w:rsidRPr="00232713">
        <w:rPr>
          <w:rFonts w:ascii="Arial" w:hAnsi="Arial" w:cs="Arial"/>
          <w:b w:val="0"/>
          <w:sz w:val="24"/>
        </w:rPr>
        <w:t>)</w:t>
      </w:r>
      <w:r w:rsidR="00232713">
        <w:rPr>
          <w:rFonts w:ascii="Arial" w:hAnsi="Arial" w:cs="Arial"/>
          <w:b w:val="0"/>
          <w:sz w:val="24"/>
        </w:rPr>
        <w:t>,</w:t>
      </w:r>
    </w:p>
    <w:p w:rsidR="004E04D4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>Ja ……………………</w:t>
      </w:r>
      <w:r>
        <w:rPr>
          <w:rFonts w:ascii="Arial" w:hAnsi="Arial" w:cs="Arial"/>
          <w:b w:val="0"/>
          <w:sz w:val="24"/>
        </w:rPr>
        <w:t>……………………….</w:t>
      </w:r>
      <w:r w:rsidRPr="009F3BBB">
        <w:rPr>
          <w:rFonts w:ascii="Arial" w:hAnsi="Arial" w:cs="Arial"/>
          <w:b w:val="0"/>
          <w:sz w:val="24"/>
        </w:rPr>
        <w:t>…………………………</w:t>
      </w:r>
    </w:p>
    <w:p w:rsidR="004E04D4" w:rsidRPr="006C350C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i/>
          <w:sz w:val="18"/>
          <w:szCs w:val="18"/>
        </w:rPr>
      </w:pPr>
      <w:r w:rsidRPr="006C350C">
        <w:rPr>
          <w:rFonts w:ascii="Arial" w:hAnsi="Arial" w:cs="Arial"/>
          <w:b w:val="0"/>
          <w:i/>
          <w:sz w:val="18"/>
          <w:szCs w:val="18"/>
        </w:rPr>
        <w:t xml:space="preserve">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b w:val="0"/>
          <w:i/>
          <w:sz w:val="18"/>
          <w:szCs w:val="18"/>
        </w:rPr>
        <w:t xml:space="preserve">    (imię i nazwisko)</w:t>
      </w: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</w:p>
    <w:p w:rsidR="004E04D4" w:rsidRPr="009F3BBB" w:rsidRDefault="004E04D4" w:rsidP="004E04D4">
      <w:pPr>
        <w:pStyle w:val="Tekstpodstawowy"/>
        <w:spacing w:after="60" w:line="240" w:lineRule="auto"/>
        <w:jc w:val="both"/>
        <w:rPr>
          <w:rFonts w:ascii="Arial" w:hAnsi="Arial" w:cs="Arial"/>
          <w:b w:val="0"/>
          <w:sz w:val="24"/>
        </w:rPr>
      </w:pPr>
      <w:r w:rsidRPr="009F3BBB">
        <w:rPr>
          <w:rFonts w:ascii="Arial" w:hAnsi="Arial" w:cs="Arial"/>
          <w:b w:val="0"/>
          <w:sz w:val="24"/>
        </w:rPr>
        <w:t xml:space="preserve">oświadczam, że </w:t>
      </w:r>
    </w:p>
    <w:p w:rsidR="004E04D4" w:rsidRPr="009F3BBB" w:rsidRDefault="004E04D4" w:rsidP="004E04D4">
      <w:pPr>
        <w:jc w:val="both"/>
      </w:pP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  <w:r w:rsidRPr="009F3BBB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……..………………….</w:t>
      </w:r>
      <w:r w:rsidRPr="009F3BBB">
        <w:rPr>
          <w:rFonts w:ascii="Arial" w:hAnsi="Arial" w:cs="Arial"/>
        </w:rPr>
        <w:t>………………………………</w:t>
      </w:r>
    </w:p>
    <w:p w:rsidR="004E04D4" w:rsidRPr="006C350C" w:rsidRDefault="004E04D4" w:rsidP="004E04D4">
      <w:pP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6C350C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6C350C">
        <w:rPr>
          <w:rFonts w:ascii="Arial" w:hAnsi="Arial" w:cs="Arial"/>
          <w:i/>
          <w:sz w:val="18"/>
          <w:szCs w:val="18"/>
        </w:rPr>
        <w:t xml:space="preserve">     (nazwa Wykonawcy lub imię i nazwisko)</w:t>
      </w:r>
    </w:p>
    <w:p w:rsidR="004E04D4" w:rsidRPr="009F3BBB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Default="004E04D4" w:rsidP="004E04D4">
      <w:pPr>
        <w:tabs>
          <w:tab w:val="left" w:pos="360"/>
        </w:tabs>
        <w:jc w:val="both"/>
        <w:rPr>
          <w:rFonts w:ascii="Arial" w:hAnsi="Arial" w:cs="Arial"/>
        </w:rPr>
      </w:pPr>
    </w:p>
    <w:p w:rsidR="004E04D4" w:rsidRPr="006C350C" w:rsidRDefault="004E04D4" w:rsidP="004E04D4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6C350C">
        <w:rPr>
          <w:rFonts w:ascii="Arial" w:hAnsi="Arial" w:cs="Arial"/>
        </w:rPr>
        <w:t>nie podlega wykluczeniu z przedmiotowego postępowania na podstawie art. 24 ust. 1 ustawy – Prawo zamówień publicznych</w:t>
      </w:r>
      <w:r>
        <w:rPr>
          <w:rFonts w:ascii="Arial" w:hAnsi="Arial" w:cs="Arial"/>
        </w:rPr>
        <w:t xml:space="preserve"> (</w:t>
      </w:r>
      <w:r w:rsidR="0067015C" w:rsidRPr="00A8448F">
        <w:rPr>
          <w:rFonts w:ascii="Arial" w:hAnsi="Arial" w:cs="Arial"/>
          <w:bCs/>
        </w:rPr>
        <w:t>Dz. U. z 2013 r. poz. 907, 984, 1047 i 1473</w:t>
      </w:r>
      <w:r w:rsidR="0067015C">
        <w:rPr>
          <w:rFonts w:ascii="Arial" w:hAnsi="Arial" w:cs="Arial"/>
          <w:bCs/>
        </w:rPr>
        <w:t xml:space="preserve"> oraz z 2014 r. poz. 423</w:t>
      </w:r>
      <w:r w:rsidR="00B06294">
        <w:rPr>
          <w:rFonts w:ascii="Arial" w:hAnsi="Arial" w:cs="Arial"/>
          <w:bCs/>
        </w:rPr>
        <w:t>, 768, 811, 915, 1146 i 1232</w:t>
      </w:r>
      <w:r>
        <w:rPr>
          <w:rFonts w:ascii="Arial" w:hAnsi="Arial" w:cs="Arial"/>
        </w:rPr>
        <w:t>)</w:t>
      </w:r>
      <w:r w:rsidRPr="006C350C">
        <w:rPr>
          <w:rFonts w:ascii="Arial" w:hAnsi="Arial" w:cs="Arial"/>
        </w:rPr>
        <w:t>.</w:t>
      </w:r>
    </w:p>
    <w:p w:rsidR="004E04D4" w:rsidRPr="004A6B4B" w:rsidRDefault="004E04D4" w:rsidP="004E04D4">
      <w:pPr>
        <w:jc w:val="both"/>
        <w:rPr>
          <w:rFonts w:ascii="Arial" w:hAnsi="Arial" w:cs="Arial"/>
          <w:color w:val="000000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  <w:r w:rsidRPr="004A6B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</w:t>
      </w: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4E04D4" w:rsidRDefault="004E04D4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637020" w:rsidRDefault="00637020" w:rsidP="004E04D4">
      <w:pPr>
        <w:jc w:val="both"/>
        <w:rPr>
          <w:rFonts w:ascii="Arial" w:hAnsi="Arial" w:cs="Arial"/>
        </w:rPr>
      </w:pPr>
    </w:p>
    <w:p w:rsidR="004E04D4" w:rsidRPr="00CA0146" w:rsidRDefault="004E04D4" w:rsidP="004E04D4">
      <w:pPr>
        <w:jc w:val="both"/>
        <w:rPr>
          <w:rFonts w:ascii="Arial" w:hAnsi="Arial" w:cs="Arial"/>
        </w:rPr>
      </w:pPr>
    </w:p>
    <w:p w:rsidR="004E04D4" w:rsidRPr="004A6B4B" w:rsidRDefault="004E04D4" w:rsidP="004E04D4">
      <w:pPr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</w:t>
      </w:r>
      <w:r w:rsidRPr="004A6B4B">
        <w:rPr>
          <w:rFonts w:ascii="Arial" w:hAnsi="Arial" w:cs="Arial"/>
        </w:rPr>
        <w:t>________________</w:t>
      </w:r>
    </w:p>
    <w:p w:rsidR="004E04D4" w:rsidRPr="00CA0146" w:rsidRDefault="004E04D4" w:rsidP="004E04D4">
      <w:pPr>
        <w:ind w:left="4956" w:firstLine="708"/>
        <w:rPr>
          <w:rFonts w:ascii="Arial" w:hAnsi="Arial" w:cs="Arial"/>
        </w:rPr>
      </w:pPr>
      <w:r w:rsidRPr="004A6B4B">
        <w:rPr>
          <w:rFonts w:ascii="Arial" w:hAnsi="Arial" w:cs="Arial"/>
        </w:rPr>
        <w:t>podpis osoby/osób upoważnionej</w:t>
      </w: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4E04D4" w:rsidRDefault="004E04D4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B84ECA" w:rsidRDefault="00B84ECA" w:rsidP="004E04D4">
      <w:pPr>
        <w:ind w:left="4956" w:firstLine="708"/>
        <w:rPr>
          <w:rFonts w:ascii="Arial" w:hAnsi="Arial" w:cs="Arial"/>
        </w:rPr>
      </w:pPr>
    </w:p>
    <w:p w:rsidR="00534D65" w:rsidRDefault="00534D65" w:rsidP="004E04D4">
      <w:pPr>
        <w:ind w:left="4956" w:firstLine="708"/>
        <w:rPr>
          <w:rFonts w:ascii="Arial" w:hAnsi="Arial" w:cs="Arial"/>
        </w:rPr>
      </w:pPr>
    </w:p>
    <w:p w:rsidR="003D432F" w:rsidRDefault="003D432F" w:rsidP="004E04D4">
      <w:pPr>
        <w:ind w:left="4956" w:firstLine="708"/>
        <w:rPr>
          <w:rFonts w:ascii="Arial" w:hAnsi="Arial" w:cs="Arial"/>
        </w:rPr>
      </w:pPr>
    </w:p>
    <w:p w:rsidR="004E04D4" w:rsidRPr="00CA0146" w:rsidRDefault="004E04D4" w:rsidP="004E04D4">
      <w:pPr>
        <w:jc w:val="right"/>
        <w:rPr>
          <w:rFonts w:ascii="Arial" w:hAnsi="Arial" w:cs="Arial"/>
          <w:i/>
          <w:snapToGrid w:val="0"/>
        </w:rPr>
      </w:pPr>
      <w:r w:rsidRPr="00CA0146">
        <w:rPr>
          <w:rFonts w:ascii="Arial" w:hAnsi="Arial" w:cs="Arial"/>
          <w:i/>
          <w:snapToGrid w:val="0"/>
        </w:rPr>
        <w:t xml:space="preserve">ZAŁĄCZNIK NR </w:t>
      </w:r>
      <w:r w:rsidR="004A5077">
        <w:rPr>
          <w:rFonts w:ascii="Arial" w:hAnsi="Arial" w:cs="Arial"/>
          <w:i/>
          <w:snapToGrid w:val="0"/>
        </w:rPr>
        <w:t>6</w:t>
      </w:r>
      <w:r w:rsidRPr="00CA0146">
        <w:rPr>
          <w:rFonts w:ascii="Arial" w:hAnsi="Arial" w:cs="Arial"/>
          <w:i/>
          <w:snapToGrid w:val="0"/>
        </w:rPr>
        <w:t xml:space="preserve"> DO SIWZ</w:t>
      </w:r>
    </w:p>
    <w:p w:rsidR="004E04D4" w:rsidRDefault="004E04D4" w:rsidP="004E04D4">
      <w:pPr>
        <w:rPr>
          <w:rFonts w:ascii="Arial" w:hAnsi="Arial" w:cs="Arial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/pieczęć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Wykonawcy/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…………………………</w:t>
      </w:r>
      <w:r w:rsidRPr="00995AB6">
        <w:rPr>
          <w:rFonts w:ascii="Arial" w:hAnsi="Arial" w:cs="Arial"/>
          <w:lang w:eastAsia="zh-CN"/>
        </w:rPr>
        <w:t>.,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dnia</w:t>
      </w:r>
      <w:r w:rsidRPr="00995AB6">
        <w:rPr>
          <w:rFonts w:ascii="Arial" w:eastAsia="Arial" w:hAnsi="Arial" w:cs="Arial"/>
          <w:lang w:eastAsia="zh-CN"/>
        </w:rPr>
        <w:t>………………</w:t>
      </w:r>
      <w:r w:rsidRPr="00995AB6">
        <w:rPr>
          <w:rFonts w:ascii="Arial" w:hAnsi="Arial" w:cs="Arial"/>
          <w:lang w:eastAsia="zh-CN"/>
        </w:rPr>
        <w:t>..201</w:t>
      </w:r>
      <w:r w:rsidR="00A62027">
        <w:rPr>
          <w:rFonts w:ascii="Arial" w:hAnsi="Arial" w:cs="Arial"/>
          <w:lang w:eastAsia="zh-CN"/>
        </w:rPr>
        <w:t>5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r.</w:t>
      </w:r>
    </w:p>
    <w:p w:rsidR="00534D65" w:rsidRPr="00995AB6" w:rsidRDefault="00534D65" w:rsidP="00534D65">
      <w:pPr>
        <w:suppressAutoHyphens/>
        <w:jc w:val="right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color w:val="000080"/>
          <w:sz w:val="28"/>
          <w:szCs w:val="28"/>
        </w:rPr>
      </w:pP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 xml:space="preserve">INFORMACJA WYKONAWCY </w:t>
      </w:r>
    </w:p>
    <w:p w:rsidR="00534D65" w:rsidRPr="00995AB6" w:rsidRDefault="00534D65" w:rsidP="00534D65">
      <w:pPr>
        <w:keepNext/>
        <w:tabs>
          <w:tab w:val="left" w:pos="0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5AB6">
        <w:rPr>
          <w:rFonts w:ascii="Arial" w:hAnsi="Arial" w:cs="Arial"/>
          <w:b/>
          <w:sz w:val="28"/>
          <w:szCs w:val="28"/>
          <w:lang w:eastAsia="zh-CN"/>
        </w:rPr>
        <w:t>O NIENALEŻENIU DO GRUPY KAPITAŁOWEJ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</w:rPr>
      </w:pPr>
    </w:p>
    <w:p w:rsidR="00534D65" w:rsidRDefault="00534D65" w:rsidP="00232713">
      <w:pPr>
        <w:suppressAutoHyphens/>
        <w:spacing w:after="60"/>
        <w:ind w:firstLine="708"/>
        <w:jc w:val="both"/>
        <w:rPr>
          <w:rFonts w:ascii="Arial" w:hAnsi="Arial" w:cs="Arial"/>
        </w:rPr>
      </w:pPr>
      <w:r w:rsidRPr="00995AB6">
        <w:rPr>
          <w:rFonts w:ascii="Arial" w:hAnsi="Arial" w:cs="Arial"/>
          <w:bCs/>
        </w:rPr>
        <w:t>Przystępując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do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postępowania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udzielenie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zamówienia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t>publicznego</w:t>
      </w:r>
      <w:r w:rsidRPr="00995AB6">
        <w:rPr>
          <w:rFonts w:ascii="Arial" w:eastAsia="Arial" w:hAnsi="Arial" w:cs="Arial"/>
          <w:bCs/>
        </w:rPr>
        <w:t xml:space="preserve"> </w:t>
      </w:r>
      <w:r w:rsidRPr="00995AB6">
        <w:rPr>
          <w:rFonts w:ascii="Arial" w:hAnsi="Arial" w:cs="Arial"/>
          <w:bCs/>
        </w:rPr>
        <w:br/>
      </w:r>
      <w:r w:rsidRPr="00A62027">
        <w:rPr>
          <w:rFonts w:ascii="Arial" w:hAnsi="Arial" w:cs="Arial"/>
          <w:bCs/>
        </w:rPr>
        <w:t>na</w:t>
      </w:r>
      <w:r w:rsidRPr="00A62027">
        <w:rPr>
          <w:rFonts w:ascii="Arial" w:eastAsia="Arial" w:hAnsi="Arial" w:cs="Arial"/>
          <w:bCs/>
        </w:rPr>
        <w:t xml:space="preserve"> </w:t>
      </w:r>
      <w:r w:rsidR="00A62027" w:rsidRPr="00A62027">
        <w:rPr>
          <w:rFonts w:ascii="Arial" w:hAnsi="Arial" w:cs="Arial"/>
          <w:b/>
        </w:rPr>
        <w:t xml:space="preserve">świadczenie na rzecz Zamawiającego usług wsparcia procesu budowy systemów informatycznych związanych z realizacją projektu IS-EPOS </w:t>
      </w:r>
      <w:r w:rsidR="00A62027">
        <w:rPr>
          <w:rFonts w:ascii="Arial" w:hAnsi="Arial" w:cs="Arial"/>
          <w:b/>
        </w:rPr>
        <w:br/>
      </w:r>
      <w:r w:rsidR="00232713" w:rsidRPr="00A62027">
        <w:rPr>
          <w:rFonts w:ascii="Arial" w:hAnsi="Arial" w:cs="Arial"/>
        </w:rPr>
        <w:t>(nr ref. sprawy: ZP/</w:t>
      </w:r>
      <w:r w:rsidR="001822CD">
        <w:rPr>
          <w:rFonts w:ascii="Arial" w:hAnsi="Arial" w:cs="Arial"/>
        </w:rPr>
        <w:t>03</w:t>
      </w:r>
      <w:r w:rsidR="005D54B2">
        <w:rPr>
          <w:rFonts w:ascii="Arial" w:hAnsi="Arial" w:cs="Arial"/>
        </w:rPr>
        <w:t>/15</w:t>
      </w:r>
      <w:r w:rsidR="00232713" w:rsidRPr="00A62027">
        <w:rPr>
          <w:rFonts w:ascii="Arial" w:hAnsi="Arial" w:cs="Arial"/>
        </w:rPr>
        <w:t>),</w:t>
      </w:r>
    </w:p>
    <w:p w:rsidR="00A62027" w:rsidRPr="00A62027" w:rsidRDefault="00A62027" w:rsidP="00232713">
      <w:pPr>
        <w:suppressAutoHyphens/>
        <w:spacing w:after="60"/>
        <w:ind w:firstLine="708"/>
        <w:jc w:val="both"/>
        <w:rPr>
          <w:rFonts w:ascii="Arial" w:hAnsi="Arial" w:cs="Arial"/>
          <w:bCs/>
          <w:lang w:eastAsia="zh-CN"/>
        </w:rPr>
      </w:pP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Ja</w:t>
      </w:r>
      <w:r w:rsidRPr="00995AB6">
        <w:rPr>
          <w:rFonts w:ascii="Arial" w:eastAsia="Arial" w:hAnsi="Arial" w:cs="Arial"/>
          <w:bCs/>
          <w:lang w:eastAsia="zh-CN"/>
        </w:rPr>
        <w:t xml:space="preserve"> ……………………………………………</w:t>
      </w:r>
      <w:r w:rsidRPr="00995AB6">
        <w:rPr>
          <w:rFonts w:ascii="Arial" w:hAnsi="Arial" w:cs="Arial"/>
          <w:bCs/>
          <w:lang w:eastAsia="zh-CN"/>
        </w:rPr>
        <w:t>.</w:t>
      </w:r>
      <w:r w:rsidRPr="00995AB6">
        <w:rPr>
          <w:rFonts w:ascii="Arial" w:eastAsia="Arial" w:hAnsi="Arial" w:cs="Arial"/>
          <w:bCs/>
          <w:lang w:eastAsia="zh-CN"/>
        </w:rPr>
        <w:t>…………………………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                                                   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(imię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i</w:t>
      </w:r>
      <w:r w:rsidRPr="00995AB6">
        <w:rPr>
          <w:rFonts w:ascii="Arial" w:eastAsia="Arial" w:hAnsi="Arial" w:cs="Arial"/>
          <w:bCs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bCs/>
          <w:i/>
          <w:sz w:val="18"/>
          <w:szCs w:val="18"/>
          <w:lang w:eastAsia="zh-CN"/>
        </w:rPr>
        <w:t>nazwisko)</w:t>
      </w:r>
    </w:p>
    <w:p w:rsidR="00534D65" w:rsidRPr="00995AB6" w:rsidRDefault="00534D65" w:rsidP="00534D65">
      <w:pPr>
        <w:suppressAutoHyphens/>
        <w:spacing w:after="60"/>
        <w:jc w:val="both"/>
        <w:rPr>
          <w:rFonts w:ascii="Arial" w:hAnsi="Arial" w:cs="Arial"/>
          <w:bCs/>
          <w:lang w:eastAsia="zh-CN"/>
        </w:rPr>
      </w:pPr>
    </w:p>
    <w:p w:rsidR="00534D65" w:rsidRPr="00995AB6" w:rsidRDefault="00534D65" w:rsidP="00534D65">
      <w:pPr>
        <w:suppressAutoHyphens/>
        <w:spacing w:after="60"/>
        <w:jc w:val="both"/>
        <w:rPr>
          <w:rFonts w:ascii="Arial" w:eastAsia="Arial" w:hAnsi="Arial" w:cs="Arial"/>
          <w:bCs/>
          <w:lang w:eastAsia="zh-CN"/>
        </w:rPr>
      </w:pPr>
      <w:r w:rsidRPr="00995AB6">
        <w:rPr>
          <w:rFonts w:ascii="Arial" w:hAnsi="Arial" w:cs="Arial"/>
          <w:bCs/>
          <w:lang w:eastAsia="zh-CN"/>
        </w:rPr>
        <w:t>informuję,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  <w:r w:rsidRPr="00995AB6">
        <w:rPr>
          <w:rFonts w:ascii="Arial" w:hAnsi="Arial" w:cs="Arial"/>
          <w:bCs/>
          <w:lang w:eastAsia="zh-CN"/>
        </w:rPr>
        <w:t>że</w:t>
      </w:r>
      <w:r w:rsidRPr="00995AB6">
        <w:rPr>
          <w:rFonts w:ascii="Arial" w:eastAsia="Arial" w:hAnsi="Arial" w:cs="Arial"/>
          <w:bCs/>
          <w:lang w:eastAsia="zh-CN"/>
        </w:rPr>
        <w:t xml:space="preserve"> </w:t>
      </w:r>
    </w:p>
    <w:p w:rsidR="00534D65" w:rsidRPr="00995AB6" w:rsidRDefault="00534D65" w:rsidP="00534D65">
      <w:pPr>
        <w:suppressAutoHyphens/>
        <w:jc w:val="both"/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>………………………</w:t>
      </w:r>
      <w:r w:rsidRPr="00995AB6">
        <w:rPr>
          <w:rFonts w:ascii="Arial" w:hAnsi="Arial" w:cs="Arial"/>
          <w:lang w:eastAsia="zh-CN"/>
        </w:rPr>
        <w:t>..</w:t>
      </w:r>
      <w:r w:rsidRPr="00995AB6">
        <w:rPr>
          <w:rFonts w:ascii="Arial" w:eastAsia="Arial" w:hAnsi="Arial" w:cs="Arial"/>
          <w:lang w:eastAsia="zh-CN"/>
        </w:rPr>
        <w:t>…………………</w:t>
      </w:r>
      <w:r w:rsidRPr="00995AB6">
        <w:rPr>
          <w:rFonts w:ascii="Arial" w:hAnsi="Arial" w:cs="Arial"/>
          <w:lang w:eastAsia="zh-CN"/>
        </w:rPr>
        <w:t>.</w:t>
      </w:r>
      <w:r w:rsidRPr="00995AB6">
        <w:rPr>
          <w:rFonts w:ascii="Arial" w:eastAsia="Arial" w:hAnsi="Arial" w:cs="Arial"/>
          <w:lang w:eastAsia="zh-CN"/>
        </w:rPr>
        <w:t>………………………………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i/>
          <w:sz w:val="18"/>
          <w:szCs w:val="18"/>
          <w:lang w:eastAsia="zh-CN"/>
        </w:rPr>
      </w:pP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                                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(nazwa</w:t>
      </w:r>
      <w:r w:rsidRPr="00995AB6">
        <w:rPr>
          <w:rFonts w:ascii="Arial" w:eastAsia="Arial" w:hAnsi="Arial" w:cs="Arial"/>
          <w:i/>
          <w:sz w:val="18"/>
          <w:szCs w:val="18"/>
          <w:lang w:eastAsia="zh-CN"/>
        </w:rPr>
        <w:t xml:space="preserve"> </w:t>
      </w:r>
      <w:r w:rsidRPr="00995AB6">
        <w:rPr>
          <w:rFonts w:ascii="Arial" w:hAnsi="Arial" w:cs="Arial"/>
          <w:i/>
          <w:sz w:val="18"/>
          <w:szCs w:val="18"/>
          <w:lang w:eastAsia="zh-CN"/>
        </w:rPr>
        <w:t>Wykonawcy)</w:t>
      </w: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tabs>
          <w:tab w:val="left" w:pos="360"/>
        </w:tabs>
        <w:suppressAutoHyphens/>
        <w:spacing w:after="120"/>
        <w:jc w:val="both"/>
        <w:rPr>
          <w:rFonts w:ascii="Arial" w:hAnsi="Arial" w:cs="Arial"/>
          <w:color w:val="000000"/>
          <w:lang w:eastAsia="zh-CN"/>
        </w:rPr>
      </w:pPr>
      <w:r w:rsidRPr="00995AB6">
        <w:rPr>
          <w:rFonts w:ascii="Arial" w:hAnsi="Arial" w:cs="Arial"/>
          <w:lang w:eastAsia="zh-CN"/>
        </w:rPr>
        <w:t xml:space="preserve">nie należy do grupy kapitałowej w rozumieniu ustawy z dnia 16 lutego 2007 r. </w:t>
      </w:r>
      <w:r w:rsidRPr="00995AB6">
        <w:rPr>
          <w:rFonts w:ascii="Arial" w:hAnsi="Arial" w:cs="Arial"/>
          <w:lang w:eastAsia="zh-CN"/>
        </w:rPr>
        <w:br/>
        <w:t xml:space="preserve">o ochronie konkurencji i konsumentów (Dz. U. Nr 50, poz. 331 z późn. zm.), </w:t>
      </w:r>
    </w:p>
    <w:p w:rsidR="00534D65" w:rsidRPr="00995AB6" w:rsidRDefault="00534D65" w:rsidP="00534D65">
      <w:pPr>
        <w:suppressAutoHyphens/>
        <w:jc w:val="both"/>
        <w:rPr>
          <w:rFonts w:ascii="Arial" w:eastAsia="Arial" w:hAnsi="Arial" w:cs="Arial"/>
          <w:lang w:eastAsia="zh-CN"/>
        </w:rPr>
      </w:pPr>
      <w:r w:rsidRPr="00995AB6">
        <w:rPr>
          <w:rFonts w:ascii="Arial" w:eastAsia="Arial" w:hAnsi="Arial" w:cs="Arial"/>
          <w:lang w:eastAsia="zh-CN"/>
        </w:rPr>
        <w:t xml:space="preserve">                                    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</w:p>
    <w:p w:rsidR="00534D65" w:rsidRPr="00995AB6" w:rsidRDefault="00534D65" w:rsidP="00534D65">
      <w:pPr>
        <w:suppressAutoHyphens/>
        <w:ind w:left="5664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__________________________</w:t>
      </w:r>
    </w:p>
    <w:p w:rsidR="00534D65" w:rsidRPr="00995AB6" w:rsidRDefault="00534D65" w:rsidP="00534D65">
      <w:pPr>
        <w:suppressAutoHyphens/>
        <w:ind w:left="4956" w:firstLine="708"/>
        <w:rPr>
          <w:rFonts w:ascii="Arial" w:hAnsi="Arial" w:cs="Arial"/>
          <w:lang w:eastAsia="zh-CN"/>
        </w:rPr>
      </w:pPr>
      <w:r w:rsidRPr="00995AB6">
        <w:rPr>
          <w:rFonts w:ascii="Arial" w:hAnsi="Arial" w:cs="Arial"/>
          <w:lang w:eastAsia="zh-CN"/>
        </w:rPr>
        <w:t>podpis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osoby/osób</w:t>
      </w:r>
      <w:r w:rsidRPr="00995AB6">
        <w:rPr>
          <w:rFonts w:ascii="Arial" w:eastAsia="Arial" w:hAnsi="Arial" w:cs="Arial"/>
          <w:lang w:eastAsia="zh-CN"/>
        </w:rPr>
        <w:t xml:space="preserve"> </w:t>
      </w:r>
      <w:r w:rsidRPr="00995AB6">
        <w:rPr>
          <w:rFonts w:ascii="Arial" w:hAnsi="Arial" w:cs="Arial"/>
          <w:lang w:eastAsia="zh-CN"/>
        </w:rPr>
        <w:t>upoważnionej</w:t>
      </w:r>
    </w:p>
    <w:p w:rsidR="00534D65" w:rsidRPr="00995AB6" w:rsidRDefault="00534D65" w:rsidP="00534D65">
      <w:pPr>
        <w:suppressAutoHyphens/>
        <w:jc w:val="both"/>
        <w:rPr>
          <w:rFonts w:ascii="Arial" w:hAnsi="Arial" w:cs="Arial"/>
          <w:i/>
          <w:lang w:eastAsia="zh-CN"/>
        </w:rPr>
      </w:pPr>
    </w:p>
    <w:p w:rsidR="004E04D4" w:rsidRDefault="004E04D4" w:rsidP="00C32736"/>
    <w:p w:rsidR="001057A3" w:rsidRDefault="001057A3" w:rsidP="00C32736"/>
    <w:p w:rsidR="001057A3" w:rsidRDefault="001057A3" w:rsidP="00C32736"/>
    <w:p w:rsidR="00396102" w:rsidRDefault="00396102" w:rsidP="00C32736"/>
    <w:p w:rsidR="001057A3" w:rsidRDefault="001057A3" w:rsidP="00C32736"/>
    <w:p w:rsidR="006D74D3" w:rsidRDefault="006D74D3" w:rsidP="00C32736"/>
    <w:p w:rsidR="006D74D3" w:rsidRDefault="006D74D3" w:rsidP="00C32736"/>
    <w:p w:rsidR="005D54B2" w:rsidRPr="006D74D3" w:rsidRDefault="005D54B2" w:rsidP="005D54B2">
      <w:pPr>
        <w:suppressAutoHyphens/>
        <w:jc w:val="right"/>
        <w:rPr>
          <w:rFonts w:ascii="Arial" w:hAnsi="Arial" w:cs="Arial"/>
          <w:i/>
          <w:snapToGrid w:val="0"/>
          <w:lang w:eastAsia="zh-CN"/>
        </w:rPr>
      </w:pPr>
      <w:r w:rsidRPr="006D74D3">
        <w:rPr>
          <w:rFonts w:ascii="Arial" w:hAnsi="Arial" w:cs="Arial"/>
          <w:i/>
          <w:snapToGrid w:val="0"/>
          <w:lang w:eastAsia="zh-CN"/>
        </w:rPr>
        <w:t xml:space="preserve">ZAŁĄCZNIK NR </w:t>
      </w:r>
      <w:r>
        <w:rPr>
          <w:rFonts w:ascii="Arial" w:hAnsi="Arial" w:cs="Arial"/>
          <w:i/>
          <w:snapToGrid w:val="0"/>
          <w:lang w:eastAsia="zh-CN"/>
        </w:rPr>
        <w:t>7</w:t>
      </w:r>
      <w:r w:rsidRPr="006D74D3">
        <w:rPr>
          <w:rFonts w:ascii="Arial" w:hAnsi="Arial" w:cs="Arial"/>
          <w:i/>
          <w:snapToGrid w:val="0"/>
          <w:lang w:eastAsia="zh-CN"/>
        </w:rPr>
        <w:t xml:space="preserve"> DO SIWZ</w:t>
      </w:r>
    </w:p>
    <w:p w:rsidR="005D54B2" w:rsidRPr="00E478E3" w:rsidRDefault="005D54B2" w:rsidP="005D54B2">
      <w:pPr>
        <w:rPr>
          <w:rFonts w:ascii="Arial" w:hAnsi="Arial" w:cs="Arial"/>
        </w:rPr>
      </w:pPr>
    </w:p>
    <w:p w:rsidR="005D54B2" w:rsidRPr="00E478E3" w:rsidRDefault="005D54B2" w:rsidP="005D54B2">
      <w:pPr>
        <w:rPr>
          <w:rFonts w:ascii="Arial" w:hAnsi="Arial" w:cs="Arial"/>
        </w:rPr>
      </w:pPr>
      <w:r w:rsidRPr="00E478E3">
        <w:rPr>
          <w:rFonts w:ascii="Arial" w:hAnsi="Arial" w:cs="Arial"/>
        </w:rPr>
        <w:t>/pieczęć Wykonawcy/</w:t>
      </w:r>
    </w:p>
    <w:p w:rsidR="005D54B2" w:rsidRPr="00E478E3" w:rsidRDefault="005D54B2" w:rsidP="005D54B2">
      <w:pPr>
        <w:jc w:val="right"/>
        <w:rPr>
          <w:rFonts w:ascii="Arial" w:hAnsi="Arial" w:cs="Arial"/>
        </w:rPr>
      </w:pPr>
    </w:p>
    <w:p w:rsidR="005D54B2" w:rsidRPr="00E478E3" w:rsidRDefault="005D54B2" w:rsidP="005D54B2">
      <w:pPr>
        <w:jc w:val="right"/>
        <w:rPr>
          <w:rFonts w:ascii="Arial" w:hAnsi="Arial" w:cs="Arial"/>
        </w:rPr>
      </w:pPr>
      <w:r w:rsidRPr="00E478E3">
        <w:rPr>
          <w:rFonts w:ascii="Arial" w:hAnsi="Arial" w:cs="Arial"/>
        </w:rPr>
        <w:t>…………………………., dnia………………..201</w:t>
      </w:r>
      <w:r>
        <w:rPr>
          <w:rFonts w:ascii="Arial" w:hAnsi="Arial" w:cs="Arial"/>
        </w:rPr>
        <w:t>5</w:t>
      </w:r>
      <w:r w:rsidRPr="00E478E3">
        <w:rPr>
          <w:rFonts w:ascii="Arial" w:hAnsi="Arial" w:cs="Arial"/>
        </w:rPr>
        <w:t xml:space="preserve"> r.</w:t>
      </w:r>
    </w:p>
    <w:p w:rsidR="005D54B2" w:rsidRPr="00E478E3" w:rsidRDefault="005D54B2" w:rsidP="005D54B2">
      <w:pPr>
        <w:keepNext/>
        <w:tabs>
          <w:tab w:val="left" w:pos="0"/>
        </w:tabs>
        <w:spacing w:line="360" w:lineRule="auto"/>
        <w:outlineLvl w:val="0"/>
        <w:rPr>
          <w:rFonts w:ascii="Arial" w:hAnsi="Arial" w:cs="Arial"/>
          <w:color w:val="000080"/>
          <w:sz w:val="28"/>
          <w:szCs w:val="28"/>
        </w:rPr>
      </w:pPr>
    </w:p>
    <w:p w:rsidR="005D54B2" w:rsidRPr="002D7065" w:rsidRDefault="005D54B2" w:rsidP="005D54B2">
      <w:pPr>
        <w:keepNext/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478E3">
        <w:rPr>
          <w:rFonts w:ascii="Arial" w:hAnsi="Arial" w:cs="Arial"/>
          <w:b/>
          <w:sz w:val="28"/>
          <w:szCs w:val="28"/>
        </w:rPr>
        <w:t xml:space="preserve">WYKAZ </w:t>
      </w:r>
      <w:r w:rsidRPr="002D7065">
        <w:rPr>
          <w:rFonts w:ascii="Arial" w:hAnsi="Arial" w:cs="Arial"/>
          <w:b/>
          <w:sz w:val="28"/>
          <w:szCs w:val="28"/>
        </w:rPr>
        <w:t>GŁÓWNYCH USŁUG</w:t>
      </w:r>
    </w:p>
    <w:p w:rsidR="005D54B2" w:rsidRPr="00945A76" w:rsidRDefault="005D54B2" w:rsidP="005D54B2">
      <w:pPr>
        <w:pStyle w:val="Tekstpodstawowy"/>
        <w:spacing w:after="60" w:line="240" w:lineRule="auto"/>
        <w:jc w:val="both"/>
        <w:rPr>
          <w:rFonts w:ascii="Arial" w:eastAsia="Arial" w:hAnsi="Arial" w:cs="Arial"/>
          <w:b w:val="0"/>
          <w:sz w:val="24"/>
        </w:rPr>
      </w:pPr>
      <w:r w:rsidRPr="002D7065">
        <w:rPr>
          <w:rFonts w:ascii="Arial" w:hAnsi="Arial" w:cs="Arial"/>
          <w:b w:val="0"/>
          <w:sz w:val="24"/>
        </w:rPr>
        <w:t xml:space="preserve">wykonanych w okresie ostatnich trzech lat przed upływem terminu składania ofert </w:t>
      </w:r>
      <w:r>
        <w:rPr>
          <w:rFonts w:ascii="Arial" w:hAnsi="Arial" w:cs="Arial"/>
          <w:b w:val="0"/>
          <w:sz w:val="24"/>
        </w:rPr>
        <w:br/>
      </w:r>
      <w:r w:rsidRPr="00CD72DF">
        <w:rPr>
          <w:rFonts w:ascii="Arial" w:hAnsi="Arial" w:cs="Arial"/>
          <w:b w:val="0"/>
          <w:bCs w:val="0"/>
          <w:sz w:val="24"/>
        </w:rPr>
        <w:t xml:space="preserve">w postępowaniu o udzielenie zamówienia </w:t>
      </w:r>
      <w:r w:rsidRPr="005D54B2">
        <w:rPr>
          <w:rFonts w:ascii="Arial" w:hAnsi="Arial" w:cs="Arial"/>
          <w:b w:val="0"/>
          <w:bCs w:val="0"/>
          <w:sz w:val="24"/>
        </w:rPr>
        <w:t xml:space="preserve">publicznego na </w:t>
      </w:r>
      <w:r w:rsidRPr="005D54B2">
        <w:rPr>
          <w:rFonts w:ascii="Arial" w:hAnsi="Arial" w:cs="Arial"/>
          <w:b w:val="0"/>
          <w:sz w:val="24"/>
        </w:rPr>
        <w:t>świadczenie na rzecz Zamawiającego usług wsparcia procesu budowy systemów informatycznych związanych z realizacją projektu IS-EPOS</w:t>
      </w:r>
      <w:r w:rsidRPr="00A62027">
        <w:rPr>
          <w:rFonts w:ascii="Arial" w:hAnsi="Arial" w:cs="Arial"/>
          <w:b w:val="0"/>
        </w:rPr>
        <w:t xml:space="preserve"> </w:t>
      </w:r>
      <w:r w:rsidRPr="00CD72DF">
        <w:rPr>
          <w:rFonts w:ascii="Arial" w:hAnsi="Arial" w:cs="Arial"/>
          <w:b w:val="0"/>
          <w:color w:val="000000"/>
          <w:sz w:val="24"/>
        </w:rPr>
        <w:t>(nr ref. sp</w:t>
      </w:r>
      <w:r w:rsidR="001822CD">
        <w:rPr>
          <w:rFonts w:ascii="Arial" w:hAnsi="Arial" w:cs="Arial"/>
          <w:b w:val="0"/>
          <w:color w:val="000000"/>
          <w:sz w:val="24"/>
        </w:rPr>
        <w:t>rawy: ZP/03</w:t>
      </w:r>
      <w:r>
        <w:rPr>
          <w:rFonts w:ascii="Arial" w:hAnsi="Arial" w:cs="Arial"/>
          <w:b w:val="0"/>
          <w:color w:val="000000"/>
          <w:sz w:val="24"/>
        </w:rPr>
        <w:t>/15</w:t>
      </w:r>
      <w:r w:rsidRPr="00CD72DF">
        <w:rPr>
          <w:rFonts w:ascii="Arial" w:hAnsi="Arial" w:cs="Arial"/>
          <w:b w:val="0"/>
          <w:color w:val="000000"/>
          <w:sz w:val="24"/>
        </w:rPr>
        <w:t>)</w:t>
      </w:r>
      <w:r w:rsidRPr="00CD72DF">
        <w:rPr>
          <w:rFonts w:ascii="Arial" w:hAnsi="Arial" w:cs="Arial"/>
          <w:b w:val="0"/>
          <w:sz w:val="24"/>
        </w:rPr>
        <w:t xml:space="preserve">, a jeżeli okres prowadzenia działalności jest krótszy – w tym okresie, potwierdzający wykonanie </w:t>
      </w:r>
      <w:r>
        <w:rPr>
          <w:rFonts w:ascii="Arial" w:hAnsi="Arial" w:cs="Arial"/>
          <w:b w:val="0"/>
          <w:sz w:val="24"/>
        </w:rPr>
        <w:br/>
      </w:r>
      <w:r w:rsidRPr="00945A76">
        <w:rPr>
          <w:rFonts w:ascii="Arial" w:eastAsia="CenturyGothic,Bold" w:hAnsi="Arial" w:cs="Arial"/>
          <w:b w:val="0"/>
          <w:bCs w:val="0"/>
          <w:color w:val="000000"/>
          <w:sz w:val="24"/>
        </w:rPr>
        <w:t xml:space="preserve">co najmniej </w:t>
      </w:r>
      <w:r w:rsidR="00945A76" w:rsidRPr="00945A76">
        <w:rPr>
          <w:rFonts w:ascii="Arial" w:hAnsi="Arial" w:cs="Arial"/>
          <w:b w:val="0"/>
          <w:sz w:val="24"/>
        </w:rPr>
        <w:t xml:space="preserve">jednej usługi polegającej na wykonaniu pakietów oprogramowania </w:t>
      </w:r>
      <w:r w:rsidR="006129C2">
        <w:rPr>
          <w:rFonts w:ascii="Arial" w:hAnsi="Arial" w:cs="Arial"/>
          <w:b w:val="0"/>
          <w:sz w:val="24"/>
        </w:rPr>
        <w:br/>
      </w:r>
      <w:r w:rsidR="00945A76" w:rsidRPr="00945A76">
        <w:rPr>
          <w:rFonts w:ascii="Arial" w:hAnsi="Arial" w:cs="Arial"/>
          <w:b w:val="0"/>
          <w:sz w:val="24"/>
        </w:rPr>
        <w:t xml:space="preserve">w środowisku serwerowym Linux,  jednej usługi polegającej na wykonaniu pakietów oprogramowania w środowisku desktopowym  Linux oraz jednej usługi polegającej </w:t>
      </w:r>
      <w:r w:rsidR="006129C2">
        <w:rPr>
          <w:rFonts w:ascii="Arial" w:hAnsi="Arial" w:cs="Arial"/>
          <w:b w:val="0"/>
          <w:sz w:val="24"/>
        </w:rPr>
        <w:br/>
      </w:r>
      <w:r w:rsidR="00945A76" w:rsidRPr="00945A76">
        <w:rPr>
          <w:rFonts w:ascii="Arial" w:hAnsi="Arial" w:cs="Arial"/>
          <w:b w:val="0"/>
          <w:sz w:val="24"/>
        </w:rPr>
        <w:t>na wykonaniu pakietów oprogramowania w środowisku desktopowym Windows</w:t>
      </w:r>
      <w:r w:rsidR="006129C2">
        <w:rPr>
          <w:rFonts w:ascii="Arial" w:hAnsi="Arial" w:cs="Arial"/>
          <w:b w:val="0"/>
          <w:sz w:val="24"/>
        </w:rPr>
        <w:t>,</w:t>
      </w:r>
      <w:r w:rsidR="00945A76" w:rsidRPr="00945A76">
        <w:rPr>
          <w:rFonts w:ascii="Arial" w:hAnsi="Arial" w:cs="Arial"/>
          <w:b w:val="0"/>
          <w:sz w:val="24"/>
        </w:rPr>
        <w:t xml:space="preserve"> </w:t>
      </w:r>
      <w:r w:rsidR="006129C2">
        <w:rPr>
          <w:rFonts w:ascii="Arial" w:hAnsi="Arial" w:cs="Arial"/>
          <w:b w:val="0"/>
          <w:sz w:val="24"/>
        </w:rPr>
        <w:br/>
      </w:r>
      <w:r w:rsidRPr="00945A76">
        <w:rPr>
          <w:rFonts w:ascii="Arial" w:hAnsi="Arial" w:cs="Arial"/>
          <w:b w:val="0"/>
          <w:sz w:val="24"/>
        </w:rPr>
        <w:t xml:space="preserve">o wartości co najmniej </w:t>
      </w:r>
      <w:r w:rsidR="00945A76" w:rsidRPr="00945A76">
        <w:rPr>
          <w:rFonts w:ascii="Arial" w:hAnsi="Arial" w:cs="Arial"/>
          <w:b w:val="0"/>
          <w:sz w:val="24"/>
        </w:rPr>
        <w:t>50</w:t>
      </w:r>
      <w:r w:rsidRPr="00945A76">
        <w:rPr>
          <w:rFonts w:ascii="Arial" w:hAnsi="Arial" w:cs="Arial"/>
          <w:b w:val="0"/>
          <w:sz w:val="24"/>
        </w:rPr>
        <w:t>.000,00 zł  brutto każda</w:t>
      </w:r>
    </w:p>
    <w:p w:rsidR="00945A76" w:rsidRPr="003D0D69" w:rsidRDefault="00945A76" w:rsidP="005D54B2">
      <w:pPr>
        <w:spacing w:after="60"/>
        <w:jc w:val="both"/>
        <w:rPr>
          <w:rFonts w:ascii="Arial" w:hAnsi="Arial" w:cs="Arial"/>
          <w:b/>
          <w:bCs/>
        </w:rPr>
      </w:pPr>
    </w:p>
    <w:tbl>
      <w:tblPr>
        <w:tblW w:w="10584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1967"/>
        <w:gridCol w:w="1967"/>
        <w:gridCol w:w="1967"/>
        <w:gridCol w:w="1967"/>
        <w:gridCol w:w="1967"/>
      </w:tblGrid>
      <w:tr w:rsidR="005D54B2" w:rsidRPr="00E478E3" w:rsidTr="005D54B2">
        <w:tc>
          <w:tcPr>
            <w:tcW w:w="749" w:type="dxa"/>
            <w:vAlign w:val="center"/>
          </w:tcPr>
          <w:p w:rsidR="005D54B2" w:rsidRPr="00F03AB7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F03AB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67" w:type="dxa"/>
            <w:vAlign w:val="center"/>
          </w:tcPr>
          <w:p w:rsidR="005D54B2" w:rsidRPr="00F03AB7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F03AB7">
              <w:rPr>
                <w:rFonts w:ascii="Arial" w:hAnsi="Arial" w:cs="Arial"/>
                <w:b/>
                <w:bCs/>
              </w:rPr>
              <w:t xml:space="preserve">Wartość </w:t>
            </w:r>
            <w:r>
              <w:rPr>
                <w:rFonts w:ascii="Arial" w:hAnsi="Arial" w:cs="Arial"/>
                <w:b/>
                <w:bCs/>
              </w:rPr>
              <w:t>usługi</w:t>
            </w:r>
            <w:r w:rsidR="006C7D53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  <w:tc>
          <w:tcPr>
            <w:tcW w:w="1967" w:type="dxa"/>
            <w:vAlign w:val="center"/>
          </w:tcPr>
          <w:p w:rsidR="005D54B2" w:rsidRPr="00F03AB7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F03AB7">
              <w:rPr>
                <w:rFonts w:ascii="Arial" w:hAnsi="Arial" w:cs="Arial"/>
                <w:b/>
                <w:bCs/>
              </w:rPr>
              <w:t xml:space="preserve">Przedmiot </w:t>
            </w:r>
            <w:r>
              <w:rPr>
                <w:rFonts w:ascii="Arial" w:hAnsi="Arial" w:cs="Arial"/>
                <w:b/>
                <w:bCs/>
              </w:rPr>
              <w:t>usługi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F03AB7">
              <w:rPr>
                <w:rFonts w:ascii="Arial" w:hAnsi="Arial" w:cs="Arial"/>
                <w:b/>
                <w:bCs/>
              </w:rPr>
              <w:t>Data wykonania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F03AB7">
              <w:rPr>
                <w:rFonts w:ascii="Arial" w:hAnsi="Arial" w:cs="Arial"/>
                <w:b/>
                <w:bCs/>
              </w:rPr>
              <w:t xml:space="preserve">Podmiot, na rzecz którego wykonana została </w:t>
            </w:r>
            <w:r>
              <w:rPr>
                <w:rFonts w:ascii="Arial" w:hAnsi="Arial" w:cs="Arial"/>
                <w:b/>
                <w:bCs/>
              </w:rPr>
              <w:t>usługa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574C69">
              <w:rPr>
                <w:rFonts w:ascii="Arial" w:hAnsi="Arial" w:cs="Arial"/>
                <w:b/>
                <w:bCs/>
              </w:rPr>
              <w:t xml:space="preserve">Nazwa i adres Wykonawcy </w:t>
            </w:r>
            <w:r>
              <w:rPr>
                <w:rFonts w:ascii="Arial" w:hAnsi="Arial" w:cs="Arial"/>
                <w:b/>
                <w:bCs/>
              </w:rPr>
              <w:t>usługi</w:t>
            </w:r>
          </w:p>
        </w:tc>
      </w:tr>
      <w:tr w:rsidR="005D54B2" w:rsidRPr="00E478E3" w:rsidTr="005D54B2">
        <w:tc>
          <w:tcPr>
            <w:tcW w:w="749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478E3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967" w:type="dxa"/>
            <w:vAlign w:val="center"/>
          </w:tcPr>
          <w:p w:rsidR="005D54B2" w:rsidRPr="00E478E3" w:rsidRDefault="005D54B2" w:rsidP="005D54B2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6</w:t>
            </w:r>
          </w:p>
        </w:tc>
      </w:tr>
      <w:tr w:rsidR="005D54B2" w:rsidRPr="00E478E3" w:rsidTr="005D54B2">
        <w:trPr>
          <w:trHeight w:val="680"/>
        </w:trPr>
        <w:tc>
          <w:tcPr>
            <w:tcW w:w="749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54B2" w:rsidRPr="00E478E3" w:rsidTr="005D54B2">
        <w:trPr>
          <w:trHeight w:val="680"/>
        </w:trPr>
        <w:tc>
          <w:tcPr>
            <w:tcW w:w="749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54B2" w:rsidRPr="00E478E3" w:rsidTr="005D54B2">
        <w:trPr>
          <w:trHeight w:val="680"/>
        </w:trPr>
        <w:tc>
          <w:tcPr>
            <w:tcW w:w="749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54B2" w:rsidRPr="00E478E3" w:rsidTr="005D54B2">
        <w:trPr>
          <w:trHeight w:val="680"/>
        </w:trPr>
        <w:tc>
          <w:tcPr>
            <w:tcW w:w="749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D54B2" w:rsidRPr="00E478E3" w:rsidTr="005D54B2">
        <w:trPr>
          <w:trHeight w:val="680"/>
        </w:trPr>
        <w:tc>
          <w:tcPr>
            <w:tcW w:w="749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7" w:type="dxa"/>
          </w:tcPr>
          <w:p w:rsidR="005D54B2" w:rsidRPr="00E478E3" w:rsidRDefault="005D54B2" w:rsidP="005D54B2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D54B2" w:rsidRPr="00E478E3" w:rsidRDefault="005D54B2" w:rsidP="005D54B2">
      <w:pPr>
        <w:spacing w:after="60"/>
        <w:ind w:firstLine="708"/>
        <w:jc w:val="both"/>
        <w:rPr>
          <w:rFonts w:ascii="Arial" w:hAnsi="Arial" w:cs="Arial"/>
          <w:b/>
          <w:bCs/>
        </w:rPr>
      </w:pPr>
    </w:p>
    <w:p w:rsidR="005D54B2" w:rsidRDefault="005D54B2" w:rsidP="005D54B2">
      <w:pPr>
        <w:spacing w:after="60"/>
        <w:jc w:val="both"/>
        <w:rPr>
          <w:rFonts w:ascii="Arial" w:hAnsi="Arial" w:cs="Arial"/>
          <w:b/>
          <w:bCs/>
        </w:rPr>
      </w:pPr>
    </w:p>
    <w:p w:rsidR="005D54B2" w:rsidRDefault="005D54B2" w:rsidP="005D54B2">
      <w:pPr>
        <w:spacing w:after="60"/>
        <w:jc w:val="both"/>
        <w:rPr>
          <w:rFonts w:ascii="Arial" w:hAnsi="Arial" w:cs="Arial"/>
          <w:b/>
          <w:bCs/>
        </w:rPr>
      </w:pPr>
    </w:p>
    <w:p w:rsidR="003D432F" w:rsidRDefault="003D432F" w:rsidP="005D54B2">
      <w:pPr>
        <w:spacing w:after="60"/>
        <w:jc w:val="both"/>
        <w:rPr>
          <w:rFonts w:ascii="Arial" w:hAnsi="Arial" w:cs="Arial"/>
          <w:b/>
          <w:bCs/>
        </w:rPr>
      </w:pPr>
    </w:p>
    <w:p w:rsidR="003D432F" w:rsidRPr="00E478E3" w:rsidRDefault="003D432F" w:rsidP="005D54B2">
      <w:pPr>
        <w:spacing w:after="60"/>
        <w:jc w:val="both"/>
        <w:rPr>
          <w:rFonts w:ascii="Arial" w:hAnsi="Arial" w:cs="Arial"/>
          <w:b/>
          <w:bCs/>
        </w:rPr>
      </w:pPr>
    </w:p>
    <w:p w:rsidR="005D54B2" w:rsidRPr="00E478E3" w:rsidRDefault="005D54B2" w:rsidP="005D54B2">
      <w:pPr>
        <w:ind w:left="5664"/>
        <w:rPr>
          <w:rFonts w:ascii="Arial" w:hAnsi="Arial" w:cs="Arial"/>
          <w:u w:val="single"/>
        </w:rPr>
      </w:pPr>
      <w:r w:rsidRPr="00E478E3">
        <w:rPr>
          <w:rFonts w:ascii="Arial" w:hAnsi="Arial" w:cs="Arial"/>
        </w:rPr>
        <w:t>__________________________</w:t>
      </w:r>
    </w:p>
    <w:p w:rsidR="005D54B2" w:rsidRDefault="005D54B2" w:rsidP="005D54B2">
      <w:pPr>
        <w:ind w:left="4956" w:firstLine="708"/>
        <w:rPr>
          <w:rFonts w:ascii="Arial" w:hAnsi="Arial" w:cs="Arial"/>
        </w:rPr>
      </w:pPr>
      <w:r w:rsidRPr="00E478E3">
        <w:rPr>
          <w:rFonts w:ascii="Arial" w:hAnsi="Arial" w:cs="Arial"/>
        </w:rPr>
        <w:t>podpis osoby/osób upoważnionej</w:t>
      </w:r>
    </w:p>
    <w:p w:rsidR="005D54B2" w:rsidRDefault="005D54B2" w:rsidP="005D54B2">
      <w:pPr>
        <w:ind w:left="4956" w:firstLine="708"/>
        <w:rPr>
          <w:rFonts w:ascii="Arial" w:hAnsi="Arial" w:cs="Arial"/>
        </w:rPr>
      </w:pPr>
    </w:p>
    <w:p w:rsidR="005D54B2" w:rsidRDefault="005D54B2" w:rsidP="005D54B2">
      <w:pPr>
        <w:ind w:left="4956" w:firstLine="708"/>
        <w:rPr>
          <w:rFonts w:ascii="Arial" w:hAnsi="Arial" w:cs="Arial"/>
        </w:rPr>
      </w:pPr>
    </w:p>
    <w:p w:rsidR="005D54B2" w:rsidRDefault="005D54B2" w:rsidP="005D54B2">
      <w:pPr>
        <w:ind w:left="4956" w:firstLine="708"/>
        <w:rPr>
          <w:rFonts w:ascii="Arial" w:hAnsi="Arial" w:cs="Arial"/>
        </w:rPr>
      </w:pPr>
    </w:p>
    <w:p w:rsidR="005D54B2" w:rsidRDefault="005D54B2" w:rsidP="005D54B2">
      <w:pPr>
        <w:rPr>
          <w:rFonts w:ascii="Arial" w:hAnsi="Arial" w:cs="Arial"/>
          <w:i/>
          <w:snapToGrid w:val="0"/>
        </w:rPr>
        <w:sectPr w:rsidR="005D54B2" w:rsidSect="005D54B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276" w:bottom="1559" w:left="1418" w:header="709" w:footer="709" w:gutter="0"/>
          <w:cols w:space="708"/>
          <w:titlePg/>
          <w:docGrid w:linePitch="360"/>
        </w:sectPr>
      </w:pPr>
    </w:p>
    <w:p w:rsidR="006B2EF2" w:rsidRPr="002D7FBD" w:rsidRDefault="006B2EF2" w:rsidP="006B2EF2">
      <w:pPr>
        <w:jc w:val="right"/>
        <w:rPr>
          <w:rFonts w:ascii="Arial" w:hAnsi="Arial" w:cs="Arial"/>
          <w:i/>
          <w:snapToGrid w:val="0"/>
        </w:rPr>
      </w:pPr>
      <w:r w:rsidRPr="00A41387">
        <w:rPr>
          <w:rFonts w:ascii="Arial" w:hAnsi="Arial" w:cs="Arial"/>
          <w:i/>
          <w:snapToGrid w:val="0"/>
        </w:rPr>
        <w:t xml:space="preserve">ZAŁĄCZNIK NR </w:t>
      </w:r>
      <w:r>
        <w:rPr>
          <w:rFonts w:ascii="Arial" w:hAnsi="Arial" w:cs="Arial"/>
          <w:i/>
          <w:snapToGrid w:val="0"/>
        </w:rPr>
        <w:t>8</w:t>
      </w:r>
      <w:r w:rsidRPr="00A41387">
        <w:rPr>
          <w:rFonts w:ascii="Arial" w:hAnsi="Arial" w:cs="Arial"/>
          <w:i/>
          <w:snapToGrid w:val="0"/>
        </w:rPr>
        <w:t xml:space="preserve"> DO SIWZ</w:t>
      </w:r>
    </w:p>
    <w:p w:rsidR="006B2EF2" w:rsidRDefault="006B2EF2" w:rsidP="006B2EF2">
      <w:pPr>
        <w:rPr>
          <w:rFonts w:ascii="Arial" w:hAnsi="Arial" w:cs="Arial"/>
        </w:rPr>
      </w:pPr>
    </w:p>
    <w:p w:rsidR="006B2EF2" w:rsidRDefault="006B2EF2" w:rsidP="006B2EF2">
      <w:pPr>
        <w:rPr>
          <w:rFonts w:ascii="Arial" w:hAnsi="Arial" w:cs="Arial"/>
        </w:rPr>
      </w:pPr>
    </w:p>
    <w:p w:rsidR="006B2EF2" w:rsidRPr="0080316B" w:rsidRDefault="006B2EF2" w:rsidP="006B2EF2">
      <w:pPr>
        <w:rPr>
          <w:rFonts w:ascii="Arial" w:hAnsi="Arial" w:cs="Arial"/>
        </w:rPr>
      </w:pPr>
      <w:r w:rsidRPr="0080316B">
        <w:rPr>
          <w:rFonts w:ascii="Arial" w:hAnsi="Arial" w:cs="Arial"/>
        </w:rPr>
        <w:t>/pieczęć Wykonawcy/</w:t>
      </w:r>
    </w:p>
    <w:p w:rsidR="006B2EF2" w:rsidRDefault="006B2EF2" w:rsidP="006B2EF2">
      <w:pPr>
        <w:jc w:val="right"/>
        <w:rPr>
          <w:rFonts w:ascii="Arial" w:hAnsi="Arial" w:cs="Arial"/>
        </w:rPr>
      </w:pPr>
    </w:p>
    <w:p w:rsidR="006B2EF2" w:rsidRPr="0080316B" w:rsidRDefault="006B2EF2" w:rsidP="006B2EF2">
      <w:pPr>
        <w:jc w:val="right"/>
        <w:rPr>
          <w:rFonts w:ascii="Arial" w:hAnsi="Arial" w:cs="Arial"/>
        </w:rPr>
      </w:pPr>
      <w:r w:rsidRPr="0080316B">
        <w:rPr>
          <w:rFonts w:ascii="Arial" w:hAnsi="Arial" w:cs="Arial"/>
        </w:rPr>
        <w:t>…………………………., dnia………</w:t>
      </w:r>
      <w:r>
        <w:rPr>
          <w:rFonts w:ascii="Arial" w:hAnsi="Arial" w:cs="Arial"/>
        </w:rPr>
        <w:t>………..201</w:t>
      </w:r>
      <w:r w:rsidR="004541AA">
        <w:rPr>
          <w:rFonts w:ascii="Arial" w:hAnsi="Arial" w:cs="Arial"/>
        </w:rPr>
        <w:t>5</w:t>
      </w:r>
      <w:r w:rsidRPr="0080316B">
        <w:rPr>
          <w:rFonts w:ascii="Arial" w:hAnsi="Arial" w:cs="Arial"/>
        </w:rPr>
        <w:t xml:space="preserve"> r.</w:t>
      </w:r>
    </w:p>
    <w:p w:rsidR="006B2EF2" w:rsidRDefault="006B2EF2" w:rsidP="006B2EF2">
      <w:pPr>
        <w:rPr>
          <w:rFonts w:ascii="Arial" w:hAnsi="Arial" w:cs="Arial"/>
          <w:b/>
          <w:sz w:val="28"/>
          <w:szCs w:val="28"/>
        </w:rPr>
      </w:pPr>
    </w:p>
    <w:p w:rsidR="004541AA" w:rsidRDefault="004541AA" w:rsidP="006B2EF2">
      <w:pPr>
        <w:jc w:val="center"/>
        <w:rPr>
          <w:rFonts w:ascii="Arial" w:hAnsi="Arial" w:cs="Arial"/>
          <w:b/>
          <w:sz w:val="28"/>
          <w:szCs w:val="28"/>
        </w:rPr>
      </w:pPr>
    </w:p>
    <w:p w:rsidR="006B2EF2" w:rsidRPr="0080316B" w:rsidRDefault="006B2EF2" w:rsidP="006B2EF2">
      <w:pPr>
        <w:jc w:val="center"/>
        <w:rPr>
          <w:rFonts w:ascii="Arial" w:hAnsi="Arial" w:cs="Arial"/>
          <w:b/>
          <w:sz w:val="28"/>
          <w:szCs w:val="28"/>
        </w:rPr>
      </w:pPr>
      <w:r w:rsidRPr="0080316B">
        <w:rPr>
          <w:rFonts w:ascii="Arial" w:hAnsi="Arial" w:cs="Arial"/>
          <w:b/>
          <w:sz w:val="28"/>
          <w:szCs w:val="28"/>
        </w:rPr>
        <w:t>WYKAZ OSÓB</w:t>
      </w:r>
    </w:p>
    <w:p w:rsidR="006B2EF2" w:rsidRPr="00CD72DF" w:rsidRDefault="006B2EF2" w:rsidP="006B2EF2">
      <w:pPr>
        <w:ind w:right="-173" w:hanging="142"/>
        <w:jc w:val="center"/>
        <w:rPr>
          <w:rFonts w:ascii="Arial" w:hAnsi="Arial" w:cs="Arial"/>
          <w:b/>
        </w:rPr>
      </w:pPr>
      <w:r w:rsidRPr="00243279">
        <w:rPr>
          <w:rFonts w:ascii="Arial" w:hAnsi="Arial" w:cs="Arial"/>
          <w:b/>
        </w:rPr>
        <w:t xml:space="preserve">które będą uczestniczyć w </w:t>
      </w:r>
      <w:r w:rsidRPr="00CD72DF">
        <w:rPr>
          <w:rFonts w:ascii="Arial" w:hAnsi="Arial" w:cs="Arial"/>
          <w:b/>
        </w:rPr>
        <w:t xml:space="preserve">wykonywaniu zamówienia, </w:t>
      </w:r>
    </w:p>
    <w:p w:rsidR="006B2EF2" w:rsidRPr="00CD72DF" w:rsidRDefault="006B2EF2" w:rsidP="006B2EF2">
      <w:pPr>
        <w:ind w:right="-173" w:hanging="142"/>
        <w:jc w:val="center"/>
        <w:rPr>
          <w:rFonts w:ascii="Arial" w:hAnsi="Arial" w:cs="Arial"/>
          <w:b/>
        </w:rPr>
      </w:pPr>
      <w:r w:rsidRPr="00CD72DF">
        <w:rPr>
          <w:rFonts w:ascii="Arial" w:hAnsi="Arial" w:cs="Arial"/>
          <w:b/>
        </w:rPr>
        <w:t xml:space="preserve">spełniających warunki określone w Rozdziale VIII ust. 3 pkt 2 SIWZ </w:t>
      </w:r>
    </w:p>
    <w:p w:rsidR="006B2EF2" w:rsidRDefault="006B2EF2" w:rsidP="006B2EF2">
      <w:pPr>
        <w:ind w:right="-173" w:hanging="142"/>
        <w:jc w:val="center"/>
        <w:rPr>
          <w:rFonts w:ascii="Arial" w:hAnsi="Arial" w:cs="Arial"/>
          <w:b/>
        </w:rPr>
      </w:pPr>
      <w:r w:rsidRPr="00CD72DF">
        <w:rPr>
          <w:rFonts w:ascii="Arial" w:hAnsi="Arial" w:cs="Arial"/>
          <w:b/>
        </w:rPr>
        <w:t xml:space="preserve">wraz z informacjami na temat ich kwalifikacji zawodowych, doświadczenia </w:t>
      </w:r>
      <w:r w:rsidRPr="00CD72DF">
        <w:rPr>
          <w:rFonts w:ascii="Arial" w:hAnsi="Arial" w:cs="Arial"/>
          <w:b/>
        </w:rPr>
        <w:br/>
        <w:t>i wykształcenia niezbędnych do wykonania zamówienia</w:t>
      </w:r>
      <w:r w:rsidRPr="00243279">
        <w:rPr>
          <w:rFonts w:ascii="Arial" w:hAnsi="Arial" w:cs="Arial"/>
          <w:b/>
        </w:rPr>
        <w:t xml:space="preserve"> </w:t>
      </w:r>
    </w:p>
    <w:p w:rsidR="006B2EF2" w:rsidRDefault="006B2EF2" w:rsidP="006B2EF2">
      <w:pPr>
        <w:ind w:right="-173" w:hanging="142"/>
        <w:jc w:val="center"/>
        <w:rPr>
          <w:rFonts w:ascii="Arial" w:hAnsi="Arial" w:cs="Arial"/>
          <w:b/>
        </w:rPr>
      </w:pPr>
    </w:p>
    <w:p w:rsidR="006B2EF2" w:rsidRDefault="006B2EF2" w:rsidP="006B2EF2">
      <w:pPr>
        <w:rPr>
          <w:rFonts w:ascii="Arial" w:hAnsi="Arial" w:cs="Arial"/>
        </w:rPr>
      </w:pPr>
    </w:p>
    <w:tbl>
      <w:tblPr>
        <w:tblW w:w="13921" w:type="dxa"/>
        <w:jc w:val="center"/>
        <w:tblInd w:w="-4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586"/>
        <w:gridCol w:w="2265"/>
        <w:gridCol w:w="3270"/>
        <w:gridCol w:w="2272"/>
        <w:gridCol w:w="1846"/>
      </w:tblGrid>
      <w:tr w:rsidR="006B2EF2" w:rsidRPr="00854514" w:rsidTr="006A6CBD">
        <w:trPr>
          <w:jc w:val="center"/>
        </w:trPr>
        <w:tc>
          <w:tcPr>
            <w:tcW w:w="682" w:type="dxa"/>
            <w:vAlign w:val="center"/>
          </w:tcPr>
          <w:p w:rsidR="006B2EF2" w:rsidRPr="00854514" w:rsidRDefault="006B2EF2" w:rsidP="006B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51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86" w:type="dxa"/>
            <w:vAlign w:val="center"/>
          </w:tcPr>
          <w:p w:rsidR="006B2EF2" w:rsidRPr="00854514" w:rsidRDefault="006A6CBD" w:rsidP="006A6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doświadczenie</w:t>
            </w:r>
            <w:r w:rsidR="003D43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6B2EF2" w:rsidRPr="00854514" w:rsidRDefault="003D432F" w:rsidP="006B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51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osoby uczestniczącej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wykonywaniu zamówienia</w:t>
            </w:r>
          </w:p>
        </w:tc>
        <w:tc>
          <w:tcPr>
            <w:tcW w:w="3270" w:type="dxa"/>
            <w:vAlign w:val="center"/>
          </w:tcPr>
          <w:p w:rsidR="006B2EF2" w:rsidRDefault="006B2EF2" w:rsidP="006B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kwalifikacji </w:t>
            </w:r>
            <w:r w:rsidRPr="00854514">
              <w:rPr>
                <w:rFonts w:ascii="Arial" w:hAnsi="Arial" w:cs="Arial"/>
                <w:b/>
                <w:sz w:val="20"/>
                <w:szCs w:val="20"/>
              </w:rPr>
              <w:t>zawodowych, doświadczenia i wykształcenia niezbędnych do wykonania zamówienia</w:t>
            </w:r>
          </w:p>
        </w:tc>
        <w:tc>
          <w:tcPr>
            <w:tcW w:w="2272" w:type="dxa"/>
            <w:vAlign w:val="center"/>
          </w:tcPr>
          <w:p w:rsidR="006B2EF2" w:rsidRPr="00854514" w:rsidRDefault="006B2EF2" w:rsidP="006B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6" w:type="dxa"/>
            <w:vAlign w:val="center"/>
          </w:tcPr>
          <w:p w:rsidR="006B2EF2" w:rsidRPr="00854514" w:rsidRDefault="006B2EF2" w:rsidP="006B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514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514">
              <w:rPr>
                <w:rFonts w:ascii="Arial" w:hAnsi="Arial" w:cs="Arial"/>
                <w:b/>
                <w:sz w:val="20"/>
                <w:szCs w:val="20"/>
              </w:rPr>
              <w:t xml:space="preserve">o podstawie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4514">
              <w:rPr>
                <w:rFonts w:ascii="Arial" w:hAnsi="Arial" w:cs="Arial"/>
                <w:b/>
                <w:sz w:val="20"/>
                <w:szCs w:val="20"/>
              </w:rPr>
              <w:t>do dysponowania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5451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B2EF2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B2EF2" w:rsidRPr="004541AA" w:rsidRDefault="006B2EF2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86" w:type="dxa"/>
          </w:tcPr>
          <w:p w:rsidR="006B2EF2" w:rsidRPr="00743B0E" w:rsidRDefault="006A6CBD" w:rsidP="006A6CBD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Matlab</w:t>
            </w:r>
            <w:proofErr w:type="spellEnd"/>
          </w:p>
        </w:tc>
        <w:tc>
          <w:tcPr>
            <w:tcW w:w="2265" w:type="dxa"/>
          </w:tcPr>
          <w:p w:rsidR="006B2EF2" w:rsidRPr="002D7FBD" w:rsidRDefault="006B2EF2" w:rsidP="006A6CBD">
            <w:pPr>
              <w:shd w:val="clear" w:color="auto" w:fill="FFFFFF"/>
              <w:suppressAutoHyphens/>
              <w:spacing w:after="80" w:line="276" w:lineRule="auto"/>
              <w:ind w:lef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F2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B2EF2" w:rsidRPr="004541AA" w:rsidRDefault="006B2EF2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86" w:type="dxa"/>
          </w:tcPr>
          <w:p w:rsidR="006B2EF2" w:rsidRPr="00743B0E" w:rsidRDefault="006A6CBD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Octave</w:t>
            </w:r>
            <w:proofErr w:type="spellEnd"/>
          </w:p>
        </w:tc>
        <w:tc>
          <w:tcPr>
            <w:tcW w:w="2265" w:type="dxa"/>
          </w:tcPr>
          <w:p w:rsidR="006B2EF2" w:rsidRPr="002D7FBD" w:rsidRDefault="006B2EF2" w:rsidP="006A6CBD">
            <w:pPr>
              <w:shd w:val="clear" w:color="auto" w:fill="FFFFFF"/>
              <w:suppressAutoHyphens/>
              <w:spacing w:after="80" w:line="276" w:lineRule="auto"/>
              <w:ind w:left="6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EF2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B2EF2" w:rsidRPr="004541AA" w:rsidRDefault="006B2EF2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86" w:type="dxa"/>
          </w:tcPr>
          <w:p w:rsidR="006B2EF2" w:rsidRPr="00743B0E" w:rsidRDefault="006A6CBD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c/c++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(w tym: szablony,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stl</w:t>
            </w:r>
            <w:proofErr w:type="spellEnd"/>
            <w:r w:rsidRPr="00743B0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boost</w:t>
            </w:r>
            <w:proofErr w:type="spellEnd"/>
            <w:r w:rsidRPr="00743B0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5" w:type="dxa"/>
          </w:tcPr>
          <w:p w:rsidR="006B2EF2" w:rsidRPr="002D7FBD" w:rsidRDefault="006B2EF2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B2EF2" w:rsidRPr="00854514" w:rsidRDefault="006B2EF2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86" w:type="dxa"/>
          </w:tcPr>
          <w:p w:rsidR="006A6CBD" w:rsidRPr="00743B0E" w:rsidRDefault="006A6CBD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86" w:type="dxa"/>
          </w:tcPr>
          <w:p w:rsidR="006A6CBD" w:rsidRPr="00743B0E" w:rsidRDefault="006A6CBD" w:rsidP="006A6CBD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Django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86" w:type="dxa"/>
          </w:tcPr>
          <w:p w:rsidR="006A6CBD" w:rsidRPr="00743B0E" w:rsidRDefault="006A6CBD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86" w:type="dxa"/>
          </w:tcPr>
          <w:p w:rsidR="006A6CBD" w:rsidRPr="00743B0E" w:rsidRDefault="006A6CBD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perl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fortran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HTML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CSS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5DF" w:rsidRPr="00743B0E">
              <w:rPr>
                <w:rFonts w:ascii="Arial" w:hAnsi="Arial" w:cs="Arial"/>
                <w:sz w:val="22"/>
                <w:szCs w:val="22"/>
              </w:rPr>
              <w:t>JavaScript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5DF" w:rsidRPr="00743B0E">
              <w:rPr>
                <w:rFonts w:ascii="Arial" w:hAnsi="Arial" w:cs="Arial"/>
                <w:sz w:val="22"/>
                <w:szCs w:val="22"/>
              </w:rPr>
              <w:t>JQuery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AJAX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86" w:type="dxa"/>
          </w:tcPr>
          <w:p w:rsidR="006A6CBD" w:rsidRPr="00743B0E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PHP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86" w:type="dxa"/>
          </w:tcPr>
          <w:p w:rsidR="004541AA" w:rsidRDefault="006A6CBD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5DF" w:rsidRPr="00743B0E">
              <w:rPr>
                <w:rFonts w:ascii="Arial" w:hAnsi="Arial" w:cs="Arial"/>
                <w:sz w:val="22"/>
                <w:szCs w:val="22"/>
              </w:rPr>
              <w:t>MySQL</w:t>
            </w:r>
            <w:proofErr w:type="spellEnd"/>
          </w:p>
          <w:p w:rsidR="005B0849" w:rsidRPr="00743B0E" w:rsidRDefault="005B0849" w:rsidP="00BB2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A6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86" w:type="dxa"/>
          </w:tcPr>
          <w:p w:rsidR="006A6CBD" w:rsidRPr="00743B0E" w:rsidRDefault="006A6CBD" w:rsidP="006A6CBD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</w:t>
            </w:r>
            <w:r w:rsidR="00BB25DF" w:rsidRPr="00743B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25DF" w:rsidRPr="00743B0E">
              <w:rPr>
                <w:rFonts w:ascii="Arial" w:hAnsi="Arial" w:cs="Arial"/>
                <w:sz w:val="22"/>
                <w:szCs w:val="22"/>
              </w:rPr>
              <w:t>PostgreSQL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A6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86" w:type="dxa"/>
          </w:tcPr>
          <w:p w:rsidR="006A6CBD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ODBC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86" w:type="dxa"/>
          </w:tcPr>
          <w:p w:rsidR="006A6CBD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SQL</w:t>
            </w:r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APACHE2</w:t>
            </w:r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QGIS</w:t>
            </w:r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PostGIS</w:t>
            </w:r>
            <w:proofErr w:type="spellEnd"/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SpatialLite</w:t>
            </w:r>
            <w:proofErr w:type="spellEnd"/>
            <w:r w:rsidRPr="00743B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mapserver</w:t>
            </w:r>
            <w:proofErr w:type="spellEnd"/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DF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BB25DF" w:rsidRPr="004541AA" w:rsidRDefault="008332C0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86" w:type="dxa"/>
          </w:tcPr>
          <w:p w:rsidR="00BB25DF" w:rsidRPr="00743B0E" w:rsidRDefault="00BB25DF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geoserver</w:t>
            </w:r>
            <w:proofErr w:type="spellEnd"/>
          </w:p>
        </w:tc>
        <w:tc>
          <w:tcPr>
            <w:tcW w:w="2265" w:type="dxa"/>
          </w:tcPr>
          <w:p w:rsidR="00BB25DF" w:rsidRPr="002D7FBD" w:rsidRDefault="00BB25DF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5DF" w:rsidRPr="00854514" w:rsidRDefault="00BB25DF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BD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6A6CBD" w:rsidRPr="004541AA" w:rsidRDefault="008332C0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86" w:type="dxa"/>
          </w:tcPr>
          <w:p w:rsidR="006A6CBD" w:rsidRPr="00743B0E" w:rsidRDefault="00BB25DF" w:rsidP="006B2EF2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 w:rsidR="00743B0E"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w najnowszej wersji </w:t>
            </w:r>
            <w:proofErr w:type="spellStart"/>
            <w:r w:rsidRPr="00743B0E">
              <w:rPr>
                <w:rFonts w:ascii="Arial" w:hAnsi="Arial" w:cs="Arial"/>
                <w:sz w:val="22"/>
                <w:szCs w:val="22"/>
              </w:rPr>
              <w:t>qgis-server</w:t>
            </w:r>
            <w:proofErr w:type="spellEnd"/>
          </w:p>
        </w:tc>
        <w:tc>
          <w:tcPr>
            <w:tcW w:w="2265" w:type="dxa"/>
          </w:tcPr>
          <w:p w:rsidR="006A6CBD" w:rsidRPr="002D7FBD" w:rsidRDefault="006A6CBD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A6CBD" w:rsidRPr="00854514" w:rsidRDefault="006A6CBD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B0E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743B0E" w:rsidRPr="004541AA" w:rsidRDefault="00743B0E" w:rsidP="00743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86" w:type="dxa"/>
          </w:tcPr>
          <w:p w:rsidR="00743B0E" w:rsidRDefault="00743B0E" w:rsidP="00672234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technologii graficznych, w tym 3D,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do zastosowań webowych</w:t>
            </w:r>
          </w:p>
          <w:p w:rsidR="005B0849" w:rsidRPr="00743B0E" w:rsidRDefault="005B0849" w:rsidP="006722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743B0E" w:rsidRPr="002D7FBD" w:rsidRDefault="00743B0E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B0E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743B0E" w:rsidRPr="004541AA" w:rsidRDefault="00743B0E" w:rsidP="00743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86" w:type="dxa"/>
          </w:tcPr>
          <w:p w:rsidR="00743B0E" w:rsidRPr="00743B0E" w:rsidRDefault="00743B0E" w:rsidP="00672234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praktyczna znajomość standardów i oprogramowania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w najnowszej wersji systemu Linux</w:t>
            </w:r>
          </w:p>
        </w:tc>
        <w:tc>
          <w:tcPr>
            <w:tcW w:w="2265" w:type="dxa"/>
          </w:tcPr>
          <w:p w:rsidR="00743B0E" w:rsidRPr="002D7FBD" w:rsidRDefault="00743B0E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B0E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743B0E" w:rsidRPr="004541AA" w:rsidRDefault="00743B0E" w:rsidP="00743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1A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86" w:type="dxa"/>
          </w:tcPr>
          <w:p w:rsidR="00743B0E" w:rsidRPr="00743B0E" w:rsidRDefault="00743B0E" w:rsidP="00672234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>praktyczna znajomość standardów i oprogramowania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 w najnowszej wersji systemu Windows</w:t>
            </w:r>
          </w:p>
        </w:tc>
        <w:tc>
          <w:tcPr>
            <w:tcW w:w="2265" w:type="dxa"/>
          </w:tcPr>
          <w:p w:rsidR="00743B0E" w:rsidRPr="002D7FBD" w:rsidRDefault="00743B0E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B0E" w:rsidRPr="00854514" w:rsidTr="00BB25DF">
        <w:trPr>
          <w:trHeight w:val="567"/>
          <w:jc w:val="center"/>
        </w:trPr>
        <w:tc>
          <w:tcPr>
            <w:tcW w:w="682" w:type="dxa"/>
            <w:vAlign w:val="center"/>
          </w:tcPr>
          <w:p w:rsidR="00743B0E" w:rsidRPr="004541AA" w:rsidRDefault="00743B0E" w:rsidP="00BB25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86" w:type="dxa"/>
          </w:tcPr>
          <w:p w:rsidR="00743B0E" w:rsidRPr="00743B0E" w:rsidRDefault="00743B0E" w:rsidP="00BB25DF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>praktyczna znajomość programowania obliczeń równoległych i kolejkowania zadań</w:t>
            </w:r>
          </w:p>
        </w:tc>
        <w:tc>
          <w:tcPr>
            <w:tcW w:w="2265" w:type="dxa"/>
          </w:tcPr>
          <w:p w:rsidR="00743B0E" w:rsidRPr="002D7FBD" w:rsidRDefault="00743B0E" w:rsidP="00BB25DF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B0E" w:rsidRPr="00854514" w:rsidRDefault="00743B0E" w:rsidP="00BB2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B0E" w:rsidRPr="00854514" w:rsidTr="006A6CBD">
        <w:trPr>
          <w:trHeight w:val="567"/>
          <w:jc w:val="center"/>
        </w:trPr>
        <w:tc>
          <w:tcPr>
            <w:tcW w:w="682" w:type="dxa"/>
            <w:vAlign w:val="center"/>
          </w:tcPr>
          <w:p w:rsidR="00743B0E" w:rsidRPr="004541AA" w:rsidRDefault="00743B0E" w:rsidP="006B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86" w:type="dxa"/>
          </w:tcPr>
          <w:p w:rsidR="00743B0E" w:rsidRPr="00743B0E" w:rsidRDefault="00743B0E" w:rsidP="008332C0">
            <w:pPr>
              <w:rPr>
                <w:rFonts w:ascii="Arial" w:hAnsi="Arial" w:cs="Arial"/>
                <w:sz w:val="22"/>
                <w:szCs w:val="22"/>
              </w:rPr>
            </w:pPr>
            <w:r w:rsidRPr="00743B0E">
              <w:rPr>
                <w:rFonts w:ascii="Arial" w:hAnsi="Arial" w:cs="Arial"/>
                <w:sz w:val="22"/>
                <w:szCs w:val="22"/>
              </w:rPr>
              <w:t xml:space="preserve">umiejętność instalacji i konfiguracji oprogramowania 'open software' </w:t>
            </w:r>
            <w:r w:rsidRPr="00743B0E">
              <w:rPr>
                <w:rFonts w:ascii="Arial" w:hAnsi="Arial" w:cs="Arial"/>
                <w:sz w:val="22"/>
                <w:szCs w:val="22"/>
              </w:rPr>
              <w:br/>
              <w:t xml:space="preserve">w systemie Linux związanych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 xml:space="preserve">z wykorzystaniem technologii wymienionych powyżej, w tym integracji QGIS z serwerem GIS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3B0E">
              <w:rPr>
                <w:rFonts w:ascii="Arial" w:hAnsi="Arial" w:cs="Arial"/>
                <w:sz w:val="22"/>
                <w:szCs w:val="22"/>
              </w:rPr>
              <w:t>i bazą danych, kolejkowanie zadań, obliczenia równoległe</w:t>
            </w:r>
          </w:p>
        </w:tc>
        <w:tc>
          <w:tcPr>
            <w:tcW w:w="2265" w:type="dxa"/>
          </w:tcPr>
          <w:p w:rsidR="00743B0E" w:rsidRPr="002D7FBD" w:rsidRDefault="00743B0E" w:rsidP="006A6CBD">
            <w:pPr>
              <w:shd w:val="clear" w:color="auto" w:fill="FFFFFF"/>
              <w:suppressAutoHyphens/>
              <w:spacing w:after="8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</w:tcPr>
          <w:p w:rsidR="00743B0E" w:rsidRPr="00854514" w:rsidRDefault="00743B0E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743B0E" w:rsidRPr="00854514" w:rsidRDefault="00743B0E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B0E" w:rsidRPr="00854514" w:rsidRDefault="00743B0E" w:rsidP="006B2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EF2" w:rsidRDefault="006B2EF2" w:rsidP="006B2EF2">
      <w:pPr>
        <w:rPr>
          <w:rFonts w:ascii="Arial" w:hAnsi="Arial" w:cs="Arial"/>
        </w:rPr>
      </w:pPr>
    </w:p>
    <w:p w:rsidR="006B2EF2" w:rsidRDefault="006B2EF2" w:rsidP="006B2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6B2EF2" w:rsidRDefault="006B2EF2" w:rsidP="006B2E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80316B">
        <w:rPr>
          <w:rFonts w:ascii="Arial" w:hAnsi="Arial" w:cs="Arial"/>
          <w:sz w:val="18"/>
          <w:szCs w:val="18"/>
        </w:rPr>
        <w:t xml:space="preserve">forma </w:t>
      </w:r>
      <w:r>
        <w:rPr>
          <w:rFonts w:ascii="Arial" w:hAnsi="Arial" w:cs="Arial"/>
          <w:sz w:val="18"/>
          <w:szCs w:val="18"/>
        </w:rPr>
        <w:t>dysponowania</w:t>
      </w:r>
      <w:r w:rsidRPr="0080316B">
        <w:rPr>
          <w:rFonts w:ascii="Arial" w:hAnsi="Arial" w:cs="Arial"/>
          <w:sz w:val="18"/>
          <w:szCs w:val="18"/>
        </w:rPr>
        <w:t xml:space="preserve"> (np.: umowa o pracę, umowa zlecenie, umowa o dzieło) lub pisemne zobowiązanie podmiotu do oddania do dyspozycji Wykonawcy osoby wykazywanej w tabeli do wykonywania zamówienia (zgodnie z art. 26 ust. 2b ustawy, Wykonawca może polegać na osobach zdolnych do wykonania zamówienia innych podmiotów, niezależnie od charakteru prawnego łączących go z nimi stosunków. Wykonawca w takiej sytuacji zobowiązany jest udowodnić Zamawiającemu, że będzie dysponował zasobami niezbę</w:t>
      </w:r>
      <w:r>
        <w:rPr>
          <w:rFonts w:ascii="Arial" w:hAnsi="Arial" w:cs="Arial"/>
          <w:sz w:val="18"/>
          <w:szCs w:val="18"/>
        </w:rPr>
        <w:t>dnymi do realizacji zamówienia</w:t>
      </w:r>
      <w:r w:rsidRPr="00304F7B">
        <w:rPr>
          <w:rFonts w:ascii="Arial" w:hAnsi="Arial" w:cs="Arial"/>
          <w:sz w:val="18"/>
          <w:szCs w:val="18"/>
        </w:rPr>
        <w:t xml:space="preserve"> </w:t>
      </w:r>
      <w:r w:rsidRPr="0080316B">
        <w:rPr>
          <w:rFonts w:ascii="Arial" w:hAnsi="Arial" w:cs="Arial"/>
          <w:sz w:val="18"/>
          <w:szCs w:val="18"/>
        </w:rPr>
        <w:t>w szczególności przedstawiając w tym celu pisemne zobowiązanie tych podmiotów do oddania mu do dyspozycji niezbędnych zasobów na okres korzystania z nich przy wykonywaniu zamówienia</w:t>
      </w:r>
      <w:r>
        <w:rPr>
          <w:rFonts w:ascii="Arial" w:hAnsi="Arial" w:cs="Arial"/>
          <w:sz w:val="18"/>
          <w:szCs w:val="18"/>
        </w:rPr>
        <w:t>, w szczególności przedstawiając w tym celu pisemne zobowiązanie tych podmiotów do oddania mu do dyspozycji niezbędnych zasobów na okres korzystania z nich przy wykonywaniu zamówienia.</w:t>
      </w:r>
    </w:p>
    <w:p w:rsidR="006D74D3" w:rsidRDefault="006D74D3" w:rsidP="00C32736"/>
    <w:sectPr w:rsidR="006D74D3" w:rsidSect="003D432F">
      <w:headerReference w:type="default" r:id="rId19"/>
      <w:footerReference w:type="default" r:id="rId20"/>
      <w:pgSz w:w="16838" w:h="11906" w:orient="landscape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3F" w:rsidRDefault="00871C3F" w:rsidP="00021410">
      <w:r>
        <w:separator/>
      </w:r>
    </w:p>
  </w:endnote>
  <w:endnote w:type="continuationSeparator" w:id="0">
    <w:p w:rsidR="00871C3F" w:rsidRDefault="00871C3F" w:rsidP="000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Default="00871C3F">
    <w:pPr>
      <w:pStyle w:val="Stopka"/>
      <w:jc w:val="center"/>
      <w:rPr>
        <w:rFonts w:ascii="Arial" w:hAnsi="Arial" w:cs="Arial"/>
      </w:rPr>
    </w:pPr>
    <w:r>
      <w:t xml:space="preserve"> </w:t>
    </w:r>
    <w:r w:rsidR="00850EEE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850EEE">
      <w:rPr>
        <w:b/>
        <w:sz w:val="24"/>
        <w:szCs w:val="24"/>
      </w:rPr>
      <w:fldChar w:fldCharType="separate"/>
    </w:r>
    <w:r w:rsidR="00114C18">
      <w:rPr>
        <w:b/>
        <w:noProof/>
        <w:sz w:val="24"/>
        <w:szCs w:val="24"/>
      </w:rPr>
      <w:t>10</w:t>
    </w:r>
    <w:r w:rsidR="00850EEE">
      <w:rPr>
        <w:b/>
        <w:sz w:val="24"/>
        <w:szCs w:val="24"/>
      </w:rPr>
      <w:fldChar w:fldCharType="end"/>
    </w:r>
    <w:r>
      <w:t xml:space="preserve"> / </w:t>
    </w:r>
    <w:r w:rsidR="00850EEE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850EEE">
      <w:rPr>
        <w:b/>
        <w:sz w:val="24"/>
        <w:szCs w:val="24"/>
      </w:rPr>
      <w:fldChar w:fldCharType="separate"/>
    </w:r>
    <w:r w:rsidR="00114C18">
      <w:rPr>
        <w:b/>
        <w:noProof/>
        <w:sz w:val="24"/>
        <w:szCs w:val="24"/>
      </w:rPr>
      <w:t>44</w:t>
    </w:r>
    <w:r w:rsidR="00850EEE">
      <w:rPr>
        <w:b/>
        <w:sz w:val="24"/>
        <w:szCs w:val="24"/>
      </w:rPr>
      <w:fldChar w:fldCharType="end"/>
    </w:r>
  </w:p>
  <w:p w:rsidR="00871C3F" w:rsidRDefault="00871C3F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Default="00871C3F" w:rsidP="005D54B2">
    <w:pPr>
      <w:ind w:left="-992" w:right="-1276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Biuro Projektu: Księcia J</w:t>
    </w:r>
    <w:r w:rsidRPr="00932C82">
      <w:rPr>
        <w:rFonts w:ascii="Arial" w:hAnsi="Arial" w:cs="Arial"/>
        <w:b/>
        <w:noProof/>
      </w:rPr>
      <w:t>anusza 64, 01-452 Warszawa</w:t>
    </w:r>
  </w:p>
  <w:p w:rsidR="00871C3F" w:rsidRPr="00587299" w:rsidRDefault="00114C18" w:rsidP="005D54B2">
    <w:pPr>
      <w:ind w:left="-992" w:right="-1276"/>
      <w:jc w:val="center"/>
      <w:rPr>
        <w:rFonts w:ascii="Arial" w:hAnsi="Arial" w:cs="Arial"/>
        <w:b/>
        <w:noProof/>
      </w:rPr>
    </w:pPr>
    <w:hyperlink r:id="rId1" w:history="1">
      <w:r w:rsidR="00871C3F" w:rsidRPr="00587299">
        <w:rPr>
          <w:rStyle w:val="Hipercze"/>
          <w:rFonts w:ascii="Arial" w:hAnsi="Arial" w:cs="Arial"/>
          <w:b/>
          <w:noProof/>
        </w:rPr>
        <w:t>www.is-epos.eu</w:t>
      </w:r>
    </w:hyperlink>
    <w:r w:rsidR="00871C3F" w:rsidRPr="00587299">
      <w:rPr>
        <w:rFonts w:ascii="Arial" w:hAnsi="Arial" w:cs="Arial"/>
        <w:b/>
        <w:noProof/>
      </w:rPr>
      <w:t xml:space="preserve">  tel.(48) 22 6915 823  is-epos@igf.edu.pl</w:t>
    </w:r>
  </w:p>
  <w:p w:rsidR="00871C3F" w:rsidRDefault="00871C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Default="00871C3F" w:rsidP="00021410">
    <w:pPr>
      <w:pStyle w:val="Stopka"/>
      <w:jc w:val="center"/>
    </w:pPr>
    <w:r>
      <w:t xml:space="preserve"> </w:t>
    </w:r>
    <w:r w:rsidR="00850EEE">
      <w:rPr>
        <w:b/>
        <w:sz w:val="24"/>
        <w:szCs w:val="24"/>
      </w:rPr>
      <w:fldChar w:fldCharType="begin"/>
    </w:r>
    <w:r>
      <w:rPr>
        <w:b/>
      </w:rPr>
      <w:instrText>PAGE</w:instrText>
    </w:r>
    <w:r w:rsidR="00850EEE">
      <w:rPr>
        <w:b/>
        <w:sz w:val="24"/>
        <w:szCs w:val="24"/>
      </w:rPr>
      <w:fldChar w:fldCharType="separate"/>
    </w:r>
    <w:r w:rsidR="00114C18">
      <w:rPr>
        <w:b/>
        <w:noProof/>
      </w:rPr>
      <w:t>44</w:t>
    </w:r>
    <w:r w:rsidR="00850EEE">
      <w:rPr>
        <w:b/>
        <w:sz w:val="24"/>
        <w:szCs w:val="24"/>
      </w:rPr>
      <w:fldChar w:fldCharType="end"/>
    </w:r>
    <w:r>
      <w:t xml:space="preserve"> / </w:t>
    </w:r>
    <w:r w:rsidR="00850EE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50EEE">
      <w:rPr>
        <w:b/>
        <w:sz w:val="24"/>
        <w:szCs w:val="24"/>
      </w:rPr>
      <w:fldChar w:fldCharType="separate"/>
    </w:r>
    <w:r w:rsidR="00114C18">
      <w:rPr>
        <w:b/>
        <w:noProof/>
      </w:rPr>
      <w:t>44</w:t>
    </w:r>
    <w:r w:rsidR="00850EEE">
      <w:rPr>
        <w:b/>
        <w:sz w:val="24"/>
        <w:szCs w:val="24"/>
      </w:rPr>
      <w:fldChar w:fldCharType="end"/>
    </w:r>
  </w:p>
  <w:p w:rsidR="00871C3F" w:rsidRPr="00021410" w:rsidRDefault="00871C3F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3F" w:rsidRDefault="00871C3F" w:rsidP="00021410">
      <w:r>
        <w:separator/>
      </w:r>
    </w:p>
  </w:footnote>
  <w:footnote w:type="continuationSeparator" w:id="0">
    <w:p w:rsidR="00871C3F" w:rsidRDefault="00871C3F" w:rsidP="0002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Pr="00021410" w:rsidRDefault="00871C3F" w:rsidP="005D54B2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021410">
      <w:rPr>
        <w:rFonts w:ascii="Arial" w:hAnsi="Arial" w:cs="Arial"/>
      </w:rPr>
      <w:t>Przeta</w:t>
    </w:r>
    <w:r>
      <w:rPr>
        <w:rFonts w:ascii="Arial" w:hAnsi="Arial" w:cs="Arial"/>
      </w:rPr>
      <w:t>rg nieograniczony – nr ref. ZP/03/15</w:t>
    </w:r>
  </w:p>
  <w:p w:rsidR="00871C3F" w:rsidRDefault="00871C3F" w:rsidP="005D54B2">
    <w:pPr>
      <w:pStyle w:val="Nagwek"/>
      <w:pBdr>
        <w:between w:val="single" w:sz="4" w:space="1" w:color="4F81BD"/>
      </w:pBdr>
      <w:spacing w:line="276" w:lineRule="auto"/>
      <w:jc w:val="center"/>
    </w:pPr>
  </w:p>
  <w:p w:rsidR="00871C3F" w:rsidRDefault="00871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Default="00871C3F" w:rsidP="005D54B2">
    <w:pPr>
      <w:pStyle w:val="Nagwek"/>
      <w:ind w:right="-286" w:hanging="709"/>
      <w:jc w:val="center"/>
    </w:pPr>
    <w:r>
      <w:rPr>
        <w:noProof/>
      </w:rPr>
      <w:drawing>
        <wp:inline distT="0" distB="0" distL="0" distR="0">
          <wp:extent cx="2038350" cy="723900"/>
          <wp:effectExtent l="0" t="0" r="0" b="0"/>
          <wp:docPr id="2" name="Obraz 4" descr="Innowacyjna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nowacyjnaGospoda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1333500" cy="647700"/>
          <wp:effectExtent l="0" t="0" r="0" b="0"/>
          <wp:docPr id="3" name="Obraz 5" descr="logo_IS_E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IS_E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028825" cy="495300"/>
          <wp:effectExtent l="0" t="0" r="9525" b="0"/>
          <wp:docPr id="4" name="Obraz 3" descr="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3F" w:rsidRPr="00021410" w:rsidRDefault="00871C3F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E17C9B">
      <w:rPr>
        <w:rFonts w:ascii="Arial" w:hAnsi="Arial" w:cs="Arial"/>
      </w:rPr>
      <w:t xml:space="preserve">Przetarg nieograniczony – </w:t>
    </w:r>
    <w:r>
      <w:rPr>
        <w:rFonts w:ascii="Arial" w:hAnsi="Arial" w:cs="Arial"/>
      </w:rPr>
      <w:t>nr ref. ZP/03/15</w:t>
    </w:r>
  </w:p>
  <w:p w:rsidR="00871C3F" w:rsidRDefault="00871C3F">
    <w:pPr>
      <w:pStyle w:val="Nagwek"/>
      <w:pBdr>
        <w:between w:val="single" w:sz="4" w:space="1" w:color="4F81BD"/>
      </w:pBdr>
      <w:spacing w:line="276" w:lineRule="auto"/>
      <w:jc w:val="center"/>
    </w:pPr>
  </w:p>
  <w:p w:rsidR="00871C3F" w:rsidRDefault="00871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Lista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70086B0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5"/>
    <w:multiLevelType w:val="singleLevel"/>
    <w:tmpl w:val="951A8F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hAnsi="Arial" w:cs="Arial" w:hint="default"/>
        <w:b w:val="0"/>
      </w:rPr>
    </w:lvl>
  </w:abstractNum>
  <w:abstractNum w:abstractNumId="3">
    <w:nsid w:val="00000008"/>
    <w:multiLevelType w:val="multilevel"/>
    <w:tmpl w:val="0046E4E2"/>
    <w:name w:val="WW8Num8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430" w:hanging="64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50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85" w:hanging="1800"/>
      </w:pPr>
    </w:lvl>
  </w:abstractNum>
  <w:abstractNum w:abstractNumId="4">
    <w:nsid w:val="00000009"/>
    <w:multiLevelType w:val="singleLevel"/>
    <w:tmpl w:val="D794FC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Arial" w:eastAsia="Times New Roman" w:hAnsi="Arial" w:cs="Arial"/>
        <w:b w:val="0"/>
      </w:rPr>
    </w:lvl>
  </w:abstractNum>
  <w:abstractNum w:abstractNumId="5">
    <w:nsid w:val="0000000B"/>
    <w:multiLevelType w:val="singleLevel"/>
    <w:tmpl w:val="99C2576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</w:rPr>
    </w:lvl>
  </w:abstractNum>
  <w:abstractNum w:abstractNumId="6">
    <w:nsid w:val="0000000C"/>
    <w:multiLevelType w:val="singleLevel"/>
    <w:tmpl w:val="0000000C"/>
    <w:name w:val="WW8Num4"/>
    <w:lvl w:ilvl="0">
      <w:start w:val="1"/>
      <w:numFmt w:val="bullet"/>
      <w:lvlText w:val="·"/>
      <w:lvlJc w:val="left"/>
      <w:pPr>
        <w:tabs>
          <w:tab w:val="num" w:pos="643"/>
        </w:tabs>
        <w:ind w:left="643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D"/>
    <w:multiLevelType w:val="multilevel"/>
    <w:tmpl w:val="060EA36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b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3"/>
    <w:multiLevelType w:val="multilevel"/>
    <w:tmpl w:val="9A96015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505" w:hanging="360"/>
      </w:pPr>
      <w:rPr>
        <w:b w:val="0"/>
      </w:rPr>
    </w:lvl>
  </w:abstractNum>
  <w:abstractNum w:abstractNumId="1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2"/>
    <w:multiLevelType w:val="multilevel"/>
    <w:tmpl w:val="F6FCDA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3"/>
    <w:multiLevelType w:val="multilevel"/>
    <w:tmpl w:val="4A76116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29"/>
    <w:multiLevelType w:val="multilevel"/>
    <w:tmpl w:val="DE38CAA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6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2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83" w:hanging="1800"/>
      </w:pPr>
    </w:lvl>
  </w:abstractNum>
  <w:abstractNum w:abstractNumId="2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2D"/>
    <w:multiLevelType w:val="singleLevel"/>
    <w:tmpl w:val="CA90B01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8">
    <w:nsid w:val="08350004"/>
    <w:multiLevelType w:val="hybridMultilevel"/>
    <w:tmpl w:val="77CC3C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873217"/>
    <w:multiLevelType w:val="hybridMultilevel"/>
    <w:tmpl w:val="FB82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0276338"/>
    <w:multiLevelType w:val="multilevel"/>
    <w:tmpl w:val="D4C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C34851"/>
    <w:multiLevelType w:val="hybridMultilevel"/>
    <w:tmpl w:val="337C652A"/>
    <w:name w:val="WW8Num122"/>
    <w:lvl w:ilvl="0" w:tplc="0202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AE16DE"/>
    <w:multiLevelType w:val="hybridMultilevel"/>
    <w:tmpl w:val="EBF0E032"/>
    <w:lvl w:ilvl="0" w:tplc="69E875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8FD72">
      <w:start w:val="1"/>
      <w:numFmt w:val="lowerLetter"/>
      <w:lvlText w:val="%2)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650FC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5E70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CAC12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20998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212B0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66670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0A79A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153A74D1"/>
    <w:multiLevelType w:val="hybridMultilevel"/>
    <w:tmpl w:val="C5222E66"/>
    <w:lvl w:ilvl="0" w:tplc="660443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D836B3"/>
    <w:multiLevelType w:val="multilevel"/>
    <w:tmpl w:val="D4C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6F4F2D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0410B4F"/>
    <w:multiLevelType w:val="multilevel"/>
    <w:tmpl w:val="54F6F7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isLgl/>
      <w:lvlText w:val="%7."/>
      <w:lvlJc w:val="left"/>
      <w:pPr>
        <w:ind w:left="10080" w:hanging="1440"/>
      </w:pPr>
      <w:rPr>
        <w:rFonts w:ascii="Arial" w:eastAsia="Times New Roman" w:hAnsi="Arial" w:cs="Arial"/>
        <w:b/>
      </w:rPr>
    </w:lvl>
    <w:lvl w:ilvl="7">
      <w:start w:val="1"/>
      <w:numFmt w:val="decimal"/>
      <w:isLgl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8">
    <w:nsid w:val="22AE17C0"/>
    <w:multiLevelType w:val="hybridMultilevel"/>
    <w:tmpl w:val="A8B00C4A"/>
    <w:lvl w:ilvl="0" w:tplc="E896539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AF78A">
      <w:start w:val="1"/>
      <w:numFmt w:val="decimal"/>
      <w:lvlText w:val="%2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CE7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E3F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E9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E41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2B9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EE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2C9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5A01499"/>
    <w:multiLevelType w:val="multilevel"/>
    <w:tmpl w:val="53FC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1B3E4B"/>
    <w:multiLevelType w:val="hybridMultilevel"/>
    <w:tmpl w:val="45BE180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48709D"/>
    <w:multiLevelType w:val="hybridMultilevel"/>
    <w:tmpl w:val="29226F96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>
    <w:nsid w:val="29D631E2"/>
    <w:multiLevelType w:val="hybridMultilevel"/>
    <w:tmpl w:val="F3746E6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4D501C"/>
    <w:multiLevelType w:val="hybridMultilevel"/>
    <w:tmpl w:val="BFFEF4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2CFC0B59"/>
    <w:multiLevelType w:val="hybridMultilevel"/>
    <w:tmpl w:val="26CA78BE"/>
    <w:lvl w:ilvl="0" w:tplc="99E0A5C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8F3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C1A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0F8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493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7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CD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48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AC8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257AFD"/>
    <w:multiLevelType w:val="hybridMultilevel"/>
    <w:tmpl w:val="AD264136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167C0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BD5DF0"/>
    <w:multiLevelType w:val="hybridMultilevel"/>
    <w:tmpl w:val="67BC0CEE"/>
    <w:lvl w:ilvl="0" w:tplc="1F94C0F8">
      <w:start w:val="1"/>
      <w:numFmt w:val="lowerLetter"/>
      <w:lvlText w:val="%1)"/>
      <w:lvlJc w:val="left"/>
      <w:pPr>
        <w:ind w:left="109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3B7116AE"/>
    <w:multiLevelType w:val="multilevel"/>
    <w:tmpl w:val="ABA43F6E"/>
    <w:name w:val="WW8Num12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Calibri" w:hAnsi="Arial" w:cs="Arial" w:hint="default"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)"/>
      <w:lvlJc w:val="left"/>
      <w:pPr>
        <w:ind w:left="3960" w:hanging="360"/>
      </w:pPr>
      <w:rPr>
        <w:rFonts w:ascii="Arial" w:hAnsi="Arial" w:cs="Aria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>
    <w:nsid w:val="3F1019C2"/>
    <w:multiLevelType w:val="hybridMultilevel"/>
    <w:tmpl w:val="54363210"/>
    <w:lvl w:ilvl="0" w:tplc="F9A01668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3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E0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5E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866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E6C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460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F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1202223"/>
    <w:multiLevelType w:val="hybridMultilevel"/>
    <w:tmpl w:val="CC94F188"/>
    <w:name w:val="WW8Num1222"/>
    <w:lvl w:ilvl="0" w:tplc="2FE25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F3577"/>
    <w:multiLevelType w:val="hybridMultilevel"/>
    <w:tmpl w:val="DD3CF832"/>
    <w:lvl w:ilvl="0" w:tplc="4F062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E87FD4"/>
    <w:multiLevelType w:val="hybridMultilevel"/>
    <w:tmpl w:val="56429B52"/>
    <w:lvl w:ilvl="0" w:tplc="2B68942A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F7168B"/>
    <w:multiLevelType w:val="hybridMultilevel"/>
    <w:tmpl w:val="00285990"/>
    <w:lvl w:ilvl="0" w:tplc="3EE40D4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4EFEE">
      <w:start w:val="1"/>
      <w:numFmt w:val="decimal"/>
      <w:lvlText w:val="%2)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239A0">
      <w:start w:val="1"/>
      <w:numFmt w:val="lowerLetter"/>
      <w:lvlText w:val="%3)"/>
      <w:lvlJc w:val="left"/>
      <w:pPr>
        <w:ind w:left="2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A5A38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CC9D6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04DAA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49E6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25510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C4336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FE7CFB"/>
    <w:multiLevelType w:val="hybridMultilevel"/>
    <w:tmpl w:val="D6A06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3A6E10"/>
    <w:multiLevelType w:val="hybridMultilevel"/>
    <w:tmpl w:val="442EEA4C"/>
    <w:lvl w:ilvl="0" w:tplc="C8B6642C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>
    <w:nsid w:val="495D4900"/>
    <w:multiLevelType w:val="hybridMultilevel"/>
    <w:tmpl w:val="F58CA586"/>
    <w:lvl w:ilvl="0" w:tplc="28F0FF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4FE24E0C"/>
    <w:multiLevelType w:val="hybridMultilevel"/>
    <w:tmpl w:val="A7607F32"/>
    <w:lvl w:ilvl="0" w:tplc="7E282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4D827E4"/>
    <w:multiLevelType w:val="multilevel"/>
    <w:tmpl w:val="839C69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1">
    <w:nsid w:val="58C1276D"/>
    <w:multiLevelType w:val="hybridMultilevel"/>
    <w:tmpl w:val="5E427BF6"/>
    <w:lvl w:ilvl="0" w:tplc="0762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7024B082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/>
        <w:b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63CF4336"/>
    <w:multiLevelType w:val="hybridMultilevel"/>
    <w:tmpl w:val="0D6411E0"/>
    <w:lvl w:ilvl="0" w:tplc="0C2C56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821471"/>
    <w:multiLevelType w:val="hybridMultilevel"/>
    <w:tmpl w:val="5A222EEC"/>
    <w:lvl w:ilvl="0" w:tplc="2CA89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6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F606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650B2AB6"/>
    <w:multiLevelType w:val="hybridMultilevel"/>
    <w:tmpl w:val="F7A639A2"/>
    <w:lvl w:ilvl="0" w:tplc="260299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65914300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66E34DD5"/>
    <w:multiLevelType w:val="multilevel"/>
    <w:tmpl w:val="A9CC69D0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67660495"/>
    <w:multiLevelType w:val="multilevel"/>
    <w:tmpl w:val="BD7A7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0E78AD"/>
    <w:multiLevelType w:val="multilevel"/>
    <w:tmpl w:val="48F41B7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70">
    <w:nsid w:val="6C1402C2"/>
    <w:multiLevelType w:val="hybridMultilevel"/>
    <w:tmpl w:val="19927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384E36"/>
    <w:multiLevelType w:val="hybridMultilevel"/>
    <w:tmpl w:val="4636E2F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26C0A"/>
    <w:multiLevelType w:val="hybridMultilevel"/>
    <w:tmpl w:val="20D4CB08"/>
    <w:lvl w:ilvl="0" w:tplc="9EF24C0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8CD2C">
      <w:start w:val="1"/>
      <w:numFmt w:val="decimal"/>
      <w:lvlText w:val="%2)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6CA66">
      <w:start w:val="1"/>
      <w:numFmt w:val="lowerLetter"/>
      <w:lvlText w:val="%3)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6D3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0B824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A194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ED28C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220F8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E53CC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08A2A69"/>
    <w:multiLevelType w:val="hybridMultilevel"/>
    <w:tmpl w:val="5002C8D2"/>
    <w:lvl w:ilvl="0" w:tplc="FFFFFFF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</w:lvl>
    <w:lvl w:ilvl="1" w:tplc="0415000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75">
    <w:nsid w:val="79C7286D"/>
    <w:multiLevelType w:val="hybridMultilevel"/>
    <w:tmpl w:val="098A74DC"/>
    <w:lvl w:ilvl="0" w:tplc="83BE91A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6DAAC">
      <w:start w:val="1"/>
      <w:numFmt w:val="decimal"/>
      <w:lvlText w:val="%2)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8C29E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20C7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255B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0DD12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2EA3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6582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EA0E40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AE21197"/>
    <w:multiLevelType w:val="hybridMultilevel"/>
    <w:tmpl w:val="7486ACAE"/>
    <w:lvl w:ilvl="0" w:tplc="CCEE66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7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7D642C10"/>
    <w:multiLevelType w:val="hybridMultilevel"/>
    <w:tmpl w:val="21F282BC"/>
    <w:lvl w:ilvl="0" w:tplc="D034D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E95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CB3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A7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28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4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10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6B9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04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4"/>
  </w:num>
  <w:num w:numId="2">
    <w:abstractNumId w:val="39"/>
  </w:num>
  <w:num w:numId="3">
    <w:abstractNumId w:val="37"/>
  </w:num>
  <w:num w:numId="4">
    <w:abstractNumId w:val="59"/>
  </w:num>
  <w:num w:numId="5">
    <w:abstractNumId w:val="60"/>
  </w:num>
  <w:num w:numId="6">
    <w:abstractNumId w:val="22"/>
  </w:num>
  <w:num w:numId="7">
    <w:abstractNumId w:val="24"/>
  </w:num>
  <w:num w:numId="8">
    <w:abstractNumId w:val="15"/>
  </w:num>
  <w:num w:numId="9">
    <w:abstractNumId w:val="3"/>
  </w:num>
  <w:num w:numId="10">
    <w:abstractNumId w:val="18"/>
  </w:num>
  <w:num w:numId="11">
    <w:abstractNumId w:val="31"/>
  </w:num>
  <w:num w:numId="12">
    <w:abstractNumId w:val="16"/>
  </w:num>
  <w:num w:numId="13">
    <w:abstractNumId w:val="11"/>
  </w:num>
  <w:num w:numId="14">
    <w:abstractNumId w:val="27"/>
  </w:num>
  <w:num w:numId="15">
    <w:abstractNumId w:val="26"/>
  </w:num>
  <w:num w:numId="16">
    <w:abstractNumId w:val="13"/>
  </w:num>
  <w:num w:numId="17">
    <w:abstractNumId w:val="7"/>
  </w:num>
  <w:num w:numId="18">
    <w:abstractNumId w:val="61"/>
  </w:num>
  <w:num w:numId="19">
    <w:abstractNumId w:val="36"/>
  </w:num>
  <w:num w:numId="20">
    <w:abstractNumId w:val="40"/>
  </w:num>
  <w:num w:numId="21">
    <w:abstractNumId w:val="58"/>
  </w:num>
  <w:num w:numId="22">
    <w:abstractNumId w:val="29"/>
  </w:num>
  <w:num w:numId="23">
    <w:abstractNumId w:val="5"/>
  </w:num>
  <w:num w:numId="24">
    <w:abstractNumId w:val="33"/>
  </w:num>
  <w:num w:numId="25">
    <w:abstractNumId w:val="20"/>
  </w:num>
  <w:num w:numId="26">
    <w:abstractNumId w:val="55"/>
  </w:num>
  <w:num w:numId="27">
    <w:abstractNumId w:val="51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</w:num>
  <w:num w:numId="30">
    <w:abstractNumId w:val="45"/>
  </w:num>
  <w:num w:numId="31">
    <w:abstractNumId w:val="54"/>
  </w:num>
  <w:num w:numId="32">
    <w:abstractNumId w:val="76"/>
  </w:num>
  <w:num w:numId="33">
    <w:abstractNumId w:val="47"/>
  </w:num>
  <w:num w:numId="34">
    <w:abstractNumId w:val="73"/>
  </w:num>
  <w:num w:numId="35">
    <w:abstractNumId w:val="62"/>
  </w:num>
  <w:num w:numId="36">
    <w:abstractNumId w:val="69"/>
  </w:num>
  <w:num w:numId="37">
    <w:abstractNumId w:val="46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2"/>
  </w:num>
  <w:num w:numId="40">
    <w:abstractNumId w:val="49"/>
  </w:num>
  <w:num w:numId="41">
    <w:abstractNumId w:val="38"/>
  </w:num>
  <w:num w:numId="42">
    <w:abstractNumId w:val="44"/>
  </w:num>
  <w:num w:numId="43">
    <w:abstractNumId w:val="78"/>
  </w:num>
  <w:num w:numId="44">
    <w:abstractNumId w:val="53"/>
  </w:num>
  <w:num w:numId="45">
    <w:abstractNumId w:val="75"/>
  </w:num>
  <w:num w:numId="46">
    <w:abstractNumId w:val="52"/>
  </w:num>
  <w:num w:numId="47">
    <w:abstractNumId w:val="43"/>
  </w:num>
  <w:num w:numId="48">
    <w:abstractNumId w:val="63"/>
  </w:num>
  <w:num w:numId="49">
    <w:abstractNumId w:val="74"/>
  </w:num>
  <w:num w:numId="50">
    <w:abstractNumId w:val="66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56"/>
  </w:num>
  <w:num w:numId="54">
    <w:abstractNumId w:val="30"/>
  </w:num>
  <w:num w:numId="55">
    <w:abstractNumId w:val="35"/>
  </w:num>
  <w:num w:numId="56">
    <w:abstractNumId w:val="77"/>
  </w:num>
  <w:num w:numId="57">
    <w:abstractNumId w:val="34"/>
  </w:num>
  <w:num w:numId="58">
    <w:abstractNumId w:val="57"/>
  </w:num>
  <w:num w:numId="59">
    <w:abstractNumId w:val="65"/>
  </w:num>
  <w:num w:numId="60">
    <w:abstractNumId w:val="28"/>
  </w:num>
  <w:num w:numId="61">
    <w:abstractNumId w:val="41"/>
  </w:num>
  <w:num w:numId="62">
    <w:abstractNumId w:val="70"/>
  </w:num>
  <w:num w:numId="63">
    <w:abstractNumId w:val="71"/>
  </w:num>
  <w:num w:numId="64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75"/>
    <w:rsid w:val="00000939"/>
    <w:rsid w:val="00002B1F"/>
    <w:rsid w:val="000039C4"/>
    <w:rsid w:val="00005D8C"/>
    <w:rsid w:val="000077D1"/>
    <w:rsid w:val="00007E0F"/>
    <w:rsid w:val="00010419"/>
    <w:rsid w:val="00010B15"/>
    <w:rsid w:val="000116E5"/>
    <w:rsid w:val="00011F0D"/>
    <w:rsid w:val="00015604"/>
    <w:rsid w:val="000175E4"/>
    <w:rsid w:val="000205FA"/>
    <w:rsid w:val="00021131"/>
    <w:rsid w:val="00021410"/>
    <w:rsid w:val="0002272A"/>
    <w:rsid w:val="00022F1A"/>
    <w:rsid w:val="0002690D"/>
    <w:rsid w:val="00034AE4"/>
    <w:rsid w:val="00034BBD"/>
    <w:rsid w:val="00034D60"/>
    <w:rsid w:val="00035865"/>
    <w:rsid w:val="0003698A"/>
    <w:rsid w:val="0003764B"/>
    <w:rsid w:val="00041DFF"/>
    <w:rsid w:val="000421B6"/>
    <w:rsid w:val="00042ACC"/>
    <w:rsid w:val="00043B7D"/>
    <w:rsid w:val="00044C2A"/>
    <w:rsid w:val="00045303"/>
    <w:rsid w:val="000455E1"/>
    <w:rsid w:val="000459D9"/>
    <w:rsid w:val="00046806"/>
    <w:rsid w:val="00047321"/>
    <w:rsid w:val="0005118A"/>
    <w:rsid w:val="00051835"/>
    <w:rsid w:val="00052D45"/>
    <w:rsid w:val="0005726F"/>
    <w:rsid w:val="00061383"/>
    <w:rsid w:val="00061B7B"/>
    <w:rsid w:val="00062AFF"/>
    <w:rsid w:val="000634AC"/>
    <w:rsid w:val="000636A5"/>
    <w:rsid w:val="000651A8"/>
    <w:rsid w:val="000654F1"/>
    <w:rsid w:val="00066D39"/>
    <w:rsid w:val="00067EE2"/>
    <w:rsid w:val="000732FB"/>
    <w:rsid w:val="0007500A"/>
    <w:rsid w:val="000776D8"/>
    <w:rsid w:val="000804AD"/>
    <w:rsid w:val="00080AA1"/>
    <w:rsid w:val="00080F22"/>
    <w:rsid w:val="000816EF"/>
    <w:rsid w:val="00082D68"/>
    <w:rsid w:val="00083198"/>
    <w:rsid w:val="00087AEC"/>
    <w:rsid w:val="0009087A"/>
    <w:rsid w:val="00092524"/>
    <w:rsid w:val="0009388A"/>
    <w:rsid w:val="00095623"/>
    <w:rsid w:val="00096484"/>
    <w:rsid w:val="000979FF"/>
    <w:rsid w:val="000A3DFA"/>
    <w:rsid w:val="000A43ED"/>
    <w:rsid w:val="000A6A04"/>
    <w:rsid w:val="000A6AF8"/>
    <w:rsid w:val="000A6F3E"/>
    <w:rsid w:val="000A793D"/>
    <w:rsid w:val="000B09DE"/>
    <w:rsid w:val="000B55F7"/>
    <w:rsid w:val="000B5B6D"/>
    <w:rsid w:val="000B5BA4"/>
    <w:rsid w:val="000B7163"/>
    <w:rsid w:val="000C00FA"/>
    <w:rsid w:val="000C11EC"/>
    <w:rsid w:val="000C12F6"/>
    <w:rsid w:val="000C16B5"/>
    <w:rsid w:val="000C2079"/>
    <w:rsid w:val="000C2948"/>
    <w:rsid w:val="000C634E"/>
    <w:rsid w:val="000D116B"/>
    <w:rsid w:val="000D4A79"/>
    <w:rsid w:val="000D7F1C"/>
    <w:rsid w:val="000E155B"/>
    <w:rsid w:val="000E25C9"/>
    <w:rsid w:val="000E35FA"/>
    <w:rsid w:val="000E64B5"/>
    <w:rsid w:val="000E6606"/>
    <w:rsid w:val="000E6C27"/>
    <w:rsid w:val="000E7B37"/>
    <w:rsid w:val="000E7FF7"/>
    <w:rsid w:val="000F00DB"/>
    <w:rsid w:val="000F0180"/>
    <w:rsid w:val="000F0E87"/>
    <w:rsid w:val="000F0F8B"/>
    <w:rsid w:val="000F2452"/>
    <w:rsid w:val="000F2DBA"/>
    <w:rsid w:val="00100233"/>
    <w:rsid w:val="00100A61"/>
    <w:rsid w:val="001016A8"/>
    <w:rsid w:val="001024A3"/>
    <w:rsid w:val="00102AF7"/>
    <w:rsid w:val="00103465"/>
    <w:rsid w:val="001045A8"/>
    <w:rsid w:val="001057A3"/>
    <w:rsid w:val="00106E53"/>
    <w:rsid w:val="00107F79"/>
    <w:rsid w:val="001102C8"/>
    <w:rsid w:val="00112F4D"/>
    <w:rsid w:val="00113567"/>
    <w:rsid w:val="001135BE"/>
    <w:rsid w:val="00114C08"/>
    <w:rsid w:val="00114C18"/>
    <w:rsid w:val="0011551A"/>
    <w:rsid w:val="001159A4"/>
    <w:rsid w:val="00115EE9"/>
    <w:rsid w:val="00122133"/>
    <w:rsid w:val="0012234F"/>
    <w:rsid w:val="001232B3"/>
    <w:rsid w:val="0012345D"/>
    <w:rsid w:val="0012561F"/>
    <w:rsid w:val="00125A08"/>
    <w:rsid w:val="00126666"/>
    <w:rsid w:val="00126CDB"/>
    <w:rsid w:val="001309E2"/>
    <w:rsid w:val="00131B75"/>
    <w:rsid w:val="001341ED"/>
    <w:rsid w:val="00135688"/>
    <w:rsid w:val="00136F0D"/>
    <w:rsid w:val="001403D3"/>
    <w:rsid w:val="00140A7B"/>
    <w:rsid w:val="00142451"/>
    <w:rsid w:val="0014258D"/>
    <w:rsid w:val="00144F86"/>
    <w:rsid w:val="00145E91"/>
    <w:rsid w:val="00146B25"/>
    <w:rsid w:val="0014714F"/>
    <w:rsid w:val="00147581"/>
    <w:rsid w:val="001529A0"/>
    <w:rsid w:val="00153614"/>
    <w:rsid w:val="00154167"/>
    <w:rsid w:val="001577E7"/>
    <w:rsid w:val="00160220"/>
    <w:rsid w:val="00160C9F"/>
    <w:rsid w:val="001628DC"/>
    <w:rsid w:val="00164BAC"/>
    <w:rsid w:val="001656D1"/>
    <w:rsid w:val="00165D43"/>
    <w:rsid w:val="00165DC8"/>
    <w:rsid w:val="0017016F"/>
    <w:rsid w:val="0017335D"/>
    <w:rsid w:val="0017515E"/>
    <w:rsid w:val="00175A82"/>
    <w:rsid w:val="0017602B"/>
    <w:rsid w:val="001760AF"/>
    <w:rsid w:val="00177784"/>
    <w:rsid w:val="00180107"/>
    <w:rsid w:val="001822CD"/>
    <w:rsid w:val="00182FAD"/>
    <w:rsid w:val="00184AF6"/>
    <w:rsid w:val="00184B02"/>
    <w:rsid w:val="0018560E"/>
    <w:rsid w:val="00185E41"/>
    <w:rsid w:val="00190F93"/>
    <w:rsid w:val="00191BD2"/>
    <w:rsid w:val="001939BD"/>
    <w:rsid w:val="00194588"/>
    <w:rsid w:val="00197240"/>
    <w:rsid w:val="0019783F"/>
    <w:rsid w:val="00197F82"/>
    <w:rsid w:val="001A0F0D"/>
    <w:rsid w:val="001A19D0"/>
    <w:rsid w:val="001A2D5B"/>
    <w:rsid w:val="001A37A8"/>
    <w:rsid w:val="001A43F5"/>
    <w:rsid w:val="001A4BF4"/>
    <w:rsid w:val="001A55FB"/>
    <w:rsid w:val="001A661C"/>
    <w:rsid w:val="001A69E2"/>
    <w:rsid w:val="001B1B66"/>
    <w:rsid w:val="001B1C59"/>
    <w:rsid w:val="001B4289"/>
    <w:rsid w:val="001B5B6F"/>
    <w:rsid w:val="001B619F"/>
    <w:rsid w:val="001B6BC5"/>
    <w:rsid w:val="001C117D"/>
    <w:rsid w:val="001C1DBB"/>
    <w:rsid w:val="001C22E2"/>
    <w:rsid w:val="001C3676"/>
    <w:rsid w:val="001C42C4"/>
    <w:rsid w:val="001C5808"/>
    <w:rsid w:val="001C608F"/>
    <w:rsid w:val="001D10A6"/>
    <w:rsid w:val="001D1639"/>
    <w:rsid w:val="001D217A"/>
    <w:rsid w:val="001D3F82"/>
    <w:rsid w:val="001D43A8"/>
    <w:rsid w:val="001D67C6"/>
    <w:rsid w:val="001E039C"/>
    <w:rsid w:val="001E06A0"/>
    <w:rsid w:val="001E2082"/>
    <w:rsid w:val="001E2561"/>
    <w:rsid w:val="001E3C0D"/>
    <w:rsid w:val="001E42FA"/>
    <w:rsid w:val="001E4857"/>
    <w:rsid w:val="001E5905"/>
    <w:rsid w:val="001F7AF8"/>
    <w:rsid w:val="00200C64"/>
    <w:rsid w:val="00200D24"/>
    <w:rsid w:val="002025E1"/>
    <w:rsid w:val="002037C1"/>
    <w:rsid w:val="00206902"/>
    <w:rsid w:val="0020704F"/>
    <w:rsid w:val="0020738B"/>
    <w:rsid w:val="00207409"/>
    <w:rsid w:val="002104B8"/>
    <w:rsid w:val="00210631"/>
    <w:rsid w:val="00210F64"/>
    <w:rsid w:val="00211F84"/>
    <w:rsid w:val="00212F39"/>
    <w:rsid w:val="002136BF"/>
    <w:rsid w:val="00213E3D"/>
    <w:rsid w:val="002161A0"/>
    <w:rsid w:val="002176CC"/>
    <w:rsid w:val="00223133"/>
    <w:rsid w:val="00223AAB"/>
    <w:rsid w:val="00224151"/>
    <w:rsid w:val="0022505E"/>
    <w:rsid w:val="0022644D"/>
    <w:rsid w:val="002266C0"/>
    <w:rsid w:val="00227607"/>
    <w:rsid w:val="00230B0B"/>
    <w:rsid w:val="00231965"/>
    <w:rsid w:val="00232713"/>
    <w:rsid w:val="00233D8A"/>
    <w:rsid w:val="00234185"/>
    <w:rsid w:val="0023478C"/>
    <w:rsid w:val="00235A28"/>
    <w:rsid w:val="00235D7E"/>
    <w:rsid w:val="002407EF"/>
    <w:rsid w:val="00242BFF"/>
    <w:rsid w:val="0024511A"/>
    <w:rsid w:val="0024613C"/>
    <w:rsid w:val="002500CA"/>
    <w:rsid w:val="002501B3"/>
    <w:rsid w:val="00253C05"/>
    <w:rsid w:val="00256F75"/>
    <w:rsid w:val="00260101"/>
    <w:rsid w:val="00261EEC"/>
    <w:rsid w:val="00264F70"/>
    <w:rsid w:val="00265AD4"/>
    <w:rsid w:val="00266669"/>
    <w:rsid w:val="002666BE"/>
    <w:rsid w:val="00274434"/>
    <w:rsid w:val="00277562"/>
    <w:rsid w:val="0028011B"/>
    <w:rsid w:val="00281BDB"/>
    <w:rsid w:val="00281CA5"/>
    <w:rsid w:val="00281FD1"/>
    <w:rsid w:val="002834E6"/>
    <w:rsid w:val="0028395A"/>
    <w:rsid w:val="00286394"/>
    <w:rsid w:val="002872A8"/>
    <w:rsid w:val="00290E45"/>
    <w:rsid w:val="00291285"/>
    <w:rsid w:val="002A23EF"/>
    <w:rsid w:val="002A280B"/>
    <w:rsid w:val="002A342E"/>
    <w:rsid w:val="002A49A8"/>
    <w:rsid w:val="002A4AE7"/>
    <w:rsid w:val="002A589F"/>
    <w:rsid w:val="002B0845"/>
    <w:rsid w:val="002B178E"/>
    <w:rsid w:val="002B2CB4"/>
    <w:rsid w:val="002B45EE"/>
    <w:rsid w:val="002C0E33"/>
    <w:rsid w:val="002C23AC"/>
    <w:rsid w:val="002C2729"/>
    <w:rsid w:val="002C2C49"/>
    <w:rsid w:val="002C6E2E"/>
    <w:rsid w:val="002C6EEE"/>
    <w:rsid w:val="002C7FA8"/>
    <w:rsid w:val="002D14E1"/>
    <w:rsid w:val="002D25C6"/>
    <w:rsid w:val="002D289B"/>
    <w:rsid w:val="002D2A3D"/>
    <w:rsid w:val="002D4D87"/>
    <w:rsid w:val="002D5159"/>
    <w:rsid w:val="002D5666"/>
    <w:rsid w:val="002D7636"/>
    <w:rsid w:val="002E0890"/>
    <w:rsid w:val="002E2468"/>
    <w:rsid w:val="002E3088"/>
    <w:rsid w:val="002E35BF"/>
    <w:rsid w:val="002E39C0"/>
    <w:rsid w:val="002E4229"/>
    <w:rsid w:val="002E626D"/>
    <w:rsid w:val="002E78ED"/>
    <w:rsid w:val="002E7C09"/>
    <w:rsid w:val="002E7D48"/>
    <w:rsid w:val="002F071C"/>
    <w:rsid w:val="002F169B"/>
    <w:rsid w:val="002F182F"/>
    <w:rsid w:val="002F4617"/>
    <w:rsid w:val="002F48AB"/>
    <w:rsid w:val="002F53EC"/>
    <w:rsid w:val="00301F39"/>
    <w:rsid w:val="00301F5D"/>
    <w:rsid w:val="003021BC"/>
    <w:rsid w:val="003032E6"/>
    <w:rsid w:val="003039C4"/>
    <w:rsid w:val="00304C6C"/>
    <w:rsid w:val="00305202"/>
    <w:rsid w:val="00306F15"/>
    <w:rsid w:val="003122FE"/>
    <w:rsid w:val="003124BD"/>
    <w:rsid w:val="003132E0"/>
    <w:rsid w:val="0031394D"/>
    <w:rsid w:val="00313E68"/>
    <w:rsid w:val="0031750D"/>
    <w:rsid w:val="00317AEE"/>
    <w:rsid w:val="003218F4"/>
    <w:rsid w:val="003226CC"/>
    <w:rsid w:val="003267A7"/>
    <w:rsid w:val="00327699"/>
    <w:rsid w:val="0032795D"/>
    <w:rsid w:val="0033045A"/>
    <w:rsid w:val="003305EF"/>
    <w:rsid w:val="00330EE5"/>
    <w:rsid w:val="00331960"/>
    <w:rsid w:val="00331F66"/>
    <w:rsid w:val="00332E4A"/>
    <w:rsid w:val="003344A2"/>
    <w:rsid w:val="0033481B"/>
    <w:rsid w:val="00336812"/>
    <w:rsid w:val="00336F5B"/>
    <w:rsid w:val="00340782"/>
    <w:rsid w:val="003415C5"/>
    <w:rsid w:val="0034473B"/>
    <w:rsid w:val="003500E9"/>
    <w:rsid w:val="00352F68"/>
    <w:rsid w:val="00353166"/>
    <w:rsid w:val="00353190"/>
    <w:rsid w:val="00353E08"/>
    <w:rsid w:val="003555C6"/>
    <w:rsid w:val="00355908"/>
    <w:rsid w:val="0035607B"/>
    <w:rsid w:val="00357430"/>
    <w:rsid w:val="003575D5"/>
    <w:rsid w:val="0036062D"/>
    <w:rsid w:val="00361FAF"/>
    <w:rsid w:val="0036231E"/>
    <w:rsid w:val="00362BAB"/>
    <w:rsid w:val="00363885"/>
    <w:rsid w:val="00363B17"/>
    <w:rsid w:val="00365E9F"/>
    <w:rsid w:val="0036699A"/>
    <w:rsid w:val="003669E3"/>
    <w:rsid w:val="00367525"/>
    <w:rsid w:val="00367BB4"/>
    <w:rsid w:val="00367E3B"/>
    <w:rsid w:val="003707AF"/>
    <w:rsid w:val="003708B0"/>
    <w:rsid w:val="00370B46"/>
    <w:rsid w:val="00371C85"/>
    <w:rsid w:val="003729A6"/>
    <w:rsid w:val="003777D4"/>
    <w:rsid w:val="00377C18"/>
    <w:rsid w:val="00381BF1"/>
    <w:rsid w:val="00381C35"/>
    <w:rsid w:val="00384C89"/>
    <w:rsid w:val="0038514F"/>
    <w:rsid w:val="003912BA"/>
    <w:rsid w:val="00391525"/>
    <w:rsid w:val="00394BCF"/>
    <w:rsid w:val="00396102"/>
    <w:rsid w:val="00397028"/>
    <w:rsid w:val="003A019E"/>
    <w:rsid w:val="003A5457"/>
    <w:rsid w:val="003A5D5E"/>
    <w:rsid w:val="003B01EF"/>
    <w:rsid w:val="003B063A"/>
    <w:rsid w:val="003B0AFC"/>
    <w:rsid w:val="003B0D43"/>
    <w:rsid w:val="003B161F"/>
    <w:rsid w:val="003B266F"/>
    <w:rsid w:val="003B3DA6"/>
    <w:rsid w:val="003B488B"/>
    <w:rsid w:val="003B5156"/>
    <w:rsid w:val="003B6FB4"/>
    <w:rsid w:val="003C1C54"/>
    <w:rsid w:val="003C3E7B"/>
    <w:rsid w:val="003C4D89"/>
    <w:rsid w:val="003D02D7"/>
    <w:rsid w:val="003D121F"/>
    <w:rsid w:val="003D1239"/>
    <w:rsid w:val="003D15B9"/>
    <w:rsid w:val="003D24EE"/>
    <w:rsid w:val="003D432F"/>
    <w:rsid w:val="003D49D7"/>
    <w:rsid w:val="003D78E4"/>
    <w:rsid w:val="003E00C2"/>
    <w:rsid w:val="003E1EDD"/>
    <w:rsid w:val="003E4521"/>
    <w:rsid w:val="003E741D"/>
    <w:rsid w:val="003F0861"/>
    <w:rsid w:val="003F36B4"/>
    <w:rsid w:val="003F40E8"/>
    <w:rsid w:val="003F43BB"/>
    <w:rsid w:val="003F6056"/>
    <w:rsid w:val="003F62D6"/>
    <w:rsid w:val="004015ED"/>
    <w:rsid w:val="00401607"/>
    <w:rsid w:val="004016AA"/>
    <w:rsid w:val="004021F9"/>
    <w:rsid w:val="00402DF6"/>
    <w:rsid w:val="00403279"/>
    <w:rsid w:val="00404BA3"/>
    <w:rsid w:val="00406CFB"/>
    <w:rsid w:val="004100C2"/>
    <w:rsid w:val="00410C4A"/>
    <w:rsid w:val="0041268D"/>
    <w:rsid w:val="00413D09"/>
    <w:rsid w:val="00414688"/>
    <w:rsid w:val="00414C3F"/>
    <w:rsid w:val="00415063"/>
    <w:rsid w:val="004153BB"/>
    <w:rsid w:val="00415ADA"/>
    <w:rsid w:val="00416513"/>
    <w:rsid w:val="00416644"/>
    <w:rsid w:val="00416E03"/>
    <w:rsid w:val="004173F5"/>
    <w:rsid w:val="004216E4"/>
    <w:rsid w:val="00421842"/>
    <w:rsid w:val="00421C26"/>
    <w:rsid w:val="00421D4C"/>
    <w:rsid w:val="00422F93"/>
    <w:rsid w:val="0042750C"/>
    <w:rsid w:val="00427B69"/>
    <w:rsid w:val="004304BD"/>
    <w:rsid w:val="00430C29"/>
    <w:rsid w:val="004336E5"/>
    <w:rsid w:val="004370E5"/>
    <w:rsid w:val="0043716E"/>
    <w:rsid w:val="00440DAC"/>
    <w:rsid w:val="00441CC4"/>
    <w:rsid w:val="004424F7"/>
    <w:rsid w:val="00443912"/>
    <w:rsid w:val="00443B3E"/>
    <w:rsid w:val="0044480D"/>
    <w:rsid w:val="00444C13"/>
    <w:rsid w:val="00444EA6"/>
    <w:rsid w:val="00447290"/>
    <w:rsid w:val="0044729A"/>
    <w:rsid w:val="00451AC7"/>
    <w:rsid w:val="00452D87"/>
    <w:rsid w:val="0045302E"/>
    <w:rsid w:val="0045416A"/>
    <w:rsid w:val="004541AA"/>
    <w:rsid w:val="0046050C"/>
    <w:rsid w:val="00462B10"/>
    <w:rsid w:val="0046356C"/>
    <w:rsid w:val="00463BB8"/>
    <w:rsid w:val="00463D17"/>
    <w:rsid w:val="00464010"/>
    <w:rsid w:val="00465804"/>
    <w:rsid w:val="00465C1C"/>
    <w:rsid w:val="00466FE6"/>
    <w:rsid w:val="00470C68"/>
    <w:rsid w:val="0047753C"/>
    <w:rsid w:val="004826E2"/>
    <w:rsid w:val="00482F17"/>
    <w:rsid w:val="00482FAB"/>
    <w:rsid w:val="00483AB7"/>
    <w:rsid w:val="00484020"/>
    <w:rsid w:val="0048453C"/>
    <w:rsid w:val="00484A99"/>
    <w:rsid w:val="00484B31"/>
    <w:rsid w:val="00485C4E"/>
    <w:rsid w:val="00485C93"/>
    <w:rsid w:val="00486A06"/>
    <w:rsid w:val="00487307"/>
    <w:rsid w:val="00487814"/>
    <w:rsid w:val="004907AD"/>
    <w:rsid w:val="004915E8"/>
    <w:rsid w:val="004916D9"/>
    <w:rsid w:val="0049514B"/>
    <w:rsid w:val="004959F1"/>
    <w:rsid w:val="004962B0"/>
    <w:rsid w:val="00497837"/>
    <w:rsid w:val="004A074A"/>
    <w:rsid w:val="004A0CEB"/>
    <w:rsid w:val="004A193E"/>
    <w:rsid w:val="004A1ECF"/>
    <w:rsid w:val="004A323B"/>
    <w:rsid w:val="004A3686"/>
    <w:rsid w:val="004A5077"/>
    <w:rsid w:val="004A6B4B"/>
    <w:rsid w:val="004B01B7"/>
    <w:rsid w:val="004B1E4A"/>
    <w:rsid w:val="004B30D8"/>
    <w:rsid w:val="004B7734"/>
    <w:rsid w:val="004C18AE"/>
    <w:rsid w:val="004C1BA7"/>
    <w:rsid w:val="004C3FA7"/>
    <w:rsid w:val="004C66C7"/>
    <w:rsid w:val="004C7473"/>
    <w:rsid w:val="004D15F0"/>
    <w:rsid w:val="004D7F7C"/>
    <w:rsid w:val="004E033F"/>
    <w:rsid w:val="004E04D4"/>
    <w:rsid w:val="004E255D"/>
    <w:rsid w:val="004E4A25"/>
    <w:rsid w:val="004E53E7"/>
    <w:rsid w:val="004E5DA4"/>
    <w:rsid w:val="004E6818"/>
    <w:rsid w:val="004E6CC4"/>
    <w:rsid w:val="004F027B"/>
    <w:rsid w:val="004F30B3"/>
    <w:rsid w:val="004F398F"/>
    <w:rsid w:val="004F425C"/>
    <w:rsid w:val="004F50D7"/>
    <w:rsid w:val="004F5722"/>
    <w:rsid w:val="004F609B"/>
    <w:rsid w:val="004F7435"/>
    <w:rsid w:val="005011F1"/>
    <w:rsid w:val="0050187B"/>
    <w:rsid w:val="00502266"/>
    <w:rsid w:val="005022B1"/>
    <w:rsid w:val="00504409"/>
    <w:rsid w:val="00506230"/>
    <w:rsid w:val="00510038"/>
    <w:rsid w:val="00510103"/>
    <w:rsid w:val="00510F8E"/>
    <w:rsid w:val="00512271"/>
    <w:rsid w:val="005122E4"/>
    <w:rsid w:val="00514A23"/>
    <w:rsid w:val="00515260"/>
    <w:rsid w:val="00522A46"/>
    <w:rsid w:val="0052485B"/>
    <w:rsid w:val="005303C3"/>
    <w:rsid w:val="005317DE"/>
    <w:rsid w:val="00532F5D"/>
    <w:rsid w:val="005335A5"/>
    <w:rsid w:val="00534D65"/>
    <w:rsid w:val="0053504B"/>
    <w:rsid w:val="00536597"/>
    <w:rsid w:val="0054287F"/>
    <w:rsid w:val="0054391B"/>
    <w:rsid w:val="0054499D"/>
    <w:rsid w:val="0054557F"/>
    <w:rsid w:val="005461C5"/>
    <w:rsid w:val="0054634E"/>
    <w:rsid w:val="0055080B"/>
    <w:rsid w:val="00550B10"/>
    <w:rsid w:val="00551368"/>
    <w:rsid w:val="00555CA2"/>
    <w:rsid w:val="00560658"/>
    <w:rsid w:val="0056158F"/>
    <w:rsid w:val="005618BC"/>
    <w:rsid w:val="005620FA"/>
    <w:rsid w:val="00563D9C"/>
    <w:rsid w:val="00565BD8"/>
    <w:rsid w:val="005670F4"/>
    <w:rsid w:val="00570E87"/>
    <w:rsid w:val="0057106A"/>
    <w:rsid w:val="00575EC0"/>
    <w:rsid w:val="005833BC"/>
    <w:rsid w:val="00584DB0"/>
    <w:rsid w:val="005851F0"/>
    <w:rsid w:val="005910FF"/>
    <w:rsid w:val="005928BF"/>
    <w:rsid w:val="005934AD"/>
    <w:rsid w:val="00593DB1"/>
    <w:rsid w:val="005960A2"/>
    <w:rsid w:val="005A1F45"/>
    <w:rsid w:val="005A2A74"/>
    <w:rsid w:val="005A3687"/>
    <w:rsid w:val="005A3C38"/>
    <w:rsid w:val="005A40F8"/>
    <w:rsid w:val="005A4CC7"/>
    <w:rsid w:val="005A4FC2"/>
    <w:rsid w:val="005A611D"/>
    <w:rsid w:val="005A6F15"/>
    <w:rsid w:val="005B031F"/>
    <w:rsid w:val="005B0771"/>
    <w:rsid w:val="005B0849"/>
    <w:rsid w:val="005B2325"/>
    <w:rsid w:val="005B3FA6"/>
    <w:rsid w:val="005B7AA3"/>
    <w:rsid w:val="005C0CD3"/>
    <w:rsid w:val="005C139E"/>
    <w:rsid w:val="005C208F"/>
    <w:rsid w:val="005C2942"/>
    <w:rsid w:val="005C304D"/>
    <w:rsid w:val="005C5CE7"/>
    <w:rsid w:val="005C63F4"/>
    <w:rsid w:val="005D0873"/>
    <w:rsid w:val="005D3086"/>
    <w:rsid w:val="005D54B2"/>
    <w:rsid w:val="005D6F78"/>
    <w:rsid w:val="005D7233"/>
    <w:rsid w:val="005D79C8"/>
    <w:rsid w:val="005E014B"/>
    <w:rsid w:val="005E03C8"/>
    <w:rsid w:val="005E0A73"/>
    <w:rsid w:val="005E66F0"/>
    <w:rsid w:val="005F1A0E"/>
    <w:rsid w:val="005F2530"/>
    <w:rsid w:val="005F326A"/>
    <w:rsid w:val="005F36DE"/>
    <w:rsid w:val="005F4090"/>
    <w:rsid w:val="005F53FE"/>
    <w:rsid w:val="006031F6"/>
    <w:rsid w:val="006031FF"/>
    <w:rsid w:val="00603AB5"/>
    <w:rsid w:val="00604716"/>
    <w:rsid w:val="00604F78"/>
    <w:rsid w:val="00605FAB"/>
    <w:rsid w:val="006118DD"/>
    <w:rsid w:val="006129C2"/>
    <w:rsid w:val="00614607"/>
    <w:rsid w:val="006158FB"/>
    <w:rsid w:val="006175F6"/>
    <w:rsid w:val="00617AD3"/>
    <w:rsid w:val="006206DE"/>
    <w:rsid w:val="006216AF"/>
    <w:rsid w:val="00621E19"/>
    <w:rsid w:val="00621E80"/>
    <w:rsid w:val="00625A5C"/>
    <w:rsid w:val="00625DA8"/>
    <w:rsid w:val="006265CA"/>
    <w:rsid w:val="00626785"/>
    <w:rsid w:val="006275D8"/>
    <w:rsid w:val="00627C0B"/>
    <w:rsid w:val="00631976"/>
    <w:rsid w:val="00631AF3"/>
    <w:rsid w:val="00634363"/>
    <w:rsid w:val="00634B0B"/>
    <w:rsid w:val="006352DC"/>
    <w:rsid w:val="006357D3"/>
    <w:rsid w:val="00636AB2"/>
    <w:rsid w:val="00637020"/>
    <w:rsid w:val="00640114"/>
    <w:rsid w:val="006405CC"/>
    <w:rsid w:val="00640EEF"/>
    <w:rsid w:val="00641B93"/>
    <w:rsid w:val="006426D4"/>
    <w:rsid w:val="00643197"/>
    <w:rsid w:val="0064386F"/>
    <w:rsid w:val="00644E75"/>
    <w:rsid w:val="006452B3"/>
    <w:rsid w:val="00646806"/>
    <w:rsid w:val="006473E6"/>
    <w:rsid w:val="0064758C"/>
    <w:rsid w:val="006509F0"/>
    <w:rsid w:val="00651744"/>
    <w:rsid w:val="00653991"/>
    <w:rsid w:val="00656458"/>
    <w:rsid w:val="00657048"/>
    <w:rsid w:val="00661156"/>
    <w:rsid w:val="00662174"/>
    <w:rsid w:val="006638DB"/>
    <w:rsid w:val="006649C1"/>
    <w:rsid w:val="00665666"/>
    <w:rsid w:val="006666BC"/>
    <w:rsid w:val="0067014E"/>
    <w:rsid w:val="0067015C"/>
    <w:rsid w:val="00670CD2"/>
    <w:rsid w:val="00671A53"/>
    <w:rsid w:val="00671F1F"/>
    <w:rsid w:val="00672234"/>
    <w:rsid w:val="006725B6"/>
    <w:rsid w:val="00673D2D"/>
    <w:rsid w:val="00673F9C"/>
    <w:rsid w:val="0067495E"/>
    <w:rsid w:val="00675ABC"/>
    <w:rsid w:val="006821D0"/>
    <w:rsid w:val="0068364D"/>
    <w:rsid w:val="00684BBE"/>
    <w:rsid w:val="00685440"/>
    <w:rsid w:val="006858F7"/>
    <w:rsid w:val="00686EBC"/>
    <w:rsid w:val="0068706D"/>
    <w:rsid w:val="00687A62"/>
    <w:rsid w:val="006932E9"/>
    <w:rsid w:val="00696F49"/>
    <w:rsid w:val="006A11F3"/>
    <w:rsid w:val="006A4486"/>
    <w:rsid w:val="006A4F7F"/>
    <w:rsid w:val="006A5128"/>
    <w:rsid w:val="006A591C"/>
    <w:rsid w:val="006A6CBD"/>
    <w:rsid w:val="006A6F89"/>
    <w:rsid w:val="006B1CFE"/>
    <w:rsid w:val="006B2EF2"/>
    <w:rsid w:val="006B4A43"/>
    <w:rsid w:val="006C350C"/>
    <w:rsid w:val="006C4989"/>
    <w:rsid w:val="006C5C17"/>
    <w:rsid w:val="006C7D53"/>
    <w:rsid w:val="006D0AD5"/>
    <w:rsid w:val="006D2187"/>
    <w:rsid w:val="006D2E59"/>
    <w:rsid w:val="006D74D3"/>
    <w:rsid w:val="006E09AE"/>
    <w:rsid w:val="006E0B62"/>
    <w:rsid w:val="006E1A11"/>
    <w:rsid w:val="006E438F"/>
    <w:rsid w:val="006E57C0"/>
    <w:rsid w:val="006E5C32"/>
    <w:rsid w:val="006E7466"/>
    <w:rsid w:val="006F0C42"/>
    <w:rsid w:val="006F102C"/>
    <w:rsid w:val="006F10A2"/>
    <w:rsid w:val="006F3FF0"/>
    <w:rsid w:val="006F49FD"/>
    <w:rsid w:val="006F5375"/>
    <w:rsid w:val="006F6D4B"/>
    <w:rsid w:val="006F6FF4"/>
    <w:rsid w:val="006F74DD"/>
    <w:rsid w:val="0070101D"/>
    <w:rsid w:val="00704B0F"/>
    <w:rsid w:val="00704EA6"/>
    <w:rsid w:val="00706077"/>
    <w:rsid w:val="007077E7"/>
    <w:rsid w:val="007103F9"/>
    <w:rsid w:val="007104C8"/>
    <w:rsid w:val="00710EF8"/>
    <w:rsid w:val="0071167C"/>
    <w:rsid w:val="00711AD4"/>
    <w:rsid w:val="00712DCD"/>
    <w:rsid w:val="00713193"/>
    <w:rsid w:val="007134F1"/>
    <w:rsid w:val="00715EFE"/>
    <w:rsid w:val="0071672C"/>
    <w:rsid w:val="00717319"/>
    <w:rsid w:val="00717CAB"/>
    <w:rsid w:val="0072037E"/>
    <w:rsid w:val="007205A7"/>
    <w:rsid w:val="007208C9"/>
    <w:rsid w:val="007213D5"/>
    <w:rsid w:val="00721F30"/>
    <w:rsid w:val="00723D6C"/>
    <w:rsid w:val="007245A7"/>
    <w:rsid w:val="00732671"/>
    <w:rsid w:val="00733A2B"/>
    <w:rsid w:val="007423B1"/>
    <w:rsid w:val="00743221"/>
    <w:rsid w:val="007438FD"/>
    <w:rsid w:val="00743B0E"/>
    <w:rsid w:val="00743F6C"/>
    <w:rsid w:val="00744141"/>
    <w:rsid w:val="007501AB"/>
    <w:rsid w:val="007508BE"/>
    <w:rsid w:val="00751B27"/>
    <w:rsid w:val="007531CD"/>
    <w:rsid w:val="0075406C"/>
    <w:rsid w:val="00757595"/>
    <w:rsid w:val="00757A5D"/>
    <w:rsid w:val="00760516"/>
    <w:rsid w:val="00760A48"/>
    <w:rsid w:val="00761CC6"/>
    <w:rsid w:val="0076444C"/>
    <w:rsid w:val="00765CCA"/>
    <w:rsid w:val="00765F5F"/>
    <w:rsid w:val="007667C0"/>
    <w:rsid w:val="00767652"/>
    <w:rsid w:val="007678E8"/>
    <w:rsid w:val="0077229B"/>
    <w:rsid w:val="00774117"/>
    <w:rsid w:val="00774172"/>
    <w:rsid w:val="00775AE3"/>
    <w:rsid w:val="0077611A"/>
    <w:rsid w:val="007809D2"/>
    <w:rsid w:val="00781F6C"/>
    <w:rsid w:val="00783321"/>
    <w:rsid w:val="0078380E"/>
    <w:rsid w:val="00783BE3"/>
    <w:rsid w:val="00785C49"/>
    <w:rsid w:val="0078684A"/>
    <w:rsid w:val="00786D1D"/>
    <w:rsid w:val="00787B83"/>
    <w:rsid w:val="00791CC3"/>
    <w:rsid w:val="00792DEF"/>
    <w:rsid w:val="0079370C"/>
    <w:rsid w:val="00794EDA"/>
    <w:rsid w:val="0079532D"/>
    <w:rsid w:val="00796E0C"/>
    <w:rsid w:val="00797955"/>
    <w:rsid w:val="007A0AD9"/>
    <w:rsid w:val="007A0D73"/>
    <w:rsid w:val="007A0E00"/>
    <w:rsid w:val="007A3747"/>
    <w:rsid w:val="007A3E0B"/>
    <w:rsid w:val="007A4E0F"/>
    <w:rsid w:val="007A6679"/>
    <w:rsid w:val="007B00AC"/>
    <w:rsid w:val="007B231A"/>
    <w:rsid w:val="007B3136"/>
    <w:rsid w:val="007B42EF"/>
    <w:rsid w:val="007B5A65"/>
    <w:rsid w:val="007B71AB"/>
    <w:rsid w:val="007C046E"/>
    <w:rsid w:val="007C44E7"/>
    <w:rsid w:val="007C642A"/>
    <w:rsid w:val="007D0183"/>
    <w:rsid w:val="007D06D4"/>
    <w:rsid w:val="007D1182"/>
    <w:rsid w:val="007D1FF3"/>
    <w:rsid w:val="007D29A9"/>
    <w:rsid w:val="007D2D61"/>
    <w:rsid w:val="007D4924"/>
    <w:rsid w:val="007D60CF"/>
    <w:rsid w:val="007D7E37"/>
    <w:rsid w:val="007E2851"/>
    <w:rsid w:val="007E2A94"/>
    <w:rsid w:val="007E3180"/>
    <w:rsid w:val="007E3634"/>
    <w:rsid w:val="007E374A"/>
    <w:rsid w:val="007E4DF0"/>
    <w:rsid w:val="007E68FC"/>
    <w:rsid w:val="007E6D2C"/>
    <w:rsid w:val="007F00ED"/>
    <w:rsid w:val="007F2547"/>
    <w:rsid w:val="007F4DC2"/>
    <w:rsid w:val="007F537E"/>
    <w:rsid w:val="007F59AD"/>
    <w:rsid w:val="007F6FBE"/>
    <w:rsid w:val="007F7B3E"/>
    <w:rsid w:val="007F7D96"/>
    <w:rsid w:val="008014BF"/>
    <w:rsid w:val="008035A4"/>
    <w:rsid w:val="00811625"/>
    <w:rsid w:val="0081735D"/>
    <w:rsid w:val="00817FBA"/>
    <w:rsid w:val="00821563"/>
    <w:rsid w:val="0082266F"/>
    <w:rsid w:val="008238C3"/>
    <w:rsid w:val="008243F2"/>
    <w:rsid w:val="00827138"/>
    <w:rsid w:val="00830393"/>
    <w:rsid w:val="00832A0E"/>
    <w:rsid w:val="008332C0"/>
    <w:rsid w:val="00834270"/>
    <w:rsid w:val="00834321"/>
    <w:rsid w:val="00836D4F"/>
    <w:rsid w:val="008437E4"/>
    <w:rsid w:val="00843BFD"/>
    <w:rsid w:val="00845469"/>
    <w:rsid w:val="008458E5"/>
    <w:rsid w:val="0084593C"/>
    <w:rsid w:val="00845DCA"/>
    <w:rsid w:val="00846197"/>
    <w:rsid w:val="00847071"/>
    <w:rsid w:val="00847B02"/>
    <w:rsid w:val="008507DD"/>
    <w:rsid w:val="00850EEE"/>
    <w:rsid w:val="00851FC7"/>
    <w:rsid w:val="0085450D"/>
    <w:rsid w:val="00854D3E"/>
    <w:rsid w:val="0085561B"/>
    <w:rsid w:val="00856676"/>
    <w:rsid w:val="00857D3F"/>
    <w:rsid w:val="00860641"/>
    <w:rsid w:val="00860A6D"/>
    <w:rsid w:val="00860CBB"/>
    <w:rsid w:val="00861F2A"/>
    <w:rsid w:val="0086301C"/>
    <w:rsid w:val="00863809"/>
    <w:rsid w:val="00864BF6"/>
    <w:rsid w:val="00870830"/>
    <w:rsid w:val="00870BC5"/>
    <w:rsid w:val="00871228"/>
    <w:rsid w:val="00871C3F"/>
    <w:rsid w:val="00872852"/>
    <w:rsid w:val="00873602"/>
    <w:rsid w:val="00873AD0"/>
    <w:rsid w:val="008829B8"/>
    <w:rsid w:val="008843C6"/>
    <w:rsid w:val="00885A5D"/>
    <w:rsid w:val="00885BFC"/>
    <w:rsid w:val="00886E37"/>
    <w:rsid w:val="00886FC6"/>
    <w:rsid w:val="008879F7"/>
    <w:rsid w:val="00890713"/>
    <w:rsid w:val="00890F85"/>
    <w:rsid w:val="0089157D"/>
    <w:rsid w:val="008919EB"/>
    <w:rsid w:val="00891B5D"/>
    <w:rsid w:val="00891BF5"/>
    <w:rsid w:val="00893D23"/>
    <w:rsid w:val="00894228"/>
    <w:rsid w:val="00896561"/>
    <w:rsid w:val="008A149C"/>
    <w:rsid w:val="008A33FA"/>
    <w:rsid w:val="008A4B7F"/>
    <w:rsid w:val="008A5A06"/>
    <w:rsid w:val="008B012E"/>
    <w:rsid w:val="008B016B"/>
    <w:rsid w:val="008B0B7B"/>
    <w:rsid w:val="008B1B8E"/>
    <w:rsid w:val="008B40E2"/>
    <w:rsid w:val="008B4C5C"/>
    <w:rsid w:val="008B6570"/>
    <w:rsid w:val="008C04AB"/>
    <w:rsid w:val="008C0737"/>
    <w:rsid w:val="008C0BE6"/>
    <w:rsid w:val="008C1D02"/>
    <w:rsid w:val="008C22E9"/>
    <w:rsid w:val="008C335F"/>
    <w:rsid w:val="008C3F85"/>
    <w:rsid w:val="008C6D8D"/>
    <w:rsid w:val="008D06C7"/>
    <w:rsid w:val="008D0F4F"/>
    <w:rsid w:val="008D213B"/>
    <w:rsid w:val="008D2292"/>
    <w:rsid w:val="008D34C4"/>
    <w:rsid w:val="008D408A"/>
    <w:rsid w:val="008D452A"/>
    <w:rsid w:val="008D6440"/>
    <w:rsid w:val="008D698C"/>
    <w:rsid w:val="008D7B33"/>
    <w:rsid w:val="008E1133"/>
    <w:rsid w:val="008E23AB"/>
    <w:rsid w:val="008E2D68"/>
    <w:rsid w:val="008E316A"/>
    <w:rsid w:val="008E4583"/>
    <w:rsid w:val="008E509C"/>
    <w:rsid w:val="008E655E"/>
    <w:rsid w:val="008F0B05"/>
    <w:rsid w:val="008F1563"/>
    <w:rsid w:val="008F3F85"/>
    <w:rsid w:val="008F549C"/>
    <w:rsid w:val="008F5CAC"/>
    <w:rsid w:val="008F68BF"/>
    <w:rsid w:val="008F751E"/>
    <w:rsid w:val="009024EA"/>
    <w:rsid w:val="0090703D"/>
    <w:rsid w:val="00907D90"/>
    <w:rsid w:val="00912286"/>
    <w:rsid w:val="00912B44"/>
    <w:rsid w:val="00914468"/>
    <w:rsid w:val="009149F4"/>
    <w:rsid w:val="00915580"/>
    <w:rsid w:val="00915C74"/>
    <w:rsid w:val="00916CEF"/>
    <w:rsid w:val="00920E26"/>
    <w:rsid w:val="00922E08"/>
    <w:rsid w:val="00923005"/>
    <w:rsid w:val="00923384"/>
    <w:rsid w:val="0092354A"/>
    <w:rsid w:val="0092680C"/>
    <w:rsid w:val="00930BD0"/>
    <w:rsid w:val="00931D43"/>
    <w:rsid w:val="00932931"/>
    <w:rsid w:val="009332F8"/>
    <w:rsid w:val="00933561"/>
    <w:rsid w:val="009441FA"/>
    <w:rsid w:val="00945950"/>
    <w:rsid w:val="00945A76"/>
    <w:rsid w:val="0094604F"/>
    <w:rsid w:val="00946AC2"/>
    <w:rsid w:val="00947955"/>
    <w:rsid w:val="00950E8C"/>
    <w:rsid w:val="0095149F"/>
    <w:rsid w:val="00951E06"/>
    <w:rsid w:val="009576B7"/>
    <w:rsid w:val="009609ED"/>
    <w:rsid w:val="00960AD3"/>
    <w:rsid w:val="00961889"/>
    <w:rsid w:val="0096233F"/>
    <w:rsid w:val="00962657"/>
    <w:rsid w:val="00964964"/>
    <w:rsid w:val="00967776"/>
    <w:rsid w:val="009679AE"/>
    <w:rsid w:val="009730EA"/>
    <w:rsid w:val="00974636"/>
    <w:rsid w:val="0097473C"/>
    <w:rsid w:val="00976AF6"/>
    <w:rsid w:val="00977216"/>
    <w:rsid w:val="00980346"/>
    <w:rsid w:val="0098140E"/>
    <w:rsid w:val="00982709"/>
    <w:rsid w:val="00982802"/>
    <w:rsid w:val="00983C94"/>
    <w:rsid w:val="00986668"/>
    <w:rsid w:val="009907CE"/>
    <w:rsid w:val="00991136"/>
    <w:rsid w:val="009916C4"/>
    <w:rsid w:val="009931EC"/>
    <w:rsid w:val="00994049"/>
    <w:rsid w:val="00994062"/>
    <w:rsid w:val="00994FC4"/>
    <w:rsid w:val="009A0307"/>
    <w:rsid w:val="009A062E"/>
    <w:rsid w:val="009A12B2"/>
    <w:rsid w:val="009A1B86"/>
    <w:rsid w:val="009A4A9F"/>
    <w:rsid w:val="009A4CEA"/>
    <w:rsid w:val="009A62C1"/>
    <w:rsid w:val="009A6D21"/>
    <w:rsid w:val="009A7744"/>
    <w:rsid w:val="009B0BAC"/>
    <w:rsid w:val="009B0BE7"/>
    <w:rsid w:val="009B205D"/>
    <w:rsid w:val="009B2ABE"/>
    <w:rsid w:val="009B2C58"/>
    <w:rsid w:val="009B2F26"/>
    <w:rsid w:val="009B40FA"/>
    <w:rsid w:val="009C0147"/>
    <w:rsid w:val="009C0564"/>
    <w:rsid w:val="009C139B"/>
    <w:rsid w:val="009C1906"/>
    <w:rsid w:val="009C4E37"/>
    <w:rsid w:val="009C578A"/>
    <w:rsid w:val="009D0482"/>
    <w:rsid w:val="009D1F52"/>
    <w:rsid w:val="009D3AC8"/>
    <w:rsid w:val="009D4000"/>
    <w:rsid w:val="009D4429"/>
    <w:rsid w:val="009D5490"/>
    <w:rsid w:val="009D66BB"/>
    <w:rsid w:val="009D79BA"/>
    <w:rsid w:val="009E0603"/>
    <w:rsid w:val="009E111E"/>
    <w:rsid w:val="009E324F"/>
    <w:rsid w:val="009E4BB9"/>
    <w:rsid w:val="009E4C27"/>
    <w:rsid w:val="009E6B44"/>
    <w:rsid w:val="009E70F7"/>
    <w:rsid w:val="009E77B4"/>
    <w:rsid w:val="009E7EF8"/>
    <w:rsid w:val="009F3BBB"/>
    <w:rsid w:val="009F7983"/>
    <w:rsid w:val="009F79AE"/>
    <w:rsid w:val="00A0241F"/>
    <w:rsid w:val="00A026FB"/>
    <w:rsid w:val="00A03BCB"/>
    <w:rsid w:val="00A04CAF"/>
    <w:rsid w:val="00A10878"/>
    <w:rsid w:val="00A1099C"/>
    <w:rsid w:val="00A11104"/>
    <w:rsid w:val="00A125AF"/>
    <w:rsid w:val="00A13069"/>
    <w:rsid w:val="00A172AE"/>
    <w:rsid w:val="00A177C1"/>
    <w:rsid w:val="00A2011C"/>
    <w:rsid w:val="00A20864"/>
    <w:rsid w:val="00A214CD"/>
    <w:rsid w:val="00A217F8"/>
    <w:rsid w:val="00A21894"/>
    <w:rsid w:val="00A231D2"/>
    <w:rsid w:val="00A26919"/>
    <w:rsid w:val="00A27542"/>
    <w:rsid w:val="00A30A8D"/>
    <w:rsid w:val="00A344C6"/>
    <w:rsid w:val="00A35C82"/>
    <w:rsid w:val="00A369CA"/>
    <w:rsid w:val="00A36AE1"/>
    <w:rsid w:val="00A374C9"/>
    <w:rsid w:val="00A414A2"/>
    <w:rsid w:val="00A41816"/>
    <w:rsid w:val="00A41E8B"/>
    <w:rsid w:val="00A46558"/>
    <w:rsid w:val="00A467C7"/>
    <w:rsid w:val="00A47C45"/>
    <w:rsid w:val="00A47C5D"/>
    <w:rsid w:val="00A51DD0"/>
    <w:rsid w:val="00A53B7E"/>
    <w:rsid w:val="00A5456F"/>
    <w:rsid w:val="00A56237"/>
    <w:rsid w:val="00A578A6"/>
    <w:rsid w:val="00A62027"/>
    <w:rsid w:val="00A624CE"/>
    <w:rsid w:val="00A64230"/>
    <w:rsid w:val="00A64474"/>
    <w:rsid w:val="00A64B31"/>
    <w:rsid w:val="00A66F77"/>
    <w:rsid w:val="00A72A92"/>
    <w:rsid w:val="00A72C97"/>
    <w:rsid w:val="00A75484"/>
    <w:rsid w:val="00A75811"/>
    <w:rsid w:val="00A7662F"/>
    <w:rsid w:val="00A82D50"/>
    <w:rsid w:val="00A83ACB"/>
    <w:rsid w:val="00A85D59"/>
    <w:rsid w:val="00A86C36"/>
    <w:rsid w:val="00A86DE6"/>
    <w:rsid w:val="00A8725E"/>
    <w:rsid w:val="00A90E12"/>
    <w:rsid w:val="00A92D46"/>
    <w:rsid w:val="00A93B37"/>
    <w:rsid w:val="00A94A8E"/>
    <w:rsid w:val="00A94F99"/>
    <w:rsid w:val="00A95658"/>
    <w:rsid w:val="00A9676C"/>
    <w:rsid w:val="00A96940"/>
    <w:rsid w:val="00A97BE0"/>
    <w:rsid w:val="00AA2AC0"/>
    <w:rsid w:val="00AA303D"/>
    <w:rsid w:val="00AA3E4A"/>
    <w:rsid w:val="00AA505C"/>
    <w:rsid w:val="00AA67D2"/>
    <w:rsid w:val="00AB0C42"/>
    <w:rsid w:val="00AB0CA4"/>
    <w:rsid w:val="00AB278A"/>
    <w:rsid w:val="00AB2D12"/>
    <w:rsid w:val="00AB3B7D"/>
    <w:rsid w:val="00AB5C46"/>
    <w:rsid w:val="00AC02A6"/>
    <w:rsid w:val="00AC0306"/>
    <w:rsid w:val="00AC11D4"/>
    <w:rsid w:val="00AC2A7C"/>
    <w:rsid w:val="00AC42BB"/>
    <w:rsid w:val="00AD01EE"/>
    <w:rsid w:val="00AD0388"/>
    <w:rsid w:val="00AD054F"/>
    <w:rsid w:val="00AD085B"/>
    <w:rsid w:val="00AD24D5"/>
    <w:rsid w:val="00AD3BB7"/>
    <w:rsid w:val="00AD3C2B"/>
    <w:rsid w:val="00AD63A6"/>
    <w:rsid w:val="00AD7AFD"/>
    <w:rsid w:val="00AE102D"/>
    <w:rsid w:val="00AE1A33"/>
    <w:rsid w:val="00AE2369"/>
    <w:rsid w:val="00AE26A7"/>
    <w:rsid w:val="00AE2D31"/>
    <w:rsid w:val="00AE6105"/>
    <w:rsid w:val="00AE6750"/>
    <w:rsid w:val="00AE7117"/>
    <w:rsid w:val="00AE7420"/>
    <w:rsid w:val="00AE77F6"/>
    <w:rsid w:val="00AF0701"/>
    <w:rsid w:val="00AF0F5F"/>
    <w:rsid w:val="00AF2446"/>
    <w:rsid w:val="00AF3E87"/>
    <w:rsid w:val="00B0074F"/>
    <w:rsid w:val="00B01DF3"/>
    <w:rsid w:val="00B02813"/>
    <w:rsid w:val="00B02E83"/>
    <w:rsid w:val="00B0365D"/>
    <w:rsid w:val="00B04C4F"/>
    <w:rsid w:val="00B05C09"/>
    <w:rsid w:val="00B06294"/>
    <w:rsid w:val="00B1384C"/>
    <w:rsid w:val="00B13FB2"/>
    <w:rsid w:val="00B15BA1"/>
    <w:rsid w:val="00B15E5A"/>
    <w:rsid w:val="00B15F88"/>
    <w:rsid w:val="00B16280"/>
    <w:rsid w:val="00B2307A"/>
    <w:rsid w:val="00B24B43"/>
    <w:rsid w:val="00B30E3B"/>
    <w:rsid w:val="00B35967"/>
    <w:rsid w:val="00B4134D"/>
    <w:rsid w:val="00B42123"/>
    <w:rsid w:val="00B44EA3"/>
    <w:rsid w:val="00B45CB1"/>
    <w:rsid w:val="00B469B9"/>
    <w:rsid w:val="00B47785"/>
    <w:rsid w:val="00B51DBB"/>
    <w:rsid w:val="00B51F96"/>
    <w:rsid w:val="00B52708"/>
    <w:rsid w:val="00B52E3E"/>
    <w:rsid w:val="00B533B3"/>
    <w:rsid w:val="00B540DB"/>
    <w:rsid w:val="00B558CA"/>
    <w:rsid w:val="00B55AC0"/>
    <w:rsid w:val="00B5696A"/>
    <w:rsid w:val="00B57A18"/>
    <w:rsid w:val="00B61796"/>
    <w:rsid w:val="00B61CB0"/>
    <w:rsid w:val="00B61E0F"/>
    <w:rsid w:val="00B669AA"/>
    <w:rsid w:val="00B66C97"/>
    <w:rsid w:val="00B67A42"/>
    <w:rsid w:val="00B70BF2"/>
    <w:rsid w:val="00B70E24"/>
    <w:rsid w:val="00B73ABA"/>
    <w:rsid w:val="00B74A02"/>
    <w:rsid w:val="00B77E27"/>
    <w:rsid w:val="00B8054B"/>
    <w:rsid w:val="00B84ECA"/>
    <w:rsid w:val="00B8562E"/>
    <w:rsid w:val="00B877C2"/>
    <w:rsid w:val="00B90040"/>
    <w:rsid w:val="00B903F5"/>
    <w:rsid w:val="00B91313"/>
    <w:rsid w:val="00B926EE"/>
    <w:rsid w:val="00B9371A"/>
    <w:rsid w:val="00B944CA"/>
    <w:rsid w:val="00B94523"/>
    <w:rsid w:val="00B94F7C"/>
    <w:rsid w:val="00B95369"/>
    <w:rsid w:val="00B95E80"/>
    <w:rsid w:val="00B9740A"/>
    <w:rsid w:val="00B97F9F"/>
    <w:rsid w:val="00BA0201"/>
    <w:rsid w:val="00BA1600"/>
    <w:rsid w:val="00BA1E34"/>
    <w:rsid w:val="00BA1F4F"/>
    <w:rsid w:val="00BA4D5F"/>
    <w:rsid w:val="00BA53A9"/>
    <w:rsid w:val="00BA58C6"/>
    <w:rsid w:val="00BA6C29"/>
    <w:rsid w:val="00BB0AF2"/>
    <w:rsid w:val="00BB1BC9"/>
    <w:rsid w:val="00BB25DF"/>
    <w:rsid w:val="00BB28FC"/>
    <w:rsid w:val="00BB3A4B"/>
    <w:rsid w:val="00BB4A25"/>
    <w:rsid w:val="00BB67AF"/>
    <w:rsid w:val="00BC2A08"/>
    <w:rsid w:val="00BC4BDF"/>
    <w:rsid w:val="00BC54C5"/>
    <w:rsid w:val="00BC7392"/>
    <w:rsid w:val="00BC77E8"/>
    <w:rsid w:val="00BC7BA0"/>
    <w:rsid w:val="00BD17BB"/>
    <w:rsid w:val="00BD357E"/>
    <w:rsid w:val="00BD466F"/>
    <w:rsid w:val="00BD4B1E"/>
    <w:rsid w:val="00BD4BE7"/>
    <w:rsid w:val="00BD59EB"/>
    <w:rsid w:val="00BD5E54"/>
    <w:rsid w:val="00BD5ED9"/>
    <w:rsid w:val="00BE16D1"/>
    <w:rsid w:val="00BE1871"/>
    <w:rsid w:val="00BE1F78"/>
    <w:rsid w:val="00BE4281"/>
    <w:rsid w:val="00BF2589"/>
    <w:rsid w:val="00BF25AE"/>
    <w:rsid w:val="00BF4911"/>
    <w:rsid w:val="00BF4ECF"/>
    <w:rsid w:val="00BF546D"/>
    <w:rsid w:val="00BF570D"/>
    <w:rsid w:val="00BF67B8"/>
    <w:rsid w:val="00BF6C1B"/>
    <w:rsid w:val="00C0042B"/>
    <w:rsid w:val="00C01900"/>
    <w:rsid w:val="00C028EB"/>
    <w:rsid w:val="00C053B3"/>
    <w:rsid w:val="00C05B6B"/>
    <w:rsid w:val="00C07574"/>
    <w:rsid w:val="00C10F84"/>
    <w:rsid w:val="00C1107B"/>
    <w:rsid w:val="00C130E7"/>
    <w:rsid w:val="00C133B7"/>
    <w:rsid w:val="00C137AB"/>
    <w:rsid w:val="00C13A39"/>
    <w:rsid w:val="00C13FFF"/>
    <w:rsid w:val="00C1548A"/>
    <w:rsid w:val="00C17B74"/>
    <w:rsid w:val="00C20772"/>
    <w:rsid w:val="00C222BA"/>
    <w:rsid w:val="00C26879"/>
    <w:rsid w:val="00C27A75"/>
    <w:rsid w:val="00C27AA8"/>
    <w:rsid w:val="00C303D9"/>
    <w:rsid w:val="00C30680"/>
    <w:rsid w:val="00C31FED"/>
    <w:rsid w:val="00C32736"/>
    <w:rsid w:val="00C33505"/>
    <w:rsid w:val="00C41486"/>
    <w:rsid w:val="00C41F66"/>
    <w:rsid w:val="00C427B8"/>
    <w:rsid w:val="00C42B40"/>
    <w:rsid w:val="00C442C7"/>
    <w:rsid w:val="00C45499"/>
    <w:rsid w:val="00C45D4A"/>
    <w:rsid w:val="00C527C9"/>
    <w:rsid w:val="00C52BF8"/>
    <w:rsid w:val="00C53C9A"/>
    <w:rsid w:val="00C541F7"/>
    <w:rsid w:val="00C5440F"/>
    <w:rsid w:val="00C5455F"/>
    <w:rsid w:val="00C54B70"/>
    <w:rsid w:val="00C56325"/>
    <w:rsid w:val="00C57DC0"/>
    <w:rsid w:val="00C57DD6"/>
    <w:rsid w:val="00C60835"/>
    <w:rsid w:val="00C62387"/>
    <w:rsid w:val="00C64E1E"/>
    <w:rsid w:val="00C64EED"/>
    <w:rsid w:val="00C659F4"/>
    <w:rsid w:val="00C67B1D"/>
    <w:rsid w:val="00C70F29"/>
    <w:rsid w:val="00C71152"/>
    <w:rsid w:val="00C71593"/>
    <w:rsid w:val="00C74D94"/>
    <w:rsid w:val="00C7549C"/>
    <w:rsid w:val="00C767E0"/>
    <w:rsid w:val="00C77E97"/>
    <w:rsid w:val="00C8276B"/>
    <w:rsid w:val="00C8494F"/>
    <w:rsid w:val="00C84E2D"/>
    <w:rsid w:val="00C85872"/>
    <w:rsid w:val="00C86114"/>
    <w:rsid w:val="00C86D33"/>
    <w:rsid w:val="00C876FC"/>
    <w:rsid w:val="00C91EEB"/>
    <w:rsid w:val="00C92F8E"/>
    <w:rsid w:val="00C9418A"/>
    <w:rsid w:val="00C96AD1"/>
    <w:rsid w:val="00CA0146"/>
    <w:rsid w:val="00CA1905"/>
    <w:rsid w:val="00CA1BE4"/>
    <w:rsid w:val="00CA4837"/>
    <w:rsid w:val="00CA485D"/>
    <w:rsid w:val="00CA582C"/>
    <w:rsid w:val="00CA63E6"/>
    <w:rsid w:val="00CA64DD"/>
    <w:rsid w:val="00CA6C64"/>
    <w:rsid w:val="00CA729A"/>
    <w:rsid w:val="00CA7F1F"/>
    <w:rsid w:val="00CB18B4"/>
    <w:rsid w:val="00CB4D98"/>
    <w:rsid w:val="00CB7B40"/>
    <w:rsid w:val="00CB7CF1"/>
    <w:rsid w:val="00CC30F4"/>
    <w:rsid w:val="00CC561F"/>
    <w:rsid w:val="00CC5BBD"/>
    <w:rsid w:val="00CC608E"/>
    <w:rsid w:val="00CC68AB"/>
    <w:rsid w:val="00CD14B2"/>
    <w:rsid w:val="00CD1700"/>
    <w:rsid w:val="00CD1B6A"/>
    <w:rsid w:val="00CD24BE"/>
    <w:rsid w:val="00CD2C2B"/>
    <w:rsid w:val="00CD338E"/>
    <w:rsid w:val="00CD47CA"/>
    <w:rsid w:val="00CD5169"/>
    <w:rsid w:val="00CE2B40"/>
    <w:rsid w:val="00CE2E34"/>
    <w:rsid w:val="00CE51F6"/>
    <w:rsid w:val="00CE68C7"/>
    <w:rsid w:val="00CE6981"/>
    <w:rsid w:val="00CE6F43"/>
    <w:rsid w:val="00CE7736"/>
    <w:rsid w:val="00CF008D"/>
    <w:rsid w:val="00CF0CD0"/>
    <w:rsid w:val="00CF10A2"/>
    <w:rsid w:val="00CF13E5"/>
    <w:rsid w:val="00CF240E"/>
    <w:rsid w:val="00CF34AE"/>
    <w:rsid w:val="00CF44D4"/>
    <w:rsid w:val="00CF630D"/>
    <w:rsid w:val="00CF6C99"/>
    <w:rsid w:val="00CF6D69"/>
    <w:rsid w:val="00D002CC"/>
    <w:rsid w:val="00D01D8A"/>
    <w:rsid w:val="00D02964"/>
    <w:rsid w:val="00D0296D"/>
    <w:rsid w:val="00D02E3C"/>
    <w:rsid w:val="00D0312C"/>
    <w:rsid w:val="00D03319"/>
    <w:rsid w:val="00D04877"/>
    <w:rsid w:val="00D05A7D"/>
    <w:rsid w:val="00D05AF3"/>
    <w:rsid w:val="00D05E30"/>
    <w:rsid w:val="00D063A0"/>
    <w:rsid w:val="00D07AA4"/>
    <w:rsid w:val="00D106BA"/>
    <w:rsid w:val="00D10FF0"/>
    <w:rsid w:val="00D117EA"/>
    <w:rsid w:val="00D14A10"/>
    <w:rsid w:val="00D14DFA"/>
    <w:rsid w:val="00D16E0A"/>
    <w:rsid w:val="00D16EA8"/>
    <w:rsid w:val="00D178A5"/>
    <w:rsid w:val="00D207A7"/>
    <w:rsid w:val="00D21E7B"/>
    <w:rsid w:val="00D278F7"/>
    <w:rsid w:val="00D309C5"/>
    <w:rsid w:val="00D314AE"/>
    <w:rsid w:val="00D318B0"/>
    <w:rsid w:val="00D31C02"/>
    <w:rsid w:val="00D31C1E"/>
    <w:rsid w:val="00D3285B"/>
    <w:rsid w:val="00D40D8F"/>
    <w:rsid w:val="00D40FF4"/>
    <w:rsid w:val="00D5093F"/>
    <w:rsid w:val="00D52B5E"/>
    <w:rsid w:val="00D53D74"/>
    <w:rsid w:val="00D54966"/>
    <w:rsid w:val="00D54D6B"/>
    <w:rsid w:val="00D55191"/>
    <w:rsid w:val="00D6113A"/>
    <w:rsid w:val="00D618DC"/>
    <w:rsid w:val="00D64A43"/>
    <w:rsid w:val="00D64A95"/>
    <w:rsid w:val="00D65B0F"/>
    <w:rsid w:val="00D66351"/>
    <w:rsid w:val="00D664EB"/>
    <w:rsid w:val="00D7015C"/>
    <w:rsid w:val="00D724B6"/>
    <w:rsid w:val="00D73E0C"/>
    <w:rsid w:val="00D744E9"/>
    <w:rsid w:val="00D748D8"/>
    <w:rsid w:val="00D80914"/>
    <w:rsid w:val="00D823D8"/>
    <w:rsid w:val="00D87224"/>
    <w:rsid w:val="00D87255"/>
    <w:rsid w:val="00D92B47"/>
    <w:rsid w:val="00D94B74"/>
    <w:rsid w:val="00D94FC2"/>
    <w:rsid w:val="00D95140"/>
    <w:rsid w:val="00D97357"/>
    <w:rsid w:val="00DA1441"/>
    <w:rsid w:val="00DA2670"/>
    <w:rsid w:val="00DA289D"/>
    <w:rsid w:val="00DA2C1A"/>
    <w:rsid w:val="00DA40C3"/>
    <w:rsid w:val="00DA417E"/>
    <w:rsid w:val="00DA46AE"/>
    <w:rsid w:val="00DA473E"/>
    <w:rsid w:val="00DA5B4E"/>
    <w:rsid w:val="00DA6E52"/>
    <w:rsid w:val="00DB08E9"/>
    <w:rsid w:val="00DB3004"/>
    <w:rsid w:val="00DB49E2"/>
    <w:rsid w:val="00DB5BEA"/>
    <w:rsid w:val="00DB5EC7"/>
    <w:rsid w:val="00DB7CFB"/>
    <w:rsid w:val="00DB7F23"/>
    <w:rsid w:val="00DC14CC"/>
    <w:rsid w:val="00DC2D8E"/>
    <w:rsid w:val="00DC39E5"/>
    <w:rsid w:val="00DD1308"/>
    <w:rsid w:val="00DD1779"/>
    <w:rsid w:val="00DD3F26"/>
    <w:rsid w:val="00DD490B"/>
    <w:rsid w:val="00DD5B85"/>
    <w:rsid w:val="00DD6F63"/>
    <w:rsid w:val="00DD70D7"/>
    <w:rsid w:val="00DE0420"/>
    <w:rsid w:val="00DE169E"/>
    <w:rsid w:val="00DE2F9A"/>
    <w:rsid w:val="00DE3D25"/>
    <w:rsid w:val="00DE54DC"/>
    <w:rsid w:val="00DE75B8"/>
    <w:rsid w:val="00DE7C79"/>
    <w:rsid w:val="00DF1AC2"/>
    <w:rsid w:val="00DF281F"/>
    <w:rsid w:val="00DF29B9"/>
    <w:rsid w:val="00DF4042"/>
    <w:rsid w:val="00DF417D"/>
    <w:rsid w:val="00DF6F3C"/>
    <w:rsid w:val="00DF6FEC"/>
    <w:rsid w:val="00DF7D45"/>
    <w:rsid w:val="00E01F31"/>
    <w:rsid w:val="00E041AA"/>
    <w:rsid w:val="00E0475F"/>
    <w:rsid w:val="00E059E4"/>
    <w:rsid w:val="00E05C76"/>
    <w:rsid w:val="00E06296"/>
    <w:rsid w:val="00E07CCB"/>
    <w:rsid w:val="00E10A43"/>
    <w:rsid w:val="00E11974"/>
    <w:rsid w:val="00E141D2"/>
    <w:rsid w:val="00E14793"/>
    <w:rsid w:val="00E14B21"/>
    <w:rsid w:val="00E165B7"/>
    <w:rsid w:val="00E178BB"/>
    <w:rsid w:val="00E17C9B"/>
    <w:rsid w:val="00E2274B"/>
    <w:rsid w:val="00E26AA6"/>
    <w:rsid w:val="00E30053"/>
    <w:rsid w:val="00E32F67"/>
    <w:rsid w:val="00E331D8"/>
    <w:rsid w:val="00E34864"/>
    <w:rsid w:val="00E349B3"/>
    <w:rsid w:val="00E373A8"/>
    <w:rsid w:val="00E4125E"/>
    <w:rsid w:val="00E4272F"/>
    <w:rsid w:val="00E43DBB"/>
    <w:rsid w:val="00E44549"/>
    <w:rsid w:val="00E46C15"/>
    <w:rsid w:val="00E47918"/>
    <w:rsid w:val="00E50BD5"/>
    <w:rsid w:val="00E51C7A"/>
    <w:rsid w:val="00E53378"/>
    <w:rsid w:val="00E53865"/>
    <w:rsid w:val="00E53D5A"/>
    <w:rsid w:val="00E54AE4"/>
    <w:rsid w:val="00E55B51"/>
    <w:rsid w:val="00E60B30"/>
    <w:rsid w:val="00E624E5"/>
    <w:rsid w:val="00E65C98"/>
    <w:rsid w:val="00E6609F"/>
    <w:rsid w:val="00E66643"/>
    <w:rsid w:val="00E70850"/>
    <w:rsid w:val="00E71957"/>
    <w:rsid w:val="00E71E6C"/>
    <w:rsid w:val="00E71E8F"/>
    <w:rsid w:val="00E72313"/>
    <w:rsid w:val="00E723FC"/>
    <w:rsid w:val="00E745FD"/>
    <w:rsid w:val="00E76727"/>
    <w:rsid w:val="00E77173"/>
    <w:rsid w:val="00E777C1"/>
    <w:rsid w:val="00E777C8"/>
    <w:rsid w:val="00E80F8F"/>
    <w:rsid w:val="00E8124D"/>
    <w:rsid w:val="00E816E1"/>
    <w:rsid w:val="00E817C9"/>
    <w:rsid w:val="00E828C9"/>
    <w:rsid w:val="00E83E53"/>
    <w:rsid w:val="00E84F58"/>
    <w:rsid w:val="00E857B5"/>
    <w:rsid w:val="00E87F40"/>
    <w:rsid w:val="00E90178"/>
    <w:rsid w:val="00E90ED5"/>
    <w:rsid w:val="00E91316"/>
    <w:rsid w:val="00E91FDA"/>
    <w:rsid w:val="00E92E78"/>
    <w:rsid w:val="00E937A8"/>
    <w:rsid w:val="00E94422"/>
    <w:rsid w:val="00E94467"/>
    <w:rsid w:val="00E944B0"/>
    <w:rsid w:val="00E948FF"/>
    <w:rsid w:val="00E9643D"/>
    <w:rsid w:val="00E97750"/>
    <w:rsid w:val="00EA0CAB"/>
    <w:rsid w:val="00EA21FC"/>
    <w:rsid w:val="00EA37A0"/>
    <w:rsid w:val="00EA38EB"/>
    <w:rsid w:val="00EA3BF1"/>
    <w:rsid w:val="00EA53A2"/>
    <w:rsid w:val="00EA5EE9"/>
    <w:rsid w:val="00EA635D"/>
    <w:rsid w:val="00EA6463"/>
    <w:rsid w:val="00EA7C7D"/>
    <w:rsid w:val="00EB1AFC"/>
    <w:rsid w:val="00EB362A"/>
    <w:rsid w:val="00EB5E38"/>
    <w:rsid w:val="00EB7D82"/>
    <w:rsid w:val="00EC03BE"/>
    <w:rsid w:val="00EC05D8"/>
    <w:rsid w:val="00EC093D"/>
    <w:rsid w:val="00EC1CD7"/>
    <w:rsid w:val="00EC4C4F"/>
    <w:rsid w:val="00EC4F49"/>
    <w:rsid w:val="00EC69F5"/>
    <w:rsid w:val="00ED0107"/>
    <w:rsid w:val="00ED44E8"/>
    <w:rsid w:val="00ED4A09"/>
    <w:rsid w:val="00ED69A2"/>
    <w:rsid w:val="00ED7720"/>
    <w:rsid w:val="00EE3354"/>
    <w:rsid w:val="00EE4006"/>
    <w:rsid w:val="00EE4FFF"/>
    <w:rsid w:val="00EE52AF"/>
    <w:rsid w:val="00EE589B"/>
    <w:rsid w:val="00EE5C03"/>
    <w:rsid w:val="00EE5CE9"/>
    <w:rsid w:val="00EF0A91"/>
    <w:rsid w:val="00EF256F"/>
    <w:rsid w:val="00EF26C6"/>
    <w:rsid w:val="00EF28F4"/>
    <w:rsid w:val="00EF4D04"/>
    <w:rsid w:val="00EF4F65"/>
    <w:rsid w:val="00F0004F"/>
    <w:rsid w:val="00F00340"/>
    <w:rsid w:val="00F01052"/>
    <w:rsid w:val="00F0322C"/>
    <w:rsid w:val="00F039FF"/>
    <w:rsid w:val="00F04228"/>
    <w:rsid w:val="00F04941"/>
    <w:rsid w:val="00F07616"/>
    <w:rsid w:val="00F114EC"/>
    <w:rsid w:val="00F1266A"/>
    <w:rsid w:val="00F12CAA"/>
    <w:rsid w:val="00F147CA"/>
    <w:rsid w:val="00F1640B"/>
    <w:rsid w:val="00F16956"/>
    <w:rsid w:val="00F21BF5"/>
    <w:rsid w:val="00F227FD"/>
    <w:rsid w:val="00F25359"/>
    <w:rsid w:val="00F26E90"/>
    <w:rsid w:val="00F274E5"/>
    <w:rsid w:val="00F27DE5"/>
    <w:rsid w:val="00F31EE8"/>
    <w:rsid w:val="00F32D2F"/>
    <w:rsid w:val="00F34617"/>
    <w:rsid w:val="00F34645"/>
    <w:rsid w:val="00F34D38"/>
    <w:rsid w:val="00F35357"/>
    <w:rsid w:val="00F355CD"/>
    <w:rsid w:val="00F403EF"/>
    <w:rsid w:val="00F40844"/>
    <w:rsid w:val="00F40A9F"/>
    <w:rsid w:val="00F419E4"/>
    <w:rsid w:val="00F43B7B"/>
    <w:rsid w:val="00F43DC3"/>
    <w:rsid w:val="00F45A6A"/>
    <w:rsid w:val="00F46BA7"/>
    <w:rsid w:val="00F47344"/>
    <w:rsid w:val="00F51DAD"/>
    <w:rsid w:val="00F5255B"/>
    <w:rsid w:val="00F54216"/>
    <w:rsid w:val="00F57591"/>
    <w:rsid w:val="00F60869"/>
    <w:rsid w:val="00F61887"/>
    <w:rsid w:val="00F627D3"/>
    <w:rsid w:val="00F62B32"/>
    <w:rsid w:val="00F62D0C"/>
    <w:rsid w:val="00F64718"/>
    <w:rsid w:val="00F64A23"/>
    <w:rsid w:val="00F651F8"/>
    <w:rsid w:val="00F700C3"/>
    <w:rsid w:val="00F705A8"/>
    <w:rsid w:val="00F709C5"/>
    <w:rsid w:val="00F71F34"/>
    <w:rsid w:val="00F724E8"/>
    <w:rsid w:val="00F7327F"/>
    <w:rsid w:val="00F73FA6"/>
    <w:rsid w:val="00F75251"/>
    <w:rsid w:val="00F77959"/>
    <w:rsid w:val="00F77ED2"/>
    <w:rsid w:val="00F800A1"/>
    <w:rsid w:val="00F81149"/>
    <w:rsid w:val="00F81CE9"/>
    <w:rsid w:val="00F828B1"/>
    <w:rsid w:val="00F8331C"/>
    <w:rsid w:val="00F854F2"/>
    <w:rsid w:val="00F86919"/>
    <w:rsid w:val="00F86AF0"/>
    <w:rsid w:val="00F87B6F"/>
    <w:rsid w:val="00F92C58"/>
    <w:rsid w:val="00F937DA"/>
    <w:rsid w:val="00F9390A"/>
    <w:rsid w:val="00F93F45"/>
    <w:rsid w:val="00F94146"/>
    <w:rsid w:val="00F943EA"/>
    <w:rsid w:val="00F9466E"/>
    <w:rsid w:val="00F9607E"/>
    <w:rsid w:val="00F96716"/>
    <w:rsid w:val="00F9726B"/>
    <w:rsid w:val="00FA0694"/>
    <w:rsid w:val="00FA087D"/>
    <w:rsid w:val="00FA150A"/>
    <w:rsid w:val="00FA347B"/>
    <w:rsid w:val="00FA4867"/>
    <w:rsid w:val="00FA4F43"/>
    <w:rsid w:val="00FA5A9A"/>
    <w:rsid w:val="00FA65E3"/>
    <w:rsid w:val="00FA6D4B"/>
    <w:rsid w:val="00FA7729"/>
    <w:rsid w:val="00FB088C"/>
    <w:rsid w:val="00FB1D9E"/>
    <w:rsid w:val="00FB5C7E"/>
    <w:rsid w:val="00FB6D16"/>
    <w:rsid w:val="00FB730D"/>
    <w:rsid w:val="00FB7495"/>
    <w:rsid w:val="00FC195E"/>
    <w:rsid w:val="00FC1F9A"/>
    <w:rsid w:val="00FC3A40"/>
    <w:rsid w:val="00FC582D"/>
    <w:rsid w:val="00FC6D10"/>
    <w:rsid w:val="00FD13DE"/>
    <w:rsid w:val="00FD1784"/>
    <w:rsid w:val="00FD1D8C"/>
    <w:rsid w:val="00FD2A33"/>
    <w:rsid w:val="00FD2B5E"/>
    <w:rsid w:val="00FD2F5C"/>
    <w:rsid w:val="00FD3539"/>
    <w:rsid w:val="00FD4086"/>
    <w:rsid w:val="00FD409E"/>
    <w:rsid w:val="00FD535A"/>
    <w:rsid w:val="00FD7DC5"/>
    <w:rsid w:val="00FE4723"/>
    <w:rsid w:val="00FE5555"/>
    <w:rsid w:val="00FE6215"/>
    <w:rsid w:val="00FE6E4A"/>
    <w:rsid w:val="00FE71E0"/>
    <w:rsid w:val="00FE7AF9"/>
    <w:rsid w:val="00FF08DA"/>
    <w:rsid w:val="00FF567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uiPriority w:val="99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7F7D96"/>
    <w:pPr>
      <w:spacing w:after="120"/>
      <w:ind w:left="851" w:hanging="425"/>
      <w:jc w:val="center"/>
    </w:pPr>
    <w:rPr>
      <w:rFonts w:ascii="Arial" w:hAnsi="Arial" w:cs="Arial"/>
      <w:iCs/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  <w:style w:type="character" w:customStyle="1" w:styleId="TekstkomentarzaZnak">
    <w:name w:val="Tekst komentarza Znak"/>
    <w:link w:val="Tekstkomentarza"/>
    <w:semiHidden/>
    <w:rsid w:val="00CF008D"/>
  </w:style>
  <w:style w:type="paragraph" w:styleId="Tekstprzypisudolnego">
    <w:name w:val="footnote text"/>
    <w:basedOn w:val="Normalny"/>
    <w:link w:val="TekstprzypisudolnegoZnak1"/>
    <w:rsid w:val="009D549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5490"/>
  </w:style>
  <w:style w:type="character" w:customStyle="1" w:styleId="TekstprzypisudolnegoZnak1">
    <w:name w:val="Tekst przypisu dolnego Znak1"/>
    <w:link w:val="Tekstprzypisudolnego"/>
    <w:rsid w:val="009D5490"/>
    <w:rPr>
      <w:lang w:eastAsia="zh-CN"/>
    </w:rPr>
  </w:style>
  <w:style w:type="character" w:styleId="Odwoanieprzypisudolnego">
    <w:name w:val="footnote reference"/>
    <w:semiHidden/>
    <w:rsid w:val="009D5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158F"/>
    <w:pPr>
      <w:keepNext/>
      <w:jc w:val="center"/>
      <w:outlineLvl w:val="0"/>
    </w:pPr>
    <w:rPr>
      <w:color w:val="000080"/>
      <w:sz w:val="40"/>
    </w:rPr>
  </w:style>
  <w:style w:type="paragraph" w:styleId="Nagwek2">
    <w:name w:val="heading 2"/>
    <w:basedOn w:val="Normalny"/>
    <w:next w:val="Normalny"/>
    <w:link w:val="Nagwek2Znak"/>
    <w:qFormat/>
    <w:rsid w:val="00845469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54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5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546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4546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5469"/>
    <w:rPr>
      <w:sz w:val="24"/>
    </w:rPr>
  </w:style>
  <w:style w:type="character" w:customStyle="1" w:styleId="Nagwek3Znak">
    <w:name w:val="Nagłówek 3 Znak"/>
    <w:link w:val="Nagwek3"/>
    <w:rsid w:val="0084546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8454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84546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45469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845469"/>
    <w:rPr>
      <w:i/>
      <w:iCs/>
      <w:sz w:val="24"/>
      <w:szCs w:val="24"/>
    </w:rPr>
  </w:style>
  <w:style w:type="paragraph" w:styleId="NormalnyWeb">
    <w:name w:val="Normal (Web)"/>
    <w:basedOn w:val="Normalny"/>
    <w:rsid w:val="005615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56158F"/>
    <w:pPr>
      <w:jc w:val="center"/>
    </w:pPr>
    <w:rPr>
      <w:b/>
      <w:bCs/>
      <w:color w:val="000080"/>
      <w:sz w:val="52"/>
    </w:rPr>
  </w:style>
  <w:style w:type="character" w:styleId="Hipercze">
    <w:name w:val="Hyperlink"/>
    <w:uiPriority w:val="99"/>
    <w:rsid w:val="0056158F"/>
    <w:rPr>
      <w:color w:val="0000FF"/>
      <w:u w:val="single"/>
    </w:rPr>
  </w:style>
  <w:style w:type="paragraph" w:customStyle="1" w:styleId="xbig">
    <w:name w:val="xbig"/>
    <w:basedOn w:val="Normalny"/>
    <w:rsid w:val="0056158F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56158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56158F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845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45469"/>
    <w:rPr>
      <w:sz w:val="24"/>
      <w:szCs w:val="24"/>
    </w:rPr>
  </w:style>
  <w:style w:type="paragraph" w:styleId="Tekstdymka">
    <w:name w:val="Balloon Text"/>
    <w:basedOn w:val="Normalny"/>
    <w:link w:val="TekstdymkaZnak"/>
    <w:rsid w:val="008454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5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45469"/>
  </w:style>
  <w:style w:type="paragraph" w:styleId="Stopka">
    <w:name w:val="footer"/>
    <w:basedOn w:val="Normalny"/>
    <w:link w:val="StopkaZnak"/>
    <w:rsid w:val="008454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45469"/>
  </w:style>
  <w:style w:type="character" w:styleId="Numerstrony">
    <w:name w:val="page number"/>
    <w:basedOn w:val="Domylnaczcionkaakapitu"/>
    <w:rsid w:val="00845469"/>
  </w:style>
  <w:style w:type="paragraph" w:styleId="Tekstpodstawowy2">
    <w:name w:val="Body Text 2"/>
    <w:basedOn w:val="Normalny"/>
    <w:link w:val="Tekstpodstawowy2Znak"/>
    <w:rsid w:val="0084546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546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454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4546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454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5469"/>
    <w:rPr>
      <w:sz w:val="16"/>
      <w:szCs w:val="16"/>
    </w:rPr>
  </w:style>
  <w:style w:type="paragraph" w:customStyle="1" w:styleId="Tekstpodstawowy21">
    <w:name w:val="Tekst podstawowy 21"/>
    <w:basedOn w:val="Normalny"/>
    <w:rsid w:val="00845469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845469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845469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45469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45469"/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845469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rsid w:val="00845469"/>
    <w:pPr>
      <w:spacing w:before="60" w:after="60"/>
      <w:ind w:left="851" w:hanging="295"/>
      <w:jc w:val="both"/>
    </w:pPr>
  </w:style>
  <w:style w:type="character" w:styleId="Pogrubienie">
    <w:name w:val="Strong"/>
    <w:qFormat/>
    <w:rsid w:val="00845469"/>
    <w:rPr>
      <w:b/>
      <w:bCs/>
    </w:rPr>
  </w:style>
  <w:style w:type="character" w:customStyle="1" w:styleId="trescstrony1">
    <w:name w:val="tresc_strony1"/>
    <w:rsid w:val="00845469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845469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"/>
    <w:rsid w:val="0084546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84546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ZnakZnak1ZnakZnakZnak">
    <w:name w:val="Znak Znak1 Znak Znak Znak"/>
    <w:basedOn w:val="Normalny"/>
    <w:rsid w:val="00845469"/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DA1441"/>
    <w:rPr>
      <w:rFonts w:ascii="Arial" w:hAnsi="Arial" w:cs="Arial"/>
    </w:rPr>
  </w:style>
  <w:style w:type="paragraph" w:customStyle="1" w:styleId="Default">
    <w:name w:val="Default"/>
    <w:rsid w:val="00EC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C4C4F"/>
    <w:rPr>
      <w:color w:val="auto"/>
    </w:rPr>
  </w:style>
  <w:style w:type="character" w:customStyle="1" w:styleId="apple-style-span">
    <w:name w:val="apple-style-span"/>
    <w:rsid w:val="00126666"/>
    <w:rPr>
      <w:rFonts w:cs="Times New Roman"/>
    </w:rPr>
  </w:style>
  <w:style w:type="table" w:styleId="Tabela-Siatka">
    <w:name w:val="Table Grid"/>
    <w:basedOn w:val="Standardowy"/>
    <w:rsid w:val="00772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214CD"/>
    <w:pPr>
      <w:ind w:left="708"/>
    </w:pPr>
  </w:style>
  <w:style w:type="character" w:customStyle="1" w:styleId="TytuZnak">
    <w:name w:val="Tytuł Znak"/>
    <w:link w:val="Tytu"/>
    <w:rsid w:val="0038514F"/>
    <w:rPr>
      <w:b/>
      <w:bCs/>
      <w:color w:val="000080"/>
      <w:sz w:val="52"/>
      <w:szCs w:val="24"/>
    </w:rPr>
  </w:style>
  <w:style w:type="paragraph" w:customStyle="1" w:styleId="Styl2">
    <w:name w:val="Styl2"/>
    <w:basedOn w:val="Normalny"/>
    <w:rsid w:val="0038514F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AD3C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D3C2B"/>
    <w:rPr>
      <w:sz w:val="16"/>
      <w:szCs w:val="16"/>
    </w:rPr>
  </w:style>
  <w:style w:type="paragraph" w:styleId="Tekstblokowy">
    <w:name w:val="Block Text"/>
    <w:basedOn w:val="Normalny"/>
    <w:rsid w:val="004A193E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E46C15"/>
    <w:pPr>
      <w:spacing w:before="24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Senatorowie">
    <w:name w:val="Senatorowie"/>
    <w:basedOn w:val="Normalny"/>
    <w:rsid w:val="00E46C15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235D7E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7F7D96"/>
    <w:pPr>
      <w:spacing w:after="120"/>
      <w:ind w:left="851" w:hanging="425"/>
      <w:jc w:val="center"/>
      <w:pPrChange w:id="0" w:author="Lidia" w:date="2015-01-28T07:54:00Z">
        <w:pPr>
          <w:spacing w:after="120"/>
          <w:ind w:left="851" w:hanging="425"/>
        </w:pPr>
      </w:pPrChange>
    </w:pPr>
    <w:rPr>
      <w:rFonts w:ascii="Arial" w:hAnsi="Arial" w:cs="Arial"/>
      <w:iCs/>
      <w:rPrChange w:id="0" w:author="Lidia" w:date="2015-01-28T07:54:00Z">
        <w:rPr>
          <w:rFonts w:ascii="Arial" w:hAnsi="Arial" w:cs="Arial"/>
          <w:iCs/>
          <w:sz w:val="24"/>
          <w:szCs w:val="24"/>
          <w:lang w:val="pl-PL" w:eastAsia="pl-PL" w:bidi="ar-SA"/>
        </w:rPr>
      </w:rPrChange>
    </w:rPr>
  </w:style>
  <w:style w:type="character" w:customStyle="1" w:styleId="Stylzal">
    <w:name w:val="Styl_zal"/>
    <w:rsid w:val="00D92B47"/>
    <w:rPr>
      <w:i/>
      <w:iCs w:val="0"/>
      <w:color w:val="auto"/>
    </w:rPr>
  </w:style>
  <w:style w:type="character" w:styleId="Odwoaniedokomentarza">
    <w:name w:val="annotation reference"/>
    <w:rsid w:val="008D34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D34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34C4"/>
    <w:rPr>
      <w:b/>
      <w:bCs/>
    </w:rPr>
  </w:style>
  <w:style w:type="character" w:customStyle="1" w:styleId="Nagwek1Znak">
    <w:name w:val="Nagłówek 1 Znak"/>
    <w:link w:val="Nagwek1"/>
    <w:rsid w:val="00C56325"/>
    <w:rPr>
      <w:color w:val="000080"/>
      <w:sz w:val="40"/>
      <w:szCs w:val="24"/>
    </w:rPr>
  </w:style>
  <w:style w:type="character" w:customStyle="1" w:styleId="TekstpodstawowyZnak">
    <w:name w:val="Tekst podstawowy Znak"/>
    <w:link w:val="Tekstpodstawowy"/>
    <w:rsid w:val="00C56325"/>
    <w:rPr>
      <w:b/>
      <w:bCs/>
      <w:sz w:val="28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86E3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86E37"/>
    <w:rPr>
      <w:rFonts w:ascii="Consolas" w:eastAsia="Calibri" w:hAnsi="Consolas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86E3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794EDA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DC2D8E"/>
    <w:rPr>
      <w:vertAlign w:val="superscript"/>
    </w:rPr>
  </w:style>
  <w:style w:type="paragraph" w:customStyle="1" w:styleId="Standard">
    <w:name w:val="Standard"/>
    <w:rsid w:val="00CD338E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Nagwek21">
    <w:name w:val="Nagłówek 21"/>
    <w:basedOn w:val="Normalny"/>
    <w:next w:val="Normalny"/>
    <w:rsid w:val="00CD338E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D338E"/>
    <w:pPr>
      <w:suppressLineNumbers/>
    </w:pPr>
  </w:style>
  <w:style w:type="paragraph" w:customStyle="1" w:styleId="p0">
    <w:name w:val="p0"/>
    <w:basedOn w:val="Normalny"/>
    <w:uiPriority w:val="99"/>
    <w:rsid w:val="0036699A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E71957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E71957"/>
    <w:pPr>
      <w:numPr>
        <w:numId w:val="5"/>
      </w:numPr>
    </w:pPr>
  </w:style>
  <w:style w:type="paragraph" w:customStyle="1" w:styleId="Nagwek11">
    <w:name w:val="Nagłówek 11"/>
    <w:basedOn w:val="Normalny"/>
    <w:next w:val="Normalny"/>
    <w:rsid w:val="00AC42B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qFormat/>
    <w:rsid w:val="00BD59EB"/>
    <w:rPr>
      <w:rFonts w:ascii="Calibri" w:eastAsia="Calibri" w:hAnsi="Calibri" w:cs="Calibri"/>
      <w:sz w:val="22"/>
      <w:szCs w:val="22"/>
      <w:lang w:eastAsia="en-US"/>
    </w:rPr>
  </w:style>
  <w:style w:type="character" w:customStyle="1" w:styleId="luchili1">
    <w:name w:val="luc_hili1"/>
    <w:rsid w:val="00EF4F65"/>
    <w:rPr>
      <w:shd w:val="clear" w:color="auto" w:fill="FFFF99"/>
    </w:rPr>
  </w:style>
  <w:style w:type="paragraph" w:styleId="Poprawka">
    <w:name w:val="Revision"/>
    <w:hidden/>
    <w:uiPriority w:val="99"/>
    <w:semiHidden/>
    <w:rsid w:val="00686EBC"/>
    <w:rPr>
      <w:sz w:val="24"/>
      <w:szCs w:val="24"/>
    </w:rPr>
  </w:style>
  <w:style w:type="paragraph" w:customStyle="1" w:styleId="Tekstpodstawowy22">
    <w:name w:val="Tekst podstawowy 22"/>
    <w:basedOn w:val="Normalny"/>
    <w:rsid w:val="00EC1CD7"/>
    <w:pPr>
      <w:suppressAutoHyphens/>
      <w:spacing w:after="120" w:line="480" w:lineRule="auto"/>
    </w:pPr>
    <w:rPr>
      <w:lang w:eastAsia="zh-CN"/>
    </w:rPr>
  </w:style>
  <w:style w:type="character" w:customStyle="1" w:styleId="TekstkomentarzaZnak">
    <w:name w:val="Tekst komentarza Znak"/>
    <w:link w:val="Tekstkomentarza"/>
    <w:semiHidden/>
    <w:rsid w:val="00CF008D"/>
  </w:style>
  <w:style w:type="paragraph" w:styleId="Tekstprzypisudolnego">
    <w:name w:val="footnote text"/>
    <w:basedOn w:val="Normalny"/>
    <w:link w:val="TekstprzypisudolnegoZnak1"/>
    <w:rsid w:val="009D549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D5490"/>
  </w:style>
  <w:style w:type="character" w:customStyle="1" w:styleId="TekstprzypisudolnegoZnak1">
    <w:name w:val="Tekst przypisu dolnego Znak1"/>
    <w:link w:val="Tekstprzypisudolnego"/>
    <w:rsid w:val="009D5490"/>
    <w:rPr>
      <w:lang w:eastAsia="zh-CN"/>
    </w:rPr>
  </w:style>
  <w:style w:type="character" w:styleId="Odwoanieprzypisudolnego">
    <w:name w:val="footnote reference"/>
    <w:semiHidden/>
    <w:rsid w:val="009D5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f.edu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gf.edu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f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.czobot@igf.edu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-epos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80EA-3BF0-47BC-A292-AD19C655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44</Pages>
  <Words>10322</Words>
  <Characters>68142</Characters>
  <Application>Microsoft Office Word</Application>
  <DocSecurity>0</DocSecurity>
  <Lines>567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– nr ref. ZP/…./09</vt:lpstr>
    </vt:vector>
  </TitlesOfParts>
  <Company>IGF-PAN</Company>
  <LinksUpToDate>false</LinksUpToDate>
  <CharactersWithSpaces>78308</CharactersWithSpaces>
  <SharedDoc>false</SharedDoc>
  <HLinks>
    <vt:vector size="36" baseType="variant">
      <vt:variant>
        <vt:i4>6422625</vt:i4>
      </vt:variant>
      <vt:variant>
        <vt:i4>15</vt:i4>
      </vt:variant>
      <vt:variant>
        <vt:i4>0</vt:i4>
      </vt:variant>
      <vt:variant>
        <vt:i4>5</vt:i4>
      </vt:variant>
      <vt:variant>
        <vt:lpwstr>callto:22 691 58 39</vt:lpwstr>
      </vt:variant>
      <vt:variant>
        <vt:lpwstr/>
      </vt:variant>
      <vt:variant>
        <vt:i4>6684684</vt:i4>
      </vt:variant>
      <vt:variant>
        <vt:i4>12</vt:i4>
      </vt:variant>
      <vt:variant>
        <vt:i4>0</vt:i4>
      </vt:variant>
      <vt:variant>
        <vt:i4>5</vt:i4>
      </vt:variant>
      <vt:variant>
        <vt:lpwstr>mailto:lochnicki@igf.edu.pl</vt:lpwstr>
      </vt:variant>
      <vt:variant>
        <vt:lpwstr/>
      </vt:variant>
      <vt:variant>
        <vt:i4>4194407</vt:i4>
      </vt:variant>
      <vt:variant>
        <vt:i4>9</vt:i4>
      </vt:variant>
      <vt:variant>
        <vt:i4>0</vt:i4>
      </vt:variant>
      <vt:variant>
        <vt:i4>5</vt:i4>
      </vt:variant>
      <vt:variant>
        <vt:lpwstr>mailto:n.czobot@igf.edu.pl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http://www.igf.edu.pl/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– nr ref. ZP/…./09</dc:title>
  <dc:creator>User</dc:creator>
  <cp:lastModifiedBy>Natalia Czobot</cp:lastModifiedBy>
  <cp:revision>8</cp:revision>
  <cp:lastPrinted>2015-02-05T15:00:00Z</cp:lastPrinted>
  <dcterms:created xsi:type="dcterms:W3CDTF">2015-02-04T09:28:00Z</dcterms:created>
  <dcterms:modified xsi:type="dcterms:W3CDTF">2015-02-05T15:06:00Z</dcterms:modified>
</cp:coreProperties>
</file>