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7" w:rsidRPr="00F62B32" w:rsidRDefault="005A4FC2" w:rsidP="00F62B32">
      <w:pPr>
        <w:pStyle w:val="Tytu"/>
        <w:jc w:val="left"/>
        <w:rPr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9pt;width:90pt;height:55.15pt;z-index:251657728;mso-wrap-edited:f" wrapcoords="-107 0 -107 21457 21600 21457 21600 0 -107 0">
            <v:imagedata r:id="rId9" o:title=""/>
            <w10:wrap type="tight"/>
          </v:shape>
          <o:OLEObject Type="Embed" ProgID="MSPhotoEd.3" ShapeID="_x0000_s1031" DrawAspect="Content" ObjectID="_1479021162" r:id="rId10"/>
        </w:pict>
      </w:r>
    </w:p>
    <w:p w:rsidR="00CA4837" w:rsidRDefault="00CA4837">
      <w:pPr>
        <w:pStyle w:val="Tytu"/>
        <w:jc w:val="left"/>
        <w:rPr>
          <w:sz w:val="56"/>
        </w:rPr>
      </w:pPr>
      <w:r>
        <w:rPr>
          <w:sz w:val="56"/>
        </w:rPr>
        <w:t xml:space="preserve">   INSTYTUT GEOFIZYKI</w:t>
      </w:r>
    </w:p>
    <w:p w:rsidR="00CA4837" w:rsidRDefault="00CA4837">
      <w:pPr>
        <w:pStyle w:val="Nagwek1"/>
        <w:jc w:val="left"/>
        <w:rPr>
          <w:b/>
          <w:bCs/>
        </w:rPr>
      </w:pPr>
      <w:r>
        <w:rPr>
          <w:b/>
          <w:bCs/>
        </w:rPr>
        <w:t xml:space="preserve">       POLSKIEJ AKADEMII NAUK</w:t>
      </w:r>
    </w:p>
    <w:p w:rsidR="00CA4837" w:rsidRDefault="00CA4837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r w:rsidR="00845469">
        <w:rPr>
          <w:rFonts w:ascii="Times New Roman" w:eastAsia="Times New Roman" w:hAnsi="Times New Roman" w:cs="Times New Roman"/>
        </w:rPr>
        <w:t>_______________________</w:t>
      </w:r>
    </w:p>
    <w:p w:rsidR="00885A5D" w:rsidRPr="00885A5D" w:rsidRDefault="00885A5D" w:rsidP="00885A5D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</w:rPr>
      </w:pPr>
    </w:p>
    <w:p w:rsidR="00CA4837" w:rsidRPr="000D116B" w:rsidRDefault="00CA4837" w:rsidP="00B4212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845469" w:rsidRPr="000D116B" w:rsidRDefault="00845469" w:rsidP="00B4212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0D116B">
        <w:rPr>
          <w:rFonts w:ascii="Arial" w:eastAsia="Times New Roman" w:hAnsi="Arial" w:cs="Arial"/>
        </w:rPr>
        <w:t>……………………………</w:t>
      </w: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0D116B">
        <w:rPr>
          <w:rFonts w:ascii="Arial" w:eastAsia="Times New Roman" w:hAnsi="Arial" w:cs="Arial"/>
        </w:rPr>
        <w:t xml:space="preserve">      ZATWIERDZAM</w:t>
      </w: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</w:rPr>
      </w:pPr>
    </w:p>
    <w:p w:rsidR="00E14B21" w:rsidRPr="004A6B4B" w:rsidRDefault="00E14B21" w:rsidP="00E14B21">
      <w:pPr>
        <w:pStyle w:val="Tytu"/>
        <w:rPr>
          <w:rFonts w:ascii="Arial" w:hAnsi="Arial" w:cs="Arial"/>
          <w:color w:val="auto"/>
          <w:sz w:val="44"/>
          <w:szCs w:val="44"/>
        </w:rPr>
      </w:pPr>
      <w:r w:rsidRPr="004A6B4B">
        <w:rPr>
          <w:rFonts w:ascii="Arial" w:hAnsi="Arial" w:cs="Arial"/>
          <w:color w:val="auto"/>
          <w:sz w:val="44"/>
          <w:szCs w:val="44"/>
        </w:rPr>
        <w:t>S P E C Y F I K A C J A     I S T O T N Y C H</w:t>
      </w:r>
    </w:p>
    <w:p w:rsidR="00E14B21" w:rsidRPr="004A6B4B" w:rsidRDefault="00E14B21" w:rsidP="00E14B21">
      <w:pPr>
        <w:jc w:val="center"/>
        <w:rPr>
          <w:rFonts w:ascii="Arial" w:hAnsi="Arial" w:cs="Arial"/>
          <w:b/>
          <w:sz w:val="44"/>
          <w:szCs w:val="44"/>
        </w:rPr>
      </w:pPr>
    </w:p>
    <w:p w:rsidR="00E14B21" w:rsidRPr="004A6B4B" w:rsidRDefault="00E14B21" w:rsidP="00E14B21">
      <w:pPr>
        <w:jc w:val="center"/>
        <w:rPr>
          <w:rFonts w:ascii="Arial" w:hAnsi="Arial" w:cs="Arial"/>
          <w:b/>
          <w:sz w:val="44"/>
          <w:szCs w:val="44"/>
        </w:rPr>
      </w:pPr>
      <w:r w:rsidRPr="004A6B4B">
        <w:rPr>
          <w:rFonts w:ascii="Arial" w:hAnsi="Arial" w:cs="Arial"/>
          <w:b/>
          <w:sz w:val="44"/>
          <w:szCs w:val="44"/>
        </w:rPr>
        <w:t>W A R U N K Ó W    Z A M Ó W I E N I A</w:t>
      </w:r>
    </w:p>
    <w:p w:rsidR="00E14B21" w:rsidRPr="004A6B4B" w:rsidRDefault="00E14B21" w:rsidP="00E14B21">
      <w:pPr>
        <w:rPr>
          <w:rFonts w:ascii="Arial" w:hAnsi="Arial" w:cs="Arial"/>
          <w:b/>
        </w:rPr>
      </w:pPr>
    </w:p>
    <w:p w:rsidR="00E14B21" w:rsidRPr="004A6B4B" w:rsidRDefault="00E14B21" w:rsidP="00E14B21">
      <w:pPr>
        <w:rPr>
          <w:rFonts w:ascii="Arial" w:hAnsi="Arial" w:cs="Arial"/>
          <w:b/>
        </w:rPr>
      </w:pP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 xml:space="preserve">Instytut Geofizyki 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Polskiej Akademii Nauk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ul. Księcia Janusza 64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01 – 452 Warszawa</w:t>
      </w:r>
    </w:p>
    <w:p w:rsidR="00E14B21" w:rsidRPr="004A6B4B" w:rsidRDefault="005A4FC2" w:rsidP="00E14B21">
      <w:pPr>
        <w:rPr>
          <w:rFonts w:ascii="Arial" w:hAnsi="Arial" w:cs="Arial"/>
          <w:b/>
          <w:sz w:val="28"/>
          <w:szCs w:val="28"/>
        </w:rPr>
      </w:pPr>
      <w:hyperlink r:id="rId11" w:history="1">
        <w:r w:rsidR="00E14B21" w:rsidRPr="004A6B4B">
          <w:rPr>
            <w:rStyle w:val="Hipercze"/>
            <w:rFonts w:ascii="Arial" w:hAnsi="Arial" w:cs="Arial"/>
            <w:b/>
            <w:sz w:val="28"/>
            <w:szCs w:val="28"/>
          </w:rPr>
          <w:t>www.igf.edu.pl</w:t>
        </w:r>
      </w:hyperlink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</w:p>
    <w:p w:rsidR="00E14B21" w:rsidRPr="004A6B4B" w:rsidRDefault="00E14B21" w:rsidP="00E14B21">
      <w:pPr>
        <w:tabs>
          <w:tab w:val="num" w:pos="2149"/>
        </w:tabs>
        <w:spacing w:after="120"/>
        <w:jc w:val="both"/>
        <w:rPr>
          <w:rFonts w:ascii="Arial" w:hAnsi="Arial" w:cs="Arial"/>
          <w:sz w:val="28"/>
          <w:szCs w:val="28"/>
        </w:rPr>
      </w:pPr>
    </w:p>
    <w:p w:rsidR="00E14B21" w:rsidRPr="004A6B4B" w:rsidRDefault="00E14B21" w:rsidP="00E14B2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4A6B4B">
        <w:rPr>
          <w:rFonts w:ascii="Arial" w:hAnsi="Arial" w:cs="Arial"/>
        </w:rPr>
        <w:tab/>
      </w:r>
      <w:r w:rsidRPr="00427B69">
        <w:rPr>
          <w:rFonts w:ascii="Arial" w:hAnsi="Arial" w:cs="Arial"/>
          <w:sz w:val="28"/>
          <w:szCs w:val="28"/>
        </w:rPr>
        <w:t xml:space="preserve">zwany dalej „Zamawiającym” zaprasza do składania ofert </w:t>
      </w:r>
      <w:r w:rsidRPr="00427B69">
        <w:rPr>
          <w:rFonts w:ascii="Arial" w:hAnsi="Arial" w:cs="Arial"/>
          <w:sz w:val="28"/>
          <w:szCs w:val="28"/>
        </w:rPr>
        <w:br/>
        <w:t xml:space="preserve">w </w:t>
      </w:r>
      <w:r w:rsidR="00E17C9B" w:rsidRPr="00E17C9B">
        <w:rPr>
          <w:rFonts w:ascii="Arial" w:hAnsi="Arial" w:cs="Arial"/>
          <w:b/>
          <w:sz w:val="28"/>
          <w:szCs w:val="28"/>
        </w:rPr>
        <w:t xml:space="preserve">przetargu nieograniczonym </w:t>
      </w:r>
      <w:r w:rsidRPr="00427B69">
        <w:rPr>
          <w:rFonts w:ascii="Arial" w:hAnsi="Arial" w:cs="Arial"/>
          <w:b/>
          <w:sz w:val="28"/>
          <w:szCs w:val="28"/>
        </w:rPr>
        <w:t xml:space="preserve">na </w:t>
      </w:r>
      <w:r w:rsidR="00A94A8E" w:rsidRPr="00A94A8E">
        <w:rPr>
          <w:rFonts w:ascii="Arial" w:hAnsi="Arial" w:cs="Arial"/>
          <w:b/>
          <w:sz w:val="28"/>
          <w:szCs w:val="28"/>
        </w:rPr>
        <w:t>wykonywanie usługi w zakresie rezerwacji, sprzedaży i dostarczania biletów lotniczych</w:t>
      </w:r>
      <w:r w:rsidR="00502266">
        <w:rPr>
          <w:rFonts w:ascii="Arial" w:hAnsi="Arial" w:cs="Arial"/>
          <w:b/>
          <w:sz w:val="28"/>
          <w:szCs w:val="28"/>
        </w:rPr>
        <w:t xml:space="preserve"> i kolejowych</w:t>
      </w:r>
      <w:r w:rsidR="00A94A8E" w:rsidRPr="00A94A8E">
        <w:rPr>
          <w:rFonts w:ascii="Arial" w:hAnsi="Arial" w:cs="Arial"/>
          <w:b/>
          <w:sz w:val="28"/>
          <w:szCs w:val="28"/>
        </w:rPr>
        <w:t xml:space="preserve"> dla potrzeb Instytutu Geofizyki Polskiej Akademii Nauk w Warszawie </w:t>
      </w:r>
      <w:r w:rsidR="005A4CC7">
        <w:rPr>
          <w:rFonts w:ascii="Arial" w:hAnsi="Arial" w:cs="Arial"/>
          <w:b/>
          <w:sz w:val="28"/>
          <w:szCs w:val="28"/>
        </w:rPr>
        <w:br/>
      </w:r>
      <w:r w:rsidR="00CE2B40" w:rsidRPr="00427B69">
        <w:rPr>
          <w:rFonts w:ascii="Arial" w:hAnsi="Arial" w:cs="Arial"/>
          <w:b/>
          <w:sz w:val="28"/>
          <w:szCs w:val="28"/>
        </w:rPr>
        <w:t>(nr ref. spra</w:t>
      </w:r>
      <w:r w:rsidR="003D1239" w:rsidRPr="00427B69">
        <w:rPr>
          <w:rFonts w:ascii="Arial" w:hAnsi="Arial" w:cs="Arial"/>
          <w:b/>
          <w:sz w:val="28"/>
          <w:szCs w:val="28"/>
        </w:rPr>
        <w:t>w</w:t>
      </w:r>
      <w:r w:rsidR="006821D0">
        <w:rPr>
          <w:rFonts w:ascii="Arial" w:hAnsi="Arial" w:cs="Arial"/>
          <w:b/>
          <w:sz w:val="28"/>
          <w:szCs w:val="28"/>
        </w:rPr>
        <w:t>y: ZP/</w:t>
      </w:r>
      <w:r w:rsidR="00502266">
        <w:rPr>
          <w:rFonts w:ascii="Arial" w:hAnsi="Arial" w:cs="Arial"/>
          <w:b/>
          <w:sz w:val="28"/>
          <w:szCs w:val="28"/>
        </w:rPr>
        <w:t>31</w:t>
      </w:r>
      <w:r w:rsidR="00427B69" w:rsidRPr="00427B69">
        <w:rPr>
          <w:rFonts w:ascii="Arial" w:hAnsi="Arial" w:cs="Arial"/>
          <w:b/>
          <w:sz w:val="28"/>
          <w:szCs w:val="28"/>
        </w:rPr>
        <w:t>/1</w:t>
      </w:r>
      <w:r w:rsidR="004015ED">
        <w:rPr>
          <w:rFonts w:ascii="Arial" w:hAnsi="Arial" w:cs="Arial"/>
          <w:b/>
          <w:sz w:val="28"/>
          <w:szCs w:val="28"/>
        </w:rPr>
        <w:t>4</w:t>
      </w:r>
      <w:r w:rsidRPr="00427B69">
        <w:rPr>
          <w:rFonts w:ascii="Arial" w:hAnsi="Arial" w:cs="Arial"/>
          <w:b/>
          <w:sz w:val="28"/>
          <w:szCs w:val="28"/>
        </w:rPr>
        <w:t>).</w:t>
      </w:r>
      <w:r w:rsidRPr="00427B69">
        <w:rPr>
          <w:rFonts w:ascii="Arial" w:hAnsi="Arial" w:cs="Arial"/>
          <w:sz w:val="28"/>
          <w:szCs w:val="28"/>
        </w:rPr>
        <w:t xml:space="preserve"> Szczegółowy</w:t>
      </w:r>
      <w:r w:rsidRPr="004A6B4B">
        <w:rPr>
          <w:rFonts w:ascii="Arial" w:hAnsi="Arial" w:cs="Arial"/>
          <w:sz w:val="28"/>
          <w:szCs w:val="28"/>
        </w:rPr>
        <w:t xml:space="preserve"> opis przedmiotu zamówienia przedstawiony jest </w:t>
      </w:r>
      <w:r w:rsidRPr="002D25C6">
        <w:rPr>
          <w:rFonts w:ascii="Arial" w:hAnsi="Arial" w:cs="Arial"/>
          <w:sz w:val="28"/>
          <w:szCs w:val="28"/>
        </w:rPr>
        <w:t>w załączniku nr 1 do</w:t>
      </w:r>
      <w:r w:rsidRPr="004A6B4B">
        <w:rPr>
          <w:rFonts w:ascii="Arial" w:hAnsi="Arial" w:cs="Arial"/>
          <w:sz w:val="28"/>
          <w:szCs w:val="28"/>
        </w:rPr>
        <w:t xml:space="preserve"> niniejszej Specyfikacji Istotnych Warunków Zamówienia.</w:t>
      </w:r>
    </w:p>
    <w:p w:rsidR="00E14B21" w:rsidRPr="004A6B4B" w:rsidRDefault="00E14B21" w:rsidP="00E14B21">
      <w:pPr>
        <w:ind w:firstLine="709"/>
        <w:jc w:val="both"/>
        <w:rPr>
          <w:rFonts w:ascii="Arial" w:hAnsi="Arial" w:cs="Arial"/>
          <w:sz w:val="26"/>
        </w:rPr>
      </w:pPr>
    </w:p>
    <w:p w:rsidR="00E14B21" w:rsidRPr="004A6B4B" w:rsidRDefault="00E14B21" w:rsidP="00421C26">
      <w:pPr>
        <w:jc w:val="both"/>
        <w:rPr>
          <w:rFonts w:ascii="Arial" w:hAnsi="Arial" w:cs="Arial"/>
          <w:sz w:val="26"/>
        </w:rPr>
      </w:pPr>
    </w:p>
    <w:p w:rsidR="00744141" w:rsidRPr="004A6B4B" w:rsidRDefault="00744141" w:rsidP="00E14B21">
      <w:pPr>
        <w:jc w:val="both"/>
        <w:rPr>
          <w:rFonts w:ascii="Arial" w:hAnsi="Arial" w:cs="Arial"/>
          <w:sz w:val="26"/>
        </w:rPr>
      </w:pPr>
    </w:p>
    <w:p w:rsidR="0067495E" w:rsidRDefault="00E14B21" w:rsidP="004015ED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A6B4B">
        <w:rPr>
          <w:rFonts w:ascii="Arial" w:hAnsi="Arial" w:cs="Arial"/>
          <w:i/>
          <w:sz w:val="28"/>
          <w:szCs w:val="28"/>
        </w:rPr>
        <w:t xml:space="preserve">Postępowanie </w:t>
      </w:r>
      <w:r w:rsidRPr="0020738B">
        <w:rPr>
          <w:rFonts w:ascii="Arial" w:hAnsi="Arial" w:cs="Arial"/>
          <w:i/>
          <w:sz w:val="28"/>
          <w:szCs w:val="28"/>
        </w:rPr>
        <w:t>o udzielenie zamówienia prowadz</w:t>
      </w:r>
      <w:r w:rsidR="00744141" w:rsidRPr="0020738B">
        <w:rPr>
          <w:rFonts w:ascii="Arial" w:hAnsi="Arial" w:cs="Arial"/>
          <w:i/>
          <w:sz w:val="28"/>
          <w:szCs w:val="28"/>
        </w:rPr>
        <w:t xml:space="preserve">one jest </w:t>
      </w:r>
      <w:r w:rsidR="00744141" w:rsidRPr="0020738B">
        <w:rPr>
          <w:rFonts w:ascii="Arial" w:hAnsi="Arial" w:cs="Arial"/>
          <w:i/>
          <w:sz w:val="28"/>
          <w:szCs w:val="28"/>
        </w:rPr>
        <w:br/>
      </w:r>
      <w:r w:rsidRPr="0020738B">
        <w:rPr>
          <w:rFonts w:ascii="Arial" w:hAnsi="Arial" w:cs="Arial"/>
          <w:i/>
          <w:sz w:val="28"/>
          <w:szCs w:val="28"/>
        </w:rPr>
        <w:t>na zasadach określonych w ustawie z dnia 29 stycznia 2004 r. – Prawo zamówień publicznych (</w:t>
      </w:r>
      <w:r w:rsidR="004B01B7" w:rsidRPr="00326E76">
        <w:rPr>
          <w:rFonts w:ascii="Arial" w:hAnsi="Arial" w:cs="Arial"/>
          <w:bCs/>
          <w:i/>
          <w:sz w:val="28"/>
          <w:szCs w:val="28"/>
        </w:rPr>
        <w:t>Dz. U. z 2013 r. poz. 907, 984, 1047 i 1473</w:t>
      </w:r>
      <w:r w:rsidR="004B01B7">
        <w:rPr>
          <w:rFonts w:ascii="Arial" w:hAnsi="Arial" w:cs="Arial"/>
          <w:bCs/>
          <w:i/>
          <w:sz w:val="28"/>
          <w:szCs w:val="28"/>
        </w:rPr>
        <w:t xml:space="preserve"> </w:t>
      </w:r>
      <w:r w:rsidR="004B01B7">
        <w:rPr>
          <w:rFonts w:ascii="Arial" w:hAnsi="Arial" w:cs="Arial"/>
          <w:bCs/>
          <w:i/>
          <w:sz w:val="28"/>
          <w:szCs w:val="28"/>
        </w:rPr>
        <w:br/>
        <w:t>oraz z 2014 r. poz. 423</w:t>
      </w:r>
      <w:r w:rsidR="007103F9">
        <w:rPr>
          <w:rFonts w:ascii="Arial" w:hAnsi="Arial" w:cs="Arial"/>
          <w:bCs/>
          <w:i/>
          <w:sz w:val="28"/>
          <w:szCs w:val="28"/>
        </w:rPr>
        <w:t>, 768, 811, 915, 1146 i 1232</w:t>
      </w:r>
      <w:r w:rsidRPr="0020738B">
        <w:rPr>
          <w:rFonts w:ascii="Arial" w:hAnsi="Arial" w:cs="Arial"/>
          <w:i/>
          <w:sz w:val="28"/>
          <w:szCs w:val="28"/>
        </w:rPr>
        <w:t>)</w:t>
      </w:r>
      <w:r w:rsidR="00744141" w:rsidRPr="0020738B">
        <w:rPr>
          <w:rFonts w:ascii="Arial" w:hAnsi="Arial" w:cs="Arial"/>
          <w:i/>
          <w:sz w:val="28"/>
          <w:szCs w:val="28"/>
        </w:rPr>
        <w:t>.</w:t>
      </w:r>
    </w:p>
    <w:p w:rsidR="004015ED" w:rsidRDefault="004015ED" w:rsidP="00C053B3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685440" w:rsidRPr="004015ED" w:rsidRDefault="00685440" w:rsidP="00C053B3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E14B21" w:rsidRPr="004A6B4B" w:rsidRDefault="00E14B21" w:rsidP="00E14B21">
      <w:pPr>
        <w:spacing w:after="240"/>
        <w:jc w:val="both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Spis treści Specyfikacji Istotnych Warunków Zamówienia (zwanej dalej „SIWZ”):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Nazwa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adres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Zamawiającego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Tryb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zamówienia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Przedmiot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zamówienia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Informacje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ogólne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Opis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sposobu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przygotowania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Oferty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częściowe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Oferty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wariantowe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Warunki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udziału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postępowaniu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Wspólne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ubieganie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się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Dokumenty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wymagane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ofercie</w:t>
      </w:r>
    </w:p>
    <w:p w:rsidR="00685440" w:rsidRPr="00685440" w:rsidRDefault="00685440" w:rsidP="00685440">
      <w:pPr>
        <w:suppressAutoHyphens/>
        <w:spacing w:after="120"/>
        <w:ind w:left="2127" w:right="-142" w:hanging="2127"/>
        <w:jc w:val="both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Wykaz oświadczeń</w:t>
      </w:r>
      <w:r>
        <w:rPr>
          <w:rFonts w:ascii="Arial" w:hAnsi="Arial" w:cs="Arial"/>
          <w:lang w:eastAsia="zh-CN"/>
        </w:rPr>
        <w:t xml:space="preserve"> i dokumentów wymaganych w celu </w:t>
      </w:r>
      <w:r w:rsidRPr="00685440">
        <w:rPr>
          <w:rFonts w:ascii="Arial" w:hAnsi="Arial" w:cs="Arial"/>
          <w:lang w:eastAsia="zh-CN"/>
        </w:rPr>
        <w:t xml:space="preserve">potwierdzenia spełniania przez Wykonawcę warunków udziału </w:t>
      </w:r>
      <w:r>
        <w:rPr>
          <w:rFonts w:ascii="Arial" w:hAnsi="Arial" w:cs="Arial"/>
          <w:lang w:eastAsia="zh-CN"/>
        </w:rPr>
        <w:br/>
      </w:r>
      <w:r w:rsidRPr="00685440">
        <w:rPr>
          <w:rFonts w:ascii="Arial" w:hAnsi="Arial" w:cs="Arial"/>
          <w:lang w:eastAsia="zh-CN"/>
        </w:rPr>
        <w:t xml:space="preserve">w postępowaniu oraz spełniania przez oferowane </w:t>
      </w:r>
      <w:r>
        <w:rPr>
          <w:rFonts w:ascii="Arial" w:hAnsi="Arial" w:cs="Arial"/>
          <w:lang w:eastAsia="zh-CN"/>
        </w:rPr>
        <w:t>usługi</w:t>
      </w:r>
      <w:r w:rsidRPr="00685440">
        <w:rPr>
          <w:rFonts w:ascii="Arial" w:hAnsi="Arial" w:cs="Arial"/>
          <w:lang w:eastAsia="zh-CN"/>
        </w:rPr>
        <w:t xml:space="preserve"> wymagań określonych przez Zamawiającego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Opis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sposobu</w:t>
      </w:r>
      <w:r w:rsidRPr="00685440">
        <w:rPr>
          <w:rFonts w:ascii="Arial" w:eastAsia="Arial" w:hAnsi="Arial" w:cs="Arial"/>
          <w:lang w:eastAsia="zh-CN"/>
        </w:rPr>
        <w:t xml:space="preserve"> obliczenia </w:t>
      </w:r>
      <w:r w:rsidRPr="00685440">
        <w:rPr>
          <w:rFonts w:ascii="Arial" w:hAnsi="Arial" w:cs="Arial"/>
          <w:lang w:eastAsia="zh-CN"/>
        </w:rPr>
        <w:t>ceny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oferty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Miejsce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składania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Miejsce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otwarcia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Kryteria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oceny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b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caps/>
          <w:lang w:eastAsia="zh-CN"/>
        </w:rPr>
        <w:t>XVI</w:t>
      </w:r>
      <w:r w:rsidRPr="00685440">
        <w:rPr>
          <w:rFonts w:ascii="Arial" w:hAnsi="Arial" w:cs="Arial"/>
          <w:b/>
          <w:lang w:eastAsia="zh-CN"/>
        </w:rPr>
        <w:t>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związania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ofertą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wykonania</w:t>
      </w:r>
      <w:r w:rsidRPr="00685440">
        <w:rPr>
          <w:rFonts w:ascii="Arial" w:eastAsia="Arial" w:hAnsi="Arial" w:cs="Arial"/>
          <w:lang w:eastAsia="zh-CN"/>
        </w:rPr>
        <w:t xml:space="preserve"> zamówienia</w:t>
      </w:r>
      <w:r w:rsidRPr="00685440">
        <w:rPr>
          <w:rFonts w:ascii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Zobowiązania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Wykonawcy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związane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realizacją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Wymagania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wadium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Wymagania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zabezpieczenia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należytego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Sposób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porozumiewania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się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Wykonawcami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oraz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udzielania</w:t>
      </w:r>
      <w:r w:rsidRPr="00685440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      </w:t>
      </w:r>
      <w:r w:rsidRPr="00685440">
        <w:rPr>
          <w:rFonts w:ascii="Arial" w:hAnsi="Arial" w:cs="Arial"/>
          <w:lang w:eastAsia="zh-CN"/>
        </w:rPr>
        <w:t>wyjaśnień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dotyczących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SIWZ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Pouczenie o środkach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ochrony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prawnej przysługujących Wykonawcy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Zamówienia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uzupełniające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ab/>
        <w:t>Zmiany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tabs>
          <w:tab w:val="left" w:pos="0"/>
        </w:tabs>
        <w:spacing w:after="120"/>
        <w:rPr>
          <w:rFonts w:ascii="Arial" w:eastAsia="Arial" w:hAnsi="Arial" w:cs="Arial"/>
          <w:b/>
        </w:rPr>
      </w:pPr>
      <w:r w:rsidRPr="00685440">
        <w:rPr>
          <w:rFonts w:ascii="Arial" w:hAnsi="Arial" w:cs="Arial"/>
          <w:b/>
        </w:rPr>
        <w:t>ROZDZIAŁ</w:t>
      </w:r>
      <w:r w:rsidRPr="00685440">
        <w:rPr>
          <w:rFonts w:ascii="Arial" w:eastAsia="Arial" w:hAnsi="Arial" w:cs="Arial"/>
          <w:b/>
        </w:rPr>
        <w:t xml:space="preserve"> </w:t>
      </w:r>
      <w:r w:rsidRPr="00685440">
        <w:rPr>
          <w:rFonts w:ascii="Arial" w:hAnsi="Arial" w:cs="Arial"/>
          <w:b/>
        </w:rPr>
        <w:t>XXV:</w:t>
      </w:r>
      <w:r w:rsidRPr="00685440">
        <w:rPr>
          <w:rFonts w:ascii="Arial" w:eastAsia="Arial" w:hAnsi="Arial" w:cs="Arial"/>
          <w:b/>
        </w:rPr>
        <w:t xml:space="preserve">    </w:t>
      </w:r>
      <w:r w:rsidRPr="00685440">
        <w:rPr>
          <w:rFonts w:ascii="Arial" w:eastAsia="Arial" w:hAnsi="Arial" w:cs="Arial"/>
        </w:rPr>
        <w:t>Podwykonawstwo</w:t>
      </w:r>
    </w:p>
    <w:p w:rsidR="00685440" w:rsidRPr="00685440" w:rsidRDefault="00685440" w:rsidP="00685440">
      <w:pPr>
        <w:tabs>
          <w:tab w:val="left" w:pos="0"/>
        </w:tabs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XXVI:</w:t>
      </w:r>
      <w:r w:rsidRPr="00685440">
        <w:rPr>
          <w:rFonts w:ascii="Arial" w:eastAsia="Arial" w:hAnsi="Arial" w:cs="Arial"/>
          <w:b/>
          <w:lang w:eastAsia="zh-CN"/>
        </w:rPr>
        <w:t xml:space="preserve">    </w:t>
      </w:r>
      <w:r w:rsidRPr="00685440">
        <w:rPr>
          <w:rFonts w:ascii="Arial" w:hAnsi="Arial" w:cs="Arial"/>
          <w:lang w:eastAsia="zh-CN"/>
        </w:rPr>
        <w:t>Postanowienia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końcowe</w:t>
      </w:r>
    </w:p>
    <w:p w:rsidR="00E14B21" w:rsidRDefault="00E14B21" w:rsidP="00E14B21">
      <w:pPr>
        <w:spacing w:after="120"/>
        <w:jc w:val="both"/>
        <w:rPr>
          <w:rFonts w:ascii="Arial" w:hAnsi="Arial" w:cs="Arial"/>
          <w:b/>
        </w:rPr>
      </w:pPr>
    </w:p>
    <w:p w:rsidR="00E14B21" w:rsidRDefault="00E14B21" w:rsidP="00E14B21">
      <w:pPr>
        <w:spacing w:after="120"/>
        <w:jc w:val="both"/>
        <w:rPr>
          <w:rFonts w:ascii="Arial" w:hAnsi="Arial" w:cs="Arial"/>
          <w:b/>
        </w:rPr>
      </w:pPr>
    </w:p>
    <w:p w:rsidR="00B06294" w:rsidRDefault="00B06294" w:rsidP="00EA635D">
      <w:pPr>
        <w:spacing w:after="360"/>
        <w:jc w:val="both"/>
        <w:rPr>
          <w:rFonts w:ascii="Arial" w:hAnsi="Arial" w:cs="Arial"/>
          <w:b/>
        </w:rPr>
      </w:pPr>
    </w:p>
    <w:p w:rsidR="00046806" w:rsidRPr="00EA635D" w:rsidRDefault="00E14B21" w:rsidP="00EA635D">
      <w:pPr>
        <w:spacing w:after="360"/>
        <w:jc w:val="both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Integralną część niniejszej SIWZ stanowią następujące dokumenty: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1:</w:t>
      </w:r>
      <w:r w:rsidRPr="00EA635D">
        <w:rPr>
          <w:rFonts w:ascii="Arial" w:hAnsi="Arial" w:cs="Arial"/>
        </w:rPr>
        <w:tab/>
        <w:t>OPIS PRZEDMIOTU ZAMÓWIENIA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2:</w:t>
      </w:r>
      <w:r w:rsidRPr="00EA635D">
        <w:rPr>
          <w:rFonts w:ascii="Arial" w:hAnsi="Arial" w:cs="Arial"/>
        </w:rPr>
        <w:tab/>
        <w:t>WZÓR UMOWY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3:</w:t>
      </w:r>
      <w:r w:rsidRPr="00EA635D">
        <w:rPr>
          <w:rFonts w:ascii="Arial" w:hAnsi="Arial" w:cs="Arial"/>
        </w:rPr>
        <w:tab/>
        <w:t xml:space="preserve">FORMULARZ OFERTY 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4:</w:t>
      </w:r>
      <w:r w:rsidRPr="00EA635D">
        <w:rPr>
          <w:rFonts w:ascii="Arial" w:hAnsi="Arial" w:cs="Arial"/>
        </w:rPr>
        <w:t xml:space="preserve"> </w:t>
      </w:r>
      <w:r w:rsidRPr="00EA635D">
        <w:rPr>
          <w:rFonts w:ascii="Arial" w:hAnsi="Arial" w:cs="Arial"/>
        </w:rPr>
        <w:tab/>
      </w:r>
      <w:r w:rsidRPr="00EA635D">
        <w:rPr>
          <w:rFonts w:ascii="Arial" w:hAnsi="Arial" w:cs="Arial"/>
          <w:lang w:eastAsia="zh-CN"/>
        </w:rPr>
        <w:t>WZÓR OŚWIADCZENIA</w:t>
      </w:r>
      <w:r w:rsidRPr="00EA635D">
        <w:rPr>
          <w:rFonts w:ascii="Arial" w:hAnsi="Arial" w:cs="Arial"/>
        </w:rPr>
        <w:t xml:space="preserve"> O SPEŁNIANIU WARUNKÓW ART. 22 UST. 1 USTAWY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5:</w:t>
      </w:r>
      <w:r w:rsidRPr="00EA635D">
        <w:rPr>
          <w:rFonts w:ascii="Arial" w:hAnsi="Arial" w:cs="Arial"/>
        </w:rPr>
        <w:tab/>
        <w:t xml:space="preserve">WZÓR OŚWIADCZENIA O BRAKU PODSTAW </w:t>
      </w:r>
      <w:r w:rsidRPr="00EA635D">
        <w:rPr>
          <w:rFonts w:ascii="Arial" w:hAnsi="Arial" w:cs="Arial"/>
        </w:rPr>
        <w:br/>
        <w:t>DO WYKLUCZENIA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6:</w:t>
      </w:r>
      <w:r w:rsidRPr="00EA635D">
        <w:rPr>
          <w:rFonts w:ascii="Arial" w:hAnsi="Arial" w:cs="Arial"/>
        </w:rPr>
        <w:tab/>
        <w:t>WZÓR INFORMACJI O NIENALEŻENIU DO GRUPY KAPITAŁOWE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  <w:lang w:eastAsia="zh-CN"/>
        </w:rPr>
      </w:pPr>
      <w:r w:rsidRPr="00EA635D">
        <w:rPr>
          <w:rFonts w:ascii="Arial" w:hAnsi="Arial" w:cs="Arial"/>
          <w:b/>
          <w:lang w:eastAsia="zh-CN"/>
        </w:rPr>
        <w:t>ZAŁĄCZNIK</w:t>
      </w:r>
      <w:r w:rsidRPr="00EA635D">
        <w:rPr>
          <w:rFonts w:ascii="Arial" w:eastAsia="Arial" w:hAnsi="Arial" w:cs="Arial"/>
          <w:b/>
          <w:lang w:eastAsia="zh-CN"/>
        </w:rPr>
        <w:t xml:space="preserve"> </w:t>
      </w:r>
      <w:r w:rsidRPr="00EA635D">
        <w:rPr>
          <w:rFonts w:ascii="Arial" w:hAnsi="Arial" w:cs="Arial"/>
          <w:b/>
          <w:lang w:eastAsia="zh-CN"/>
        </w:rPr>
        <w:t>NR</w:t>
      </w:r>
      <w:r w:rsidRPr="00EA635D">
        <w:rPr>
          <w:rFonts w:ascii="Arial" w:eastAsia="Arial" w:hAnsi="Arial" w:cs="Arial"/>
          <w:b/>
          <w:lang w:eastAsia="zh-CN"/>
        </w:rPr>
        <w:t xml:space="preserve"> </w:t>
      </w:r>
      <w:r w:rsidRPr="00EA635D">
        <w:rPr>
          <w:rFonts w:ascii="Arial" w:hAnsi="Arial" w:cs="Arial"/>
          <w:b/>
          <w:lang w:eastAsia="zh-CN"/>
        </w:rPr>
        <w:t>7:</w:t>
      </w:r>
      <w:r w:rsidRPr="00EA635D">
        <w:rPr>
          <w:rFonts w:ascii="Arial" w:hAnsi="Arial" w:cs="Arial"/>
          <w:lang w:eastAsia="zh-CN"/>
        </w:rPr>
        <w:tab/>
        <w:t xml:space="preserve">WZÓR WYKAZU </w:t>
      </w:r>
      <w:r w:rsidR="00A94A8E" w:rsidRPr="00A94A8E">
        <w:rPr>
          <w:rFonts w:ascii="Arial" w:hAnsi="Arial" w:cs="Arial"/>
          <w:lang w:eastAsia="zh-CN"/>
        </w:rPr>
        <w:t>GŁÓWNYCH USŁUG</w:t>
      </w:r>
    </w:p>
    <w:p w:rsidR="00046806" w:rsidRDefault="00046806" w:rsidP="006821D0">
      <w:pPr>
        <w:spacing w:after="120"/>
        <w:ind w:left="3419" w:hanging="3419"/>
        <w:rPr>
          <w:rFonts w:ascii="Arial" w:hAnsi="Arial" w:cs="Arial"/>
        </w:rPr>
      </w:pPr>
    </w:p>
    <w:p w:rsidR="00C71593" w:rsidRDefault="00C71593" w:rsidP="006821D0">
      <w:pPr>
        <w:spacing w:after="120"/>
        <w:ind w:left="3419" w:hanging="3419"/>
        <w:rPr>
          <w:rFonts w:ascii="Arial" w:hAnsi="Arial" w:cs="Arial"/>
        </w:rPr>
      </w:pPr>
    </w:p>
    <w:p w:rsidR="00C56325" w:rsidRDefault="00C56325" w:rsidP="008014BF">
      <w:pPr>
        <w:spacing w:after="120"/>
        <w:ind w:left="3419" w:hanging="3419"/>
        <w:rPr>
          <w:rFonts w:ascii="Arial" w:hAnsi="Arial" w:cs="Arial"/>
        </w:rPr>
      </w:pPr>
    </w:p>
    <w:p w:rsidR="00CE2B40" w:rsidRDefault="00CE2B40" w:rsidP="00EB1AFC">
      <w:pPr>
        <w:ind w:left="3419" w:hanging="3419"/>
        <w:rPr>
          <w:rFonts w:ascii="Arial" w:hAnsi="Arial" w:cs="Arial"/>
        </w:rPr>
      </w:pPr>
    </w:p>
    <w:p w:rsidR="006A4486" w:rsidRPr="00367E3B" w:rsidRDefault="006A4486" w:rsidP="00EB1AFC">
      <w:pPr>
        <w:ind w:left="3419" w:hanging="3419"/>
        <w:rPr>
          <w:rFonts w:ascii="Arial" w:hAnsi="Arial" w:cs="Arial"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6821D0" w:rsidRDefault="006821D0" w:rsidP="0020738B">
      <w:pPr>
        <w:rPr>
          <w:rFonts w:ascii="Arial" w:hAnsi="Arial" w:cs="Arial"/>
          <w:b/>
        </w:rPr>
      </w:pPr>
    </w:p>
    <w:p w:rsidR="00845469" w:rsidRPr="004A6B4B" w:rsidRDefault="00845469" w:rsidP="00AA2AC0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Rozdział I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Nazwa i adres Zamawiającego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45469" w:rsidRPr="004A6B4B" w:rsidRDefault="004A6B4B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Instytut Geofizyki </w:t>
      </w:r>
    </w:p>
    <w:p w:rsidR="00845469" w:rsidRPr="004A6B4B" w:rsidRDefault="004A6B4B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Polskiej Akademii Nauk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ul. </w:t>
      </w:r>
      <w:r w:rsidR="004A6B4B" w:rsidRPr="004A6B4B">
        <w:rPr>
          <w:rFonts w:ascii="Arial" w:hAnsi="Arial" w:cs="Arial"/>
        </w:rPr>
        <w:t>Księcia Janusza 64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0</w:t>
      </w:r>
      <w:r w:rsidR="004A6B4B" w:rsidRPr="004A6B4B">
        <w:rPr>
          <w:rFonts w:ascii="Arial" w:hAnsi="Arial" w:cs="Arial"/>
        </w:rPr>
        <w:t>1 – 452 Warszawa</w:t>
      </w:r>
    </w:p>
    <w:p w:rsidR="00845469" w:rsidRPr="004A6B4B" w:rsidRDefault="00B0074F" w:rsidP="00845469">
      <w:pPr>
        <w:pStyle w:val="Stopk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845469" w:rsidRPr="004A6B4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color w:val="3C3C3C"/>
          <w:sz w:val="24"/>
          <w:szCs w:val="24"/>
        </w:rPr>
        <w:t>691 5</w:t>
      </w:r>
      <w:r w:rsidR="004A6B4B" w:rsidRPr="004A6B4B">
        <w:rPr>
          <w:rFonts w:ascii="Arial" w:hAnsi="Arial" w:cs="Arial"/>
          <w:bCs/>
          <w:color w:val="3C3C3C"/>
          <w:sz w:val="24"/>
          <w:szCs w:val="24"/>
        </w:rPr>
        <w:t>9</w:t>
      </w:r>
      <w:r>
        <w:rPr>
          <w:rFonts w:ascii="Arial" w:hAnsi="Arial" w:cs="Arial"/>
          <w:bCs/>
          <w:color w:val="3C3C3C"/>
          <w:sz w:val="24"/>
          <w:szCs w:val="24"/>
        </w:rPr>
        <w:t xml:space="preserve"> </w:t>
      </w:r>
      <w:r w:rsidR="004A6B4B" w:rsidRPr="004A6B4B">
        <w:rPr>
          <w:rFonts w:ascii="Arial" w:hAnsi="Arial" w:cs="Arial"/>
          <w:bCs/>
          <w:color w:val="3C3C3C"/>
          <w:sz w:val="24"/>
          <w:szCs w:val="24"/>
        </w:rPr>
        <w:t>50</w:t>
      </w:r>
    </w:p>
    <w:p w:rsidR="00845469" w:rsidRPr="004A6B4B" w:rsidRDefault="00845469" w:rsidP="00845469">
      <w:pPr>
        <w:pStyle w:val="Stopka"/>
        <w:rPr>
          <w:rFonts w:ascii="Arial" w:hAnsi="Arial" w:cs="Arial"/>
          <w:sz w:val="24"/>
          <w:szCs w:val="24"/>
        </w:rPr>
      </w:pPr>
      <w:r w:rsidRPr="004A6B4B">
        <w:rPr>
          <w:rFonts w:ascii="Arial" w:hAnsi="Arial" w:cs="Arial"/>
          <w:sz w:val="24"/>
          <w:szCs w:val="24"/>
        </w:rPr>
        <w:t>fax</w:t>
      </w:r>
      <w:r w:rsidR="004A6B4B" w:rsidRPr="004A6B4B">
        <w:rPr>
          <w:rFonts w:ascii="Arial" w:hAnsi="Arial" w:cs="Arial"/>
          <w:sz w:val="24"/>
          <w:szCs w:val="24"/>
        </w:rPr>
        <w:t>:</w:t>
      </w:r>
      <w:r w:rsidR="00B0074F">
        <w:rPr>
          <w:rFonts w:ascii="Arial" w:hAnsi="Arial" w:cs="Arial"/>
          <w:sz w:val="24"/>
          <w:szCs w:val="24"/>
        </w:rPr>
        <w:t xml:space="preserve"> </w:t>
      </w:r>
      <w:r w:rsidRPr="004A6B4B">
        <w:rPr>
          <w:rFonts w:ascii="Arial" w:hAnsi="Arial" w:cs="Arial"/>
          <w:sz w:val="24"/>
          <w:szCs w:val="24"/>
        </w:rPr>
        <w:t>22</w:t>
      </w:r>
      <w:r w:rsidR="004015ED">
        <w:rPr>
          <w:rFonts w:ascii="Arial" w:hAnsi="Arial" w:cs="Arial"/>
          <w:sz w:val="24"/>
          <w:szCs w:val="24"/>
        </w:rPr>
        <w:t> </w:t>
      </w:r>
      <w:r w:rsidR="004015ED">
        <w:rPr>
          <w:rFonts w:ascii="Arial" w:hAnsi="Arial" w:cs="Arial"/>
          <w:bCs/>
          <w:color w:val="3C3C3C"/>
          <w:sz w:val="24"/>
          <w:szCs w:val="24"/>
        </w:rPr>
        <w:t>877 67 22</w:t>
      </w:r>
    </w:p>
    <w:p w:rsidR="00845469" w:rsidRPr="005D0873" w:rsidRDefault="005A4FC2" w:rsidP="00845469">
      <w:pPr>
        <w:jc w:val="both"/>
        <w:rPr>
          <w:rFonts w:ascii="Arial" w:hAnsi="Arial" w:cs="Arial"/>
        </w:rPr>
      </w:pPr>
      <w:hyperlink r:id="rId12" w:history="1">
        <w:r w:rsidR="004A6B4B" w:rsidRPr="004A6B4B">
          <w:rPr>
            <w:rStyle w:val="Hipercze"/>
            <w:rFonts w:ascii="Arial" w:hAnsi="Arial" w:cs="Arial"/>
          </w:rPr>
          <w:t>http://www.igf.edu.pl</w:t>
        </w:r>
      </w:hyperlink>
    </w:p>
    <w:p w:rsidR="00994FC4" w:rsidRPr="005D0873" w:rsidRDefault="00994FC4" w:rsidP="00845469">
      <w:pPr>
        <w:jc w:val="both"/>
        <w:rPr>
          <w:rFonts w:ascii="Arial" w:hAnsi="Arial" w:cs="Arial"/>
        </w:rPr>
      </w:pPr>
      <w:r w:rsidRPr="005D0873">
        <w:rPr>
          <w:rFonts w:ascii="Arial" w:hAnsi="Arial" w:cs="Arial"/>
        </w:rPr>
        <w:t>NIP: 525-000-85-60</w:t>
      </w:r>
    </w:p>
    <w:p w:rsidR="00845469" w:rsidRPr="00AA2AC0" w:rsidRDefault="00994FC4" w:rsidP="00845469">
      <w:pPr>
        <w:jc w:val="both"/>
        <w:rPr>
          <w:rFonts w:ascii="Arial" w:hAnsi="Arial" w:cs="Arial"/>
        </w:rPr>
      </w:pPr>
      <w:r w:rsidRPr="005D0873">
        <w:rPr>
          <w:rFonts w:ascii="Arial" w:hAnsi="Arial" w:cs="Arial"/>
        </w:rPr>
        <w:t>REGON: 000325908</w:t>
      </w:r>
    </w:p>
    <w:p w:rsidR="00D16E0A" w:rsidRDefault="00D16E0A" w:rsidP="00845469">
      <w:pPr>
        <w:jc w:val="both"/>
      </w:pPr>
    </w:p>
    <w:p w:rsidR="00C26879" w:rsidRDefault="00C26879" w:rsidP="00845469">
      <w:pPr>
        <w:jc w:val="both"/>
      </w:pPr>
    </w:p>
    <w:p w:rsidR="00DD1308" w:rsidRPr="004A6B4B" w:rsidRDefault="00DD1308" w:rsidP="00845469">
      <w:pPr>
        <w:jc w:val="both"/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II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Tryb zamówienia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F549C" w:rsidRPr="008F549C" w:rsidRDefault="008F549C" w:rsidP="008F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F549C">
        <w:rPr>
          <w:rFonts w:ascii="Arial" w:hAnsi="Arial" w:cs="Arial"/>
          <w:lang w:eastAsia="zh-CN"/>
        </w:rPr>
        <w:t>Postępowanie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prowadzone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jest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trybie</w:t>
      </w:r>
      <w:r w:rsidRPr="008F549C">
        <w:rPr>
          <w:rFonts w:ascii="Arial" w:eastAsia="Arial" w:hAnsi="Arial" w:cs="Arial"/>
          <w:lang w:eastAsia="zh-CN"/>
        </w:rPr>
        <w:t xml:space="preserve"> „</w:t>
      </w:r>
      <w:r w:rsidRPr="008F549C">
        <w:rPr>
          <w:rFonts w:ascii="Arial" w:hAnsi="Arial" w:cs="Arial"/>
          <w:lang w:eastAsia="zh-CN"/>
        </w:rPr>
        <w:t>przetargu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nieograniczonego</w:t>
      </w:r>
      <w:r w:rsidRPr="008F549C">
        <w:rPr>
          <w:rFonts w:ascii="Arial" w:eastAsia="Arial" w:hAnsi="Arial" w:cs="Arial"/>
          <w:lang w:eastAsia="zh-CN"/>
        </w:rPr>
        <w:t xml:space="preserve">” o wartości szacunkowej nie przekraczającej równowartości kwot określonych w przepisach </w:t>
      </w:r>
      <w:r w:rsidRPr="008F549C">
        <w:rPr>
          <w:rFonts w:ascii="Arial" w:eastAsia="Arial" w:hAnsi="Arial" w:cs="Arial"/>
          <w:lang w:eastAsia="zh-CN"/>
        </w:rPr>
        <w:br/>
        <w:t xml:space="preserve">wydanych na podstawie art. 11 ust. 8, </w:t>
      </w:r>
      <w:r w:rsidRPr="008F549C">
        <w:rPr>
          <w:rFonts w:ascii="Arial" w:hAnsi="Arial" w:cs="Arial"/>
          <w:lang w:eastAsia="zh-CN"/>
        </w:rPr>
        <w:t>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podstawie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art.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10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oraz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art.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39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ustawy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29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stycznia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2004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r.</w:t>
      </w:r>
      <w:r w:rsidRPr="008F549C">
        <w:rPr>
          <w:rFonts w:ascii="Arial" w:eastAsia="Arial" w:hAnsi="Arial" w:cs="Arial"/>
          <w:lang w:eastAsia="zh-CN"/>
        </w:rPr>
        <w:t xml:space="preserve"> – </w:t>
      </w:r>
      <w:r w:rsidRPr="008F549C">
        <w:rPr>
          <w:rFonts w:ascii="Arial" w:hAnsi="Arial" w:cs="Arial"/>
          <w:lang w:eastAsia="zh-CN"/>
        </w:rPr>
        <w:t>Prawo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zamówień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publicznych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(</w:t>
      </w:r>
      <w:r w:rsidRPr="008F549C">
        <w:rPr>
          <w:rFonts w:ascii="Arial" w:hAnsi="Arial" w:cs="Arial"/>
        </w:rPr>
        <w:t xml:space="preserve">Dz. U. z 2013 r. </w:t>
      </w:r>
      <w:r w:rsidRPr="008F549C">
        <w:rPr>
          <w:rFonts w:ascii="Arial" w:hAnsi="Arial" w:cs="Arial"/>
        </w:rPr>
        <w:br/>
        <w:t>poz. 907, 984, 1047 i 1473 oraz z 2014 r. poz. 423, 768, 811, 915, 1146 i 1232</w:t>
      </w:r>
      <w:r w:rsidRPr="008F549C">
        <w:rPr>
          <w:rFonts w:ascii="Arial" w:hAnsi="Arial" w:cs="Arial"/>
          <w:lang w:eastAsia="zh-CN"/>
        </w:rPr>
        <w:t>),</w:t>
      </w:r>
      <w:r w:rsidR="008507DD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zwanej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dalej</w:t>
      </w:r>
      <w:r w:rsidRPr="008F549C">
        <w:rPr>
          <w:rFonts w:ascii="Arial" w:eastAsia="Arial" w:hAnsi="Arial" w:cs="Arial"/>
          <w:lang w:eastAsia="zh-CN"/>
        </w:rPr>
        <w:t xml:space="preserve"> „</w:t>
      </w:r>
      <w:r w:rsidRPr="008F549C">
        <w:rPr>
          <w:rFonts w:ascii="Arial" w:hAnsi="Arial" w:cs="Arial"/>
          <w:lang w:eastAsia="zh-CN"/>
        </w:rPr>
        <w:t>ustawą</w:t>
      </w:r>
      <w:r w:rsidRPr="008F549C">
        <w:rPr>
          <w:rFonts w:ascii="Arial" w:eastAsia="Arial" w:hAnsi="Arial" w:cs="Arial"/>
          <w:lang w:eastAsia="zh-CN"/>
        </w:rPr>
        <w:t>”</w:t>
      </w:r>
      <w:r w:rsidRPr="008F549C">
        <w:rPr>
          <w:rFonts w:ascii="Arial" w:hAnsi="Arial" w:cs="Arial"/>
          <w:lang w:eastAsia="zh-CN"/>
        </w:rPr>
        <w:t>.</w:t>
      </w:r>
    </w:p>
    <w:p w:rsidR="00832A0E" w:rsidRPr="004B01B7" w:rsidRDefault="00832A0E" w:rsidP="00BA1E34">
      <w:pPr>
        <w:rPr>
          <w:rFonts w:ascii="Arial" w:hAnsi="Arial" w:cs="Arial"/>
          <w:b/>
        </w:rPr>
      </w:pPr>
    </w:p>
    <w:p w:rsidR="00AA2AC0" w:rsidRDefault="00AA2AC0" w:rsidP="00845469">
      <w:pPr>
        <w:jc w:val="center"/>
        <w:rPr>
          <w:rFonts w:ascii="Arial" w:hAnsi="Arial" w:cs="Arial"/>
          <w:b/>
        </w:rPr>
      </w:pPr>
    </w:p>
    <w:p w:rsidR="00DD1308" w:rsidRDefault="00DD1308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III</w:t>
      </w:r>
    </w:p>
    <w:p w:rsidR="00845469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Przedmiot zamówienia</w:t>
      </w:r>
    </w:p>
    <w:p w:rsidR="004B01B7" w:rsidRPr="004A6B4B" w:rsidRDefault="004B01B7" w:rsidP="00845469">
      <w:pPr>
        <w:jc w:val="center"/>
        <w:rPr>
          <w:rFonts w:ascii="Arial" w:hAnsi="Arial" w:cs="Arial"/>
          <w:b/>
          <w:u w:val="single"/>
        </w:rPr>
      </w:pPr>
    </w:p>
    <w:p w:rsidR="00A94A8E" w:rsidRPr="00A94A8E" w:rsidRDefault="00A94A8E" w:rsidP="000C00FA">
      <w:pPr>
        <w:numPr>
          <w:ilvl w:val="0"/>
          <w:numId w:val="2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A94A8E">
        <w:rPr>
          <w:rFonts w:ascii="Arial" w:hAnsi="Arial" w:cs="Arial"/>
        </w:rPr>
        <w:t xml:space="preserve">Przedmiotem zamówienia jest wykonywanie usługi w zakresie rezerwacji, sprzedaży i dostarczania biletów lotniczych </w:t>
      </w:r>
      <w:r w:rsidR="00502266">
        <w:rPr>
          <w:rFonts w:ascii="Arial" w:hAnsi="Arial" w:cs="Arial"/>
        </w:rPr>
        <w:t xml:space="preserve">i kolejowych </w:t>
      </w:r>
      <w:r w:rsidRPr="00A94A8E">
        <w:rPr>
          <w:rFonts w:ascii="Arial" w:hAnsi="Arial" w:cs="Arial"/>
        </w:rPr>
        <w:t>dla potrzeb Instytutu Geofizyki Polskiej Akademii Nauk w Warszawie</w:t>
      </w:r>
      <w:r w:rsidRPr="00A94A8E">
        <w:rPr>
          <w:rFonts w:ascii="Arial" w:hAnsi="Arial" w:cs="Arial"/>
          <w:color w:val="000000"/>
          <w:spacing w:val="-1"/>
        </w:rPr>
        <w:t>.</w:t>
      </w:r>
      <w:r w:rsidRPr="00A94A8E">
        <w:rPr>
          <w:rFonts w:ascii="Arial" w:hAnsi="Arial" w:cs="Arial"/>
        </w:rPr>
        <w:t xml:space="preserve"> Szczegółowy opis przedmiotu zamówienia określony jest w załączniku nr 1 do SIWZ.</w:t>
      </w:r>
    </w:p>
    <w:p w:rsidR="00A94A8E" w:rsidRPr="00A94A8E" w:rsidRDefault="00A94A8E" w:rsidP="000C00FA">
      <w:pPr>
        <w:numPr>
          <w:ilvl w:val="0"/>
          <w:numId w:val="22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</w:rPr>
      </w:pPr>
      <w:r w:rsidRPr="00A94A8E">
        <w:rPr>
          <w:rFonts w:ascii="Arial" w:hAnsi="Arial" w:cs="Arial"/>
        </w:rPr>
        <w:t>Określenie przedmiotu zamówienia wg CPV:</w:t>
      </w:r>
    </w:p>
    <w:p w:rsidR="00A94A8E" w:rsidRPr="00A94A8E" w:rsidRDefault="00A94A8E" w:rsidP="00A94A8E">
      <w:pPr>
        <w:spacing w:after="120"/>
        <w:ind w:firstLine="426"/>
        <w:rPr>
          <w:rFonts w:ascii="Arial" w:hAnsi="Arial" w:cs="Arial"/>
        </w:rPr>
      </w:pPr>
      <w:r w:rsidRPr="00A94A8E">
        <w:rPr>
          <w:rFonts w:ascii="Arial" w:hAnsi="Arial" w:cs="Arial"/>
        </w:rPr>
        <w:t>63512000-1  Usługi sprzedaży biletów podróżnych i pakietów wycieczkowych</w:t>
      </w:r>
      <w:r w:rsidR="005A4CC7">
        <w:rPr>
          <w:rFonts w:ascii="Arial" w:hAnsi="Arial" w:cs="Arial"/>
        </w:rPr>
        <w:t>.</w:t>
      </w:r>
    </w:p>
    <w:p w:rsidR="00096484" w:rsidRDefault="00096484" w:rsidP="008F68BF">
      <w:pPr>
        <w:contextualSpacing/>
        <w:rPr>
          <w:rFonts w:ascii="Arial" w:hAnsi="Arial" w:cs="Arial"/>
        </w:rPr>
      </w:pPr>
    </w:p>
    <w:p w:rsidR="00C053B3" w:rsidRDefault="00C053B3" w:rsidP="008F68BF">
      <w:pPr>
        <w:contextualSpacing/>
        <w:rPr>
          <w:rFonts w:ascii="Arial" w:hAnsi="Arial" w:cs="Arial"/>
          <w:b/>
        </w:rPr>
      </w:pPr>
    </w:p>
    <w:p w:rsidR="00B02813" w:rsidRDefault="00B02813" w:rsidP="005E03C8">
      <w:pPr>
        <w:contextualSpacing/>
        <w:jc w:val="center"/>
        <w:rPr>
          <w:rFonts w:ascii="Arial" w:hAnsi="Arial" w:cs="Arial"/>
          <w:b/>
        </w:rPr>
      </w:pPr>
    </w:p>
    <w:p w:rsidR="00845469" w:rsidRPr="004A6B4B" w:rsidRDefault="00845469" w:rsidP="005E03C8">
      <w:pPr>
        <w:contextualSpacing/>
        <w:jc w:val="center"/>
        <w:rPr>
          <w:rFonts w:ascii="Arial" w:hAnsi="Arial" w:cs="Arial"/>
          <w:b/>
          <w:caps/>
        </w:rPr>
      </w:pPr>
      <w:r w:rsidRPr="004A6B4B">
        <w:rPr>
          <w:rFonts w:ascii="Arial" w:hAnsi="Arial" w:cs="Arial"/>
          <w:b/>
        </w:rPr>
        <w:t>Rozdział IV</w:t>
      </w:r>
    </w:p>
    <w:p w:rsidR="00845469" w:rsidRPr="004A6B4B" w:rsidRDefault="00845469" w:rsidP="005E03C8">
      <w:pPr>
        <w:pStyle w:val="Nagwek4"/>
        <w:spacing w:before="0"/>
        <w:jc w:val="center"/>
        <w:rPr>
          <w:rFonts w:ascii="Arial" w:hAnsi="Arial" w:cs="Arial"/>
          <w:caps/>
          <w:sz w:val="24"/>
          <w:szCs w:val="24"/>
          <w:u w:val="single"/>
        </w:rPr>
      </w:pPr>
      <w:r w:rsidRPr="004A6B4B">
        <w:rPr>
          <w:rFonts w:ascii="Arial" w:hAnsi="Arial" w:cs="Arial"/>
          <w:sz w:val="24"/>
          <w:szCs w:val="24"/>
          <w:u w:val="single"/>
        </w:rPr>
        <w:t>Informacje ogólne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winien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uważnie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zapoznać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Niniejszą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wykorzystać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wyłącznie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przeznaczeniem.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odpowiadać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tylko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spełnianie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warunków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udziału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postępowaniu).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większej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liczby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spowoduje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odrzucenie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wszystkich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poniesie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wszelkie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koszty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związane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przygotowaniem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złożeniem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Oświadczenia,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wnioski,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zawiadomienia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informacje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przekazywać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będą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pisemnej,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elektroniczną.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Jeżeli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przekazują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wnioski,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zawiadomienia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informacje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elektroniczną,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każda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stron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żądanie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drugiej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niezwłocznie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potwierdzić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otrzymania.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</w:p>
    <w:p w:rsidR="00421C26" w:rsidRDefault="00421C26" w:rsidP="00845469">
      <w:pPr>
        <w:jc w:val="center"/>
        <w:rPr>
          <w:rFonts w:ascii="Arial" w:hAnsi="Arial" w:cs="Arial"/>
          <w:b/>
        </w:rPr>
      </w:pPr>
    </w:p>
    <w:p w:rsidR="00B02813" w:rsidRDefault="00B02813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Opis sposobu przygotowania of</w:t>
      </w:r>
      <w:r w:rsidRPr="00C86114">
        <w:rPr>
          <w:rFonts w:ascii="Arial" w:hAnsi="Arial" w:cs="Arial"/>
          <w:b/>
          <w:u w:val="single"/>
        </w:rPr>
        <w:t>ert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wypełnić</w:t>
      </w:r>
      <w:r w:rsidRPr="00D47A67">
        <w:rPr>
          <w:rFonts w:ascii="Arial" w:eastAsia="Arial" w:hAnsi="Arial" w:cs="Arial"/>
          <w:lang w:eastAsia="zh-CN"/>
        </w:rPr>
        <w:t xml:space="preserve"> „</w:t>
      </w:r>
      <w:r w:rsidRPr="00D47A67">
        <w:rPr>
          <w:rFonts w:ascii="Arial" w:hAnsi="Arial" w:cs="Arial"/>
          <w:lang w:eastAsia="zh-CN"/>
        </w:rPr>
        <w:t>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”, stanowiący załącznik nr 3 do SIWZ.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jednak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dokumentu, o którym mowa w ust. 1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postanowieniami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sporządzona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polskim.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sporządzone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obcym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tłumaczeniami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polski.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powinna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komputerowego.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także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napisana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maszynie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pisania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ręcznie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długopisem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albo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nieścieralnym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atramentem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(pismem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drukowanym).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czytelna.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strony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również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powinny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ponumerowane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parafowane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osobę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/osoby/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uprawnioną/-e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podpisania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naniósł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zmiany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parafowane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osobę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/osoby/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podpisującą/-ce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datą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naniesienia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zmiany.</w:t>
      </w:r>
    </w:p>
    <w:p w:rsidR="007103F9" w:rsidRPr="004015ED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zawarte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szczególności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wypełnić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ściśle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według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wskazówek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zawartych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przypadku,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gdy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jakakolwiek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część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dokumentów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dotyczy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-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wpisuje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"nie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dotyczy".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zamkniętej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kopercie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dnia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502266">
        <w:rPr>
          <w:rFonts w:ascii="Arial" w:eastAsia="Arial" w:hAnsi="Arial" w:cs="Arial"/>
          <w:b/>
          <w:lang w:eastAsia="zh-CN"/>
        </w:rPr>
        <w:t>11.12</w:t>
      </w:r>
      <w:r w:rsidRPr="00CF771C">
        <w:rPr>
          <w:rFonts w:ascii="Arial" w:hAnsi="Arial" w:cs="Arial"/>
          <w:b/>
          <w:lang w:eastAsia="zh-CN"/>
        </w:rPr>
        <w:t>.2014</w:t>
      </w:r>
      <w:r w:rsidRPr="00CF771C">
        <w:rPr>
          <w:rFonts w:ascii="Arial" w:eastAsia="Arial" w:hAnsi="Arial" w:cs="Arial"/>
          <w:b/>
          <w:lang w:eastAsia="zh-CN"/>
        </w:rPr>
        <w:t xml:space="preserve"> </w:t>
      </w:r>
      <w:r w:rsidRPr="00CF771C">
        <w:rPr>
          <w:rFonts w:ascii="Arial" w:hAnsi="Arial" w:cs="Arial"/>
          <w:b/>
          <w:lang w:eastAsia="zh-CN"/>
        </w:rPr>
        <w:t>r.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</w:t>
      </w:r>
      <w:r w:rsidRPr="00D47A67">
        <w:rPr>
          <w:rFonts w:ascii="Arial" w:hAnsi="Arial" w:cs="Arial"/>
          <w:b/>
          <w:lang w:eastAsia="zh-CN"/>
        </w:rPr>
        <w:t>.00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>
        <w:rPr>
          <w:rFonts w:ascii="Arial" w:eastAsia="Arial" w:hAnsi="Arial" w:cs="Arial"/>
          <w:b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adres: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Instytut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Geofizyki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Polskiej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Akademii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Nauk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ul.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Księcia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Janusza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64</w:t>
      </w:r>
    </w:p>
    <w:p w:rsidR="007103F9" w:rsidRDefault="007103F9" w:rsidP="007103F9">
      <w:pPr>
        <w:suppressAutoHyphens/>
        <w:spacing w:after="120"/>
        <w:ind w:firstLine="357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01</w:t>
      </w:r>
      <w:r w:rsidRPr="00D47A67">
        <w:rPr>
          <w:rFonts w:ascii="Arial" w:eastAsia="Arial" w:hAnsi="Arial" w:cs="Arial"/>
          <w:b/>
          <w:lang w:eastAsia="zh-CN"/>
        </w:rPr>
        <w:t xml:space="preserve"> – </w:t>
      </w:r>
      <w:r w:rsidRPr="00D47A67">
        <w:rPr>
          <w:rFonts w:ascii="Arial" w:hAnsi="Arial" w:cs="Arial"/>
          <w:b/>
          <w:lang w:eastAsia="zh-CN"/>
        </w:rPr>
        <w:t>452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Warszawa</w:t>
      </w:r>
      <w:r w:rsidR="00B15BA1">
        <w:rPr>
          <w:rFonts w:ascii="Arial" w:hAnsi="Arial" w:cs="Arial"/>
          <w:b/>
          <w:lang w:eastAsia="zh-CN"/>
        </w:rPr>
        <w:t>.</w:t>
      </w:r>
    </w:p>
    <w:p w:rsidR="0072037E" w:rsidRPr="00D47A67" w:rsidRDefault="0072037E" w:rsidP="00DD1308">
      <w:pPr>
        <w:suppressAutoHyphens/>
        <w:spacing w:after="120"/>
        <w:jc w:val="both"/>
        <w:rPr>
          <w:rFonts w:ascii="Arial" w:hAnsi="Arial" w:cs="Arial"/>
          <w:b/>
          <w:lang w:eastAsia="zh-CN"/>
        </w:rPr>
      </w:pPr>
    </w:p>
    <w:p w:rsidR="007103F9" w:rsidRPr="0072037E" w:rsidRDefault="007103F9" w:rsidP="0072037E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Koperta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zapieczętowana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sposób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gwarantujący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zachowanie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poufności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zabezpieczający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nienaruszalność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otwarcia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suppressAutoHyphens/>
        <w:ind w:left="426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Kopertę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należy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zaadresować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wg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wzoru</w:t>
      </w:r>
      <w:r w:rsidRPr="00D47A67">
        <w:rPr>
          <w:rFonts w:ascii="Arial" w:hAnsi="Arial" w:cs="Arial"/>
          <w:lang w:eastAsia="zh-CN"/>
        </w:rPr>
        <w:t>: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i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eastAsia="Arial" w:hAnsi="Arial" w:cs="Arial"/>
          <w:b/>
          <w:lang w:eastAsia="zh-CN"/>
        </w:rPr>
      </w:pPr>
      <w:r w:rsidRPr="00D47A67">
        <w:rPr>
          <w:rFonts w:ascii="Arial" w:eastAsia="Arial" w:hAnsi="Arial" w:cs="Arial"/>
          <w:b/>
          <w:lang w:eastAsia="zh-CN"/>
        </w:rPr>
        <w:t>„</w:t>
      </w:r>
      <w:r w:rsidRPr="00D47A67">
        <w:rPr>
          <w:rFonts w:ascii="Arial" w:hAnsi="Arial" w:cs="Arial"/>
          <w:b/>
          <w:lang w:eastAsia="zh-CN"/>
        </w:rPr>
        <w:t>ZP/</w:t>
      </w:r>
      <w:r w:rsidR="00502266">
        <w:rPr>
          <w:rFonts w:ascii="Arial" w:hAnsi="Arial" w:cs="Arial"/>
          <w:b/>
          <w:lang w:eastAsia="zh-CN"/>
        </w:rPr>
        <w:t>31</w:t>
      </w:r>
      <w:r w:rsidRPr="00D47A67">
        <w:rPr>
          <w:rFonts w:ascii="Arial" w:hAnsi="Arial" w:cs="Arial"/>
          <w:b/>
          <w:lang w:eastAsia="zh-CN"/>
        </w:rPr>
        <w:t>/1</w:t>
      </w:r>
      <w:r>
        <w:rPr>
          <w:rFonts w:ascii="Arial" w:hAnsi="Arial" w:cs="Arial"/>
          <w:b/>
          <w:lang w:eastAsia="zh-CN"/>
        </w:rPr>
        <w:t>4</w:t>
      </w:r>
      <w:r w:rsidRPr="00D47A67">
        <w:rPr>
          <w:rFonts w:ascii="Arial" w:eastAsia="Arial" w:hAnsi="Arial" w:cs="Arial"/>
          <w:b/>
          <w:lang w:eastAsia="zh-CN"/>
        </w:rPr>
        <w:t>”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Instytut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Geofizyki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PAN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ul.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Księcia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Janusza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64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01</w:t>
      </w:r>
      <w:r w:rsidRPr="00D47A67">
        <w:rPr>
          <w:rFonts w:ascii="Arial" w:eastAsia="Arial" w:hAnsi="Arial" w:cs="Arial"/>
          <w:b/>
          <w:lang w:eastAsia="zh-CN"/>
        </w:rPr>
        <w:t xml:space="preserve"> – </w:t>
      </w:r>
      <w:r w:rsidRPr="00D47A67">
        <w:rPr>
          <w:rFonts w:ascii="Arial" w:hAnsi="Arial" w:cs="Arial"/>
          <w:b/>
          <w:lang w:eastAsia="zh-CN"/>
        </w:rPr>
        <w:t>452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Warszawa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OTWIERAĆ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PRZED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DNIEM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502266">
        <w:rPr>
          <w:rFonts w:ascii="Arial" w:eastAsia="Arial" w:hAnsi="Arial" w:cs="Arial"/>
          <w:b/>
          <w:lang w:eastAsia="zh-CN"/>
        </w:rPr>
        <w:t>11.12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R.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GODZ</w:t>
      </w:r>
      <w:r w:rsidRPr="00D47A67">
        <w:rPr>
          <w:rFonts w:ascii="Arial" w:hAnsi="Arial" w:cs="Arial"/>
          <w:b/>
          <w:lang w:eastAsia="zh-CN"/>
        </w:rPr>
        <w:t>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2.15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sz w:val="12"/>
          <w:szCs w:val="12"/>
          <w:lang w:eastAsia="zh-CN"/>
        </w:rPr>
      </w:pPr>
    </w:p>
    <w:p w:rsidR="007103F9" w:rsidRPr="00D47A67" w:rsidRDefault="007103F9" w:rsidP="007103F9">
      <w:pPr>
        <w:suppressAutoHyphens/>
        <w:jc w:val="both"/>
        <w:rPr>
          <w:rFonts w:ascii="Arial" w:hAnsi="Arial" w:cs="Arial"/>
          <w:lang w:eastAsia="zh-CN"/>
        </w:rPr>
      </w:pP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eastAsia="Arial" w:hAnsi="Arial" w:cs="Arial"/>
          <w:lang w:eastAsia="zh-CN"/>
        </w:rPr>
      </w:pPr>
      <w:r w:rsidRPr="00C80AE4">
        <w:rPr>
          <w:rFonts w:ascii="Arial" w:hAnsi="Arial" w:cs="Arial"/>
          <w:b/>
          <w:lang w:eastAsia="zh-CN"/>
        </w:rPr>
        <w:t>Koperta</w:t>
      </w:r>
      <w:r w:rsidRPr="00C80AE4">
        <w:rPr>
          <w:rFonts w:ascii="Arial" w:hAnsi="Arial" w:cs="Arial"/>
          <w:lang w:eastAsia="zh-CN"/>
        </w:rPr>
        <w:t>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oprócz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opisu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jak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wyżej,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opatrzona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pieczęcią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zawierającą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nazwę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oraz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adres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Wykonawcy</w:t>
      </w:r>
      <w:r w:rsidRPr="00C80AE4">
        <w:rPr>
          <w:rFonts w:ascii="Arial" w:hAnsi="Arial" w:cs="Arial"/>
          <w:lang w:eastAsia="zh-CN"/>
        </w:rPr>
        <w:t>.</w:t>
      </w:r>
      <w:r w:rsidRPr="00C80AE4">
        <w:rPr>
          <w:rFonts w:ascii="Arial" w:eastAsia="Arial" w:hAnsi="Arial" w:cs="Arial"/>
          <w:lang w:eastAsia="zh-CN"/>
        </w:rPr>
        <w:t xml:space="preserve"> 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wprowadzić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zmiany,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poprawki,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modyfikacje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uzupełnienia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br/>
        <w:t>do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warunkiem,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Zamawiający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otrzyma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wprowadzeniu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poprawek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itp.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przed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terminem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wprowadzeniu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kopercie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zaadresowanej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sposób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określony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ust.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9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10,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dodatkowo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dopiskiem</w:t>
      </w:r>
      <w:r w:rsidRPr="00C80AE4">
        <w:rPr>
          <w:rFonts w:ascii="Arial" w:eastAsia="Arial" w:hAnsi="Arial" w:cs="Arial"/>
          <w:lang w:eastAsia="zh-CN"/>
        </w:rPr>
        <w:t xml:space="preserve"> „</w:t>
      </w:r>
      <w:r w:rsidRPr="00C80AE4">
        <w:rPr>
          <w:rFonts w:ascii="Arial" w:hAnsi="Arial" w:cs="Arial"/>
          <w:lang w:eastAsia="zh-CN"/>
        </w:rPr>
        <w:t>ZMIANA</w:t>
      </w:r>
      <w:r w:rsidRPr="00C80AE4">
        <w:rPr>
          <w:rFonts w:ascii="Arial" w:eastAsia="Arial" w:hAnsi="Arial" w:cs="Arial"/>
          <w:lang w:eastAsia="zh-CN"/>
        </w:rPr>
        <w:t>”</w:t>
      </w:r>
      <w:r w:rsidRPr="00C80AE4">
        <w:rPr>
          <w:rFonts w:ascii="Arial" w:hAnsi="Arial" w:cs="Arial"/>
          <w:lang w:eastAsia="zh-CN"/>
        </w:rPr>
        <w:t>.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prawo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przed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upływem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eastAsia="Arial" w:hAnsi="Arial" w:cs="Arial"/>
          <w:lang w:eastAsia="zh-CN"/>
        </w:rPr>
        <w:br/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poprzez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pisemnego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wycofaniu.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kopercie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zaadresowanej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sposób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określony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ust.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9 i 10,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dodatkowo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dopiskiem</w:t>
      </w:r>
      <w:r w:rsidRPr="00C80AE4">
        <w:rPr>
          <w:rFonts w:ascii="Arial" w:eastAsia="Arial" w:hAnsi="Arial" w:cs="Arial"/>
          <w:lang w:eastAsia="zh-CN"/>
        </w:rPr>
        <w:t xml:space="preserve"> „</w:t>
      </w:r>
      <w:r w:rsidRPr="00C80AE4">
        <w:rPr>
          <w:rFonts w:ascii="Arial" w:hAnsi="Arial" w:cs="Arial"/>
          <w:lang w:eastAsia="zh-CN"/>
        </w:rPr>
        <w:t>WYCOFANIE</w:t>
      </w:r>
      <w:r w:rsidRPr="00C80AE4">
        <w:rPr>
          <w:rFonts w:ascii="Arial" w:eastAsia="Arial" w:hAnsi="Arial" w:cs="Arial"/>
          <w:lang w:eastAsia="zh-CN"/>
        </w:rPr>
        <w:t>”</w:t>
      </w:r>
      <w:r w:rsidRPr="00C80AE4">
        <w:rPr>
          <w:rFonts w:ascii="Arial" w:hAnsi="Arial" w:cs="Arial"/>
          <w:lang w:eastAsia="zh-CN"/>
        </w:rPr>
        <w:t>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Wykonawcy,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który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wycofał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eastAsia="Arial" w:hAnsi="Arial" w:cs="Arial"/>
          <w:lang w:eastAsia="zh-CN"/>
        </w:rPr>
        <w:br/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zostanie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zwrócona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Wykonawcy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bez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otwierania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na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jego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 xml:space="preserve">wniosek. 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Do powiadomienia o zmianie lub wycofaniu oferty Wykonawca dołączy stosowne dokumenty, potwierdzające, że powiadomienie o zmianie lub wycofanie zostało podpisane przez osobę uprawnioną do reprezentowania Wykonawcy.</w:t>
      </w:r>
    </w:p>
    <w:p w:rsidR="007103F9" w:rsidRPr="007103F9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ani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wprowadzić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jakichkolwiek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treści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upływie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ofert.</w:t>
      </w:r>
    </w:p>
    <w:p w:rsidR="0072037E" w:rsidRDefault="0072037E" w:rsidP="0072037E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1C35C6">
        <w:rPr>
          <w:rFonts w:ascii="Arial" w:hAnsi="Arial" w:cs="Arial"/>
        </w:rPr>
        <w:t xml:space="preserve">Oferta jest jawna, z wyjątkiem informacji stanowiących tajemnicę przedsiębiorstwa </w:t>
      </w:r>
      <w:r>
        <w:rPr>
          <w:rFonts w:ascii="Arial" w:hAnsi="Arial" w:cs="Arial"/>
        </w:rPr>
        <w:br/>
      </w:r>
      <w:r w:rsidRPr="001C35C6">
        <w:rPr>
          <w:rFonts w:ascii="Arial" w:hAnsi="Arial" w:cs="Arial"/>
        </w:rPr>
        <w:t>w rozumieniu</w:t>
      </w:r>
      <w:r>
        <w:rPr>
          <w:rFonts w:ascii="Arial" w:hAnsi="Arial" w:cs="Arial"/>
        </w:rPr>
        <w:t xml:space="preserve"> przepisów</w:t>
      </w:r>
      <w:r w:rsidRPr="001C35C6">
        <w:rPr>
          <w:rFonts w:ascii="Arial" w:hAnsi="Arial" w:cs="Arial"/>
        </w:rPr>
        <w:t xml:space="preserve"> o zwalczaniu nieuczciwej konkurencji</w:t>
      </w:r>
      <w:r>
        <w:rPr>
          <w:rFonts w:ascii="Arial" w:hAnsi="Arial" w:cs="Arial"/>
        </w:rPr>
        <w:t xml:space="preserve">, jeżeli Wykonawca, </w:t>
      </w:r>
      <w:r>
        <w:rPr>
          <w:rFonts w:ascii="Arial" w:hAnsi="Arial" w:cs="Arial"/>
        </w:rPr>
        <w:br/>
        <w:t xml:space="preserve">nie później niż w terminie składania ofert zastrzegł, że nie mogą być one udostępniane i wykazał, iż zastrzeżone informacje stanowią tajemnicę przedsiębiorstwa. Wykonawca nie może zastrzec informacji, o których mowa </w:t>
      </w:r>
      <w:r>
        <w:rPr>
          <w:rFonts w:ascii="Arial" w:hAnsi="Arial" w:cs="Arial"/>
        </w:rPr>
        <w:br/>
        <w:t>w art. 86 ust. 4 ustawy.</w:t>
      </w: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8F549C" w:rsidRPr="008F549C" w:rsidRDefault="008F549C" w:rsidP="008F549C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</w:rPr>
        <w:t xml:space="preserve">Przez tajemnicę przedsiębiorstwa rozumie się nieujawnione do wiadomości publicznej informacje techniczne, technologiczne, organizacyjne przedsiębiorstwa </w:t>
      </w:r>
      <w:r w:rsidRPr="008F549C">
        <w:rPr>
          <w:rFonts w:ascii="Arial" w:hAnsi="Arial" w:cs="Arial"/>
        </w:rPr>
        <w:br/>
        <w:t xml:space="preserve">lub inne informacje posiadające wartość gospodarczą, co do których przedsiębiorca podjął niezbędne działania w celu zachowania ich poufności. </w:t>
      </w:r>
      <w:r w:rsidR="005A4CC7">
        <w:rPr>
          <w:rFonts w:ascii="Arial" w:hAnsi="Arial" w:cs="Arial"/>
        </w:rPr>
        <w:br/>
      </w:r>
      <w:r w:rsidRPr="008F549C">
        <w:rPr>
          <w:rFonts w:ascii="Arial" w:hAnsi="Arial" w:cs="Arial"/>
        </w:rPr>
        <w:t>W związku z powyższym, w celu wykazania, że zastrzeżone informacje stanowią tajemnicę przedsiębiorstwa, Wykonawca powinien wskazać: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>czy informacje te mają charakter techniczny, technologiczny, organizacyjny przedsiębiorstwa lub są to inne informacje posiadające wartość gospodarczą;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>czy informacje te nie zostały wcześniej ujawniane lub podawane do wiadomości publicznej oraz czy nie podlegają dostępowi do informacji publicznej;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 xml:space="preserve">czy Wykonawca podjął w stosunku do tych informacji niezbędne działania </w:t>
      </w:r>
      <w:r w:rsidR="005A4CC7">
        <w:rPr>
          <w:rFonts w:ascii="Arial" w:hAnsi="Arial" w:cs="Arial"/>
        </w:rPr>
        <w:br/>
      </w:r>
      <w:r w:rsidRPr="008F549C">
        <w:rPr>
          <w:rFonts w:ascii="Arial" w:hAnsi="Arial" w:cs="Arial"/>
        </w:rPr>
        <w:t>w celu zachowania ich poufności, a jeśli tak to jakie.</w:t>
      </w:r>
    </w:p>
    <w:p w:rsidR="0072037E" w:rsidRPr="0072037E" w:rsidRDefault="008F549C" w:rsidP="008F549C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</w:rPr>
        <w:t>Elementy oferty, które Wykonawca zamierza zastrzec jako tajemnicę przedsiębiorstwa powinny zostać umieszczone w odrębnej, zaklejonej kopercie, opisanej „</w:t>
      </w:r>
      <w:r w:rsidRPr="008F549C">
        <w:rPr>
          <w:rFonts w:ascii="Arial" w:hAnsi="Arial" w:cs="Arial"/>
          <w:i/>
        </w:rPr>
        <w:t>tajemnica przedsiębiorstwa”</w:t>
      </w:r>
      <w:r w:rsidRPr="008F549C">
        <w:rPr>
          <w:rFonts w:ascii="Arial" w:hAnsi="Arial" w:cs="Arial"/>
        </w:rPr>
        <w:t xml:space="preserve"> dołączonej do oryginału oferty. W treści oferty, powinna zostać umieszczona, we właściwym dla zastrzeżonego dokumentu miejscu, informacja, że jest on zastrzeżony i znajduje się w odrębnej kopercie</w:t>
      </w:r>
    </w:p>
    <w:p w:rsidR="008F549C" w:rsidRDefault="008F549C" w:rsidP="00845469">
      <w:pPr>
        <w:jc w:val="center"/>
        <w:rPr>
          <w:rFonts w:ascii="Arial" w:hAnsi="Arial" w:cs="Arial"/>
          <w:b/>
        </w:rPr>
      </w:pPr>
    </w:p>
    <w:p w:rsidR="00DD1308" w:rsidRDefault="00DD1308" w:rsidP="00845469">
      <w:pPr>
        <w:jc w:val="center"/>
        <w:rPr>
          <w:rFonts w:ascii="Arial" w:hAnsi="Arial" w:cs="Arial"/>
          <w:b/>
        </w:rPr>
      </w:pPr>
    </w:p>
    <w:p w:rsidR="007205A7" w:rsidRDefault="007205A7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</w:t>
      </w:r>
    </w:p>
    <w:p w:rsidR="00845469" w:rsidRPr="004A6B4B" w:rsidRDefault="00845469" w:rsidP="00845469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A6B4B">
        <w:rPr>
          <w:rFonts w:ascii="Arial" w:hAnsi="Arial" w:cs="Arial"/>
          <w:i w:val="0"/>
          <w:sz w:val="24"/>
          <w:szCs w:val="24"/>
          <w:u w:val="single"/>
        </w:rPr>
        <w:t>Oferty częściowe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B06294" w:rsidRDefault="003B488B" w:rsidP="00B06294">
      <w:pPr>
        <w:tabs>
          <w:tab w:val="left" w:pos="9214"/>
        </w:tabs>
        <w:jc w:val="both"/>
        <w:rPr>
          <w:rFonts w:ascii="Arial" w:hAnsi="Arial" w:cs="Arial"/>
        </w:rPr>
      </w:pPr>
      <w:r w:rsidRPr="003B488B">
        <w:rPr>
          <w:rFonts w:ascii="Arial" w:hAnsi="Arial" w:cs="Arial"/>
        </w:rPr>
        <w:t>Zamawiający nie dopuszcza możliwości skła</w:t>
      </w:r>
      <w:r w:rsidR="009D4000">
        <w:rPr>
          <w:rFonts w:ascii="Arial" w:hAnsi="Arial" w:cs="Arial"/>
        </w:rPr>
        <w:t>dania ofert częściowych, oferta</w:t>
      </w:r>
      <w:r w:rsidRPr="003B488B">
        <w:rPr>
          <w:rFonts w:ascii="Arial" w:hAnsi="Arial" w:cs="Arial"/>
        </w:rPr>
        <w:t xml:space="preserve"> musi obejmować realizację całości zamówienia.</w:t>
      </w:r>
    </w:p>
    <w:p w:rsidR="0072037E" w:rsidRDefault="0072037E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B15BA1" w:rsidRDefault="00B15BA1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7205A7" w:rsidRPr="00B06294" w:rsidRDefault="007205A7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VII</w:t>
      </w:r>
    </w:p>
    <w:p w:rsidR="00845469" w:rsidRPr="004A6B4B" w:rsidRDefault="00845469" w:rsidP="00845469">
      <w:pPr>
        <w:pStyle w:val="Nagwek6"/>
        <w:spacing w:before="0" w:after="0"/>
        <w:jc w:val="center"/>
        <w:rPr>
          <w:rFonts w:ascii="Arial" w:hAnsi="Arial" w:cs="Arial"/>
          <w:sz w:val="24"/>
          <w:u w:val="single"/>
        </w:rPr>
      </w:pPr>
      <w:r w:rsidRPr="004A6B4B">
        <w:rPr>
          <w:rFonts w:ascii="Arial" w:hAnsi="Arial" w:cs="Arial"/>
          <w:sz w:val="24"/>
          <w:u w:val="single"/>
        </w:rPr>
        <w:t>Oferty wariantowe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Zamawiający nie dopuszcza możliwości składania ofert wariantowych.</w:t>
      </w:r>
    </w:p>
    <w:p w:rsidR="00A46558" w:rsidRDefault="00A46558" w:rsidP="001D3F82">
      <w:pPr>
        <w:rPr>
          <w:rFonts w:ascii="Arial" w:hAnsi="Arial" w:cs="Arial"/>
          <w:b/>
        </w:rPr>
      </w:pPr>
    </w:p>
    <w:p w:rsidR="00B15BA1" w:rsidRDefault="00B15BA1" w:rsidP="001D3F82">
      <w:pPr>
        <w:rPr>
          <w:rFonts w:ascii="Arial" w:hAnsi="Arial" w:cs="Arial"/>
          <w:b/>
        </w:rPr>
      </w:pPr>
    </w:p>
    <w:p w:rsidR="007205A7" w:rsidRDefault="007205A7" w:rsidP="001D3F82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VIII</w:t>
      </w:r>
    </w:p>
    <w:p w:rsidR="00845469" w:rsidRPr="00EC1CD7" w:rsidRDefault="00845469" w:rsidP="00845469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A6B4B">
        <w:rPr>
          <w:rFonts w:ascii="Arial" w:hAnsi="Arial" w:cs="Arial"/>
          <w:i w:val="0"/>
          <w:sz w:val="24"/>
          <w:szCs w:val="24"/>
          <w:u w:val="single"/>
        </w:rPr>
        <w:t xml:space="preserve">Warunki </w:t>
      </w:r>
      <w:r w:rsidR="00EC1CD7">
        <w:rPr>
          <w:rFonts w:ascii="Arial" w:hAnsi="Arial" w:cs="Arial"/>
          <w:i w:val="0"/>
          <w:sz w:val="24"/>
          <w:szCs w:val="24"/>
          <w:u w:val="single"/>
        </w:rPr>
        <w:t>udziału w postępowaniu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45469" w:rsidRPr="00D21E7B" w:rsidRDefault="00845469" w:rsidP="00F039FF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O udzielenie zamówienia mogą ubiegać się wykonawcy, którzy</w:t>
      </w:r>
      <w:r w:rsidR="00744141">
        <w:rPr>
          <w:rFonts w:ascii="Arial" w:hAnsi="Arial" w:cs="Arial"/>
        </w:rPr>
        <w:t>:</w:t>
      </w:r>
    </w:p>
    <w:p w:rsidR="00845469" w:rsidRPr="00DB49E2" w:rsidRDefault="00744141" w:rsidP="00DB49E2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41ED">
        <w:rPr>
          <w:rFonts w:ascii="Arial" w:hAnsi="Arial" w:cs="Arial"/>
        </w:rPr>
        <w:t>osiada</w:t>
      </w:r>
      <w:r>
        <w:rPr>
          <w:rFonts w:ascii="Arial" w:hAnsi="Arial" w:cs="Arial"/>
        </w:rPr>
        <w:t>ją uprawnienia do wykonania zamówienia</w:t>
      </w:r>
      <w:r w:rsidR="00634B0B">
        <w:rPr>
          <w:rFonts w:ascii="Arial" w:hAnsi="Arial" w:cs="Arial"/>
        </w:rPr>
        <w:t>,</w:t>
      </w:r>
    </w:p>
    <w:p w:rsidR="001341ED" w:rsidRDefault="00845469" w:rsidP="000F0E87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posiada</w:t>
      </w:r>
      <w:r w:rsidR="00744141">
        <w:rPr>
          <w:rFonts w:ascii="Arial" w:hAnsi="Arial" w:cs="Arial"/>
        </w:rPr>
        <w:t>ją wiedzę i doświadczenie</w:t>
      </w:r>
      <w:r w:rsidR="00634B0B">
        <w:rPr>
          <w:rFonts w:ascii="Arial" w:hAnsi="Arial" w:cs="Arial"/>
        </w:rPr>
        <w:t>,</w:t>
      </w:r>
    </w:p>
    <w:p w:rsidR="00DB49E2" w:rsidRDefault="00845469" w:rsidP="00DB49E2">
      <w:pPr>
        <w:spacing w:after="60"/>
        <w:ind w:left="357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dys</w:t>
      </w:r>
      <w:r w:rsidR="001341ED">
        <w:rPr>
          <w:rFonts w:ascii="Arial" w:hAnsi="Arial" w:cs="Arial"/>
        </w:rPr>
        <w:t>pon</w:t>
      </w:r>
      <w:r w:rsidR="00744141">
        <w:rPr>
          <w:rFonts w:ascii="Arial" w:hAnsi="Arial" w:cs="Arial"/>
        </w:rPr>
        <w:t>ują</w:t>
      </w:r>
      <w:r w:rsidR="001341ED">
        <w:rPr>
          <w:rFonts w:ascii="Arial" w:hAnsi="Arial" w:cs="Arial"/>
        </w:rPr>
        <w:t xml:space="preserve"> odpowiednim</w:t>
      </w:r>
      <w:r w:rsidR="003E1EDD" w:rsidRPr="00D21E7B">
        <w:rPr>
          <w:rFonts w:ascii="Arial" w:hAnsi="Arial" w:cs="Arial"/>
        </w:rPr>
        <w:t xml:space="preserve"> potencjałem technicznym </w:t>
      </w:r>
      <w:r w:rsidR="001341ED">
        <w:rPr>
          <w:rFonts w:ascii="Arial" w:hAnsi="Arial" w:cs="Arial"/>
        </w:rPr>
        <w:t>oraz</w:t>
      </w:r>
      <w:r w:rsidRPr="00D21E7B">
        <w:rPr>
          <w:rFonts w:ascii="Arial" w:hAnsi="Arial" w:cs="Arial"/>
        </w:rPr>
        <w:t xml:space="preserve"> osobami zdolnymi </w:t>
      </w:r>
      <w:r w:rsidR="006C350C">
        <w:rPr>
          <w:rFonts w:ascii="Arial" w:hAnsi="Arial" w:cs="Arial"/>
        </w:rPr>
        <w:br/>
      </w:r>
      <w:r w:rsidRPr="00D21E7B">
        <w:rPr>
          <w:rFonts w:ascii="Arial" w:hAnsi="Arial" w:cs="Arial"/>
        </w:rPr>
        <w:t>do wykonania zamówienia</w:t>
      </w:r>
      <w:r w:rsidR="00634B0B">
        <w:rPr>
          <w:rFonts w:ascii="Arial" w:hAnsi="Arial" w:cs="Arial"/>
        </w:rPr>
        <w:t>,</w:t>
      </w:r>
    </w:p>
    <w:p w:rsidR="00845469" w:rsidRDefault="00744141" w:rsidP="000F0E87">
      <w:pPr>
        <w:numPr>
          <w:ilvl w:val="0"/>
          <w:numId w:val="1"/>
        </w:numPr>
        <w:tabs>
          <w:tab w:val="clear" w:pos="36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znajdują się w </w:t>
      </w:r>
      <w:r w:rsidR="00845469" w:rsidRPr="001341ED">
        <w:rPr>
          <w:rFonts w:ascii="Arial" w:hAnsi="Arial" w:cs="Arial"/>
        </w:rPr>
        <w:t>syt</w:t>
      </w:r>
      <w:r w:rsidR="00634B0B">
        <w:rPr>
          <w:rFonts w:ascii="Arial" w:hAnsi="Arial" w:cs="Arial"/>
        </w:rPr>
        <w:t>uacji ekonomicznej i finansowej,</w:t>
      </w:r>
    </w:p>
    <w:p w:rsidR="005A4CC7" w:rsidRDefault="00634B0B" w:rsidP="00DB49E2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zapewniając</w:t>
      </w:r>
      <w:r w:rsidR="00FD3539">
        <w:rPr>
          <w:rFonts w:ascii="Arial" w:hAnsi="Arial" w:cs="Arial"/>
        </w:rPr>
        <w:t>e właściwe wykonanie zamówienia.</w:t>
      </w:r>
    </w:p>
    <w:p w:rsidR="00F9607E" w:rsidRPr="009E324F" w:rsidRDefault="00F9607E" w:rsidP="00F039FF">
      <w:pPr>
        <w:pStyle w:val="Tekstpodstawowy2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D2314">
        <w:rPr>
          <w:rFonts w:ascii="Arial" w:hAnsi="Arial" w:cs="Arial"/>
        </w:rPr>
        <w:t xml:space="preserve">O udzielenie zamówienia mogą się ubiegać wykonawcy, co do których brak </w:t>
      </w:r>
      <w:r w:rsidRPr="00DD2314">
        <w:rPr>
          <w:rFonts w:ascii="Arial" w:hAnsi="Arial" w:cs="Arial"/>
        </w:rPr>
        <w:br/>
        <w:t xml:space="preserve">jest podstaw do wykluczenia z postępowania o udzielenie zamówienia </w:t>
      </w:r>
      <w:r w:rsidRPr="00DD2314">
        <w:rPr>
          <w:rFonts w:ascii="Arial" w:hAnsi="Arial" w:cs="Arial"/>
        </w:rPr>
        <w:br/>
        <w:t xml:space="preserve">na podstawie art. 24 ust. 1 ustawy. W postępowaniu mogą wziąć udział wykonawcy, którzy spełniają warunek udziału w postępowaniu dotyczący braku podstaw do wykluczenia z postępowania o udzielenie zamówienia publicznego </w:t>
      </w:r>
      <w:r w:rsidRPr="00DD2314">
        <w:rPr>
          <w:rFonts w:ascii="Arial" w:hAnsi="Arial" w:cs="Arial"/>
        </w:rPr>
        <w:br/>
      </w:r>
      <w:r w:rsidRPr="009E324F">
        <w:rPr>
          <w:rFonts w:ascii="Arial" w:hAnsi="Arial" w:cs="Arial"/>
        </w:rPr>
        <w:t>w okolicznościach określonych w art. 24 ust. 2 pkt 5 ustawy.</w:t>
      </w:r>
    </w:p>
    <w:p w:rsidR="00A94A8E" w:rsidRPr="005A4CC7" w:rsidRDefault="003B488B" w:rsidP="005A4CC7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9E324F">
        <w:rPr>
          <w:rFonts w:ascii="Arial" w:hAnsi="Arial" w:cs="Arial"/>
        </w:rPr>
        <w:t>W celu p</w:t>
      </w:r>
      <w:r w:rsidR="00893D23" w:rsidRPr="009E324F">
        <w:rPr>
          <w:rFonts w:ascii="Arial" w:hAnsi="Arial" w:cs="Arial"/>
        </w:rPr>
        <w:t>otwierdzenia spełniania warunku określonego</w:t>
      </w:r>
      <w:r w:rsidRPr="009E324F">
        <w:rPr>
          <w:rFonts w:ascii="Arial" w:hAnsi="Arial" w:cs="Arial"/>
        </w:rPr>
        <w:t xml:space="preserve"> w ust. 1 </w:t>
      </w:r>
      <w:r w:rsidR="00893D23" w:rsidRPr="009E324F">
        <w:rPr>
          <w:rFonts w:ascii="Arial" w:hAnsi="Arial" w:cs="Arial"/>
        </w:rPr>
        <w:t xml:space="preserve">pkt </w:t>
      </w:r>
      <w:r w:rsidR="00A94A8E">
        <w:rPr>
          <w:rFonts w:ascii="Arial" w:hAnsi="Arial" w:cs="Arial"/>
        </w:rPr>
        <w:t>1</w:t>
      </w:r>
      <w:r w:rsidR="00EE4006" w:rsidRPr="009E324F">
        <w:rPr>
          <w:rFonts w:ascii="Arial" w:hAnsi="Arial" w:cs="Arial"/>
        </w:rPr>
        <w:t xml:space="preserve"> </w:t>
      </w:r>
      <w:r w:rsidRPr="009E324F">
        <w:rPr>
          <w:rFonts w:ascii="Arial" w:hAnsi="Arial" w:cs="Arial"/>
        </w:rPr>
        <w:t>Wykonawcy zobowiązani będą wykazać, że</w:t>
      </w:r>
      <w:r w:rsidR="005A4CC7">
        <w:rPr>
          <w:rFonts w:ascii="Arial" w:hAnsi="Arial" w:cs="Arial"/>
        </w:rPr>
        <w:t xml:space="preserve"> </w:t>
      </w:r>
      <w:r w:rsidR="00A94A8E" w:rsidRPr="005A4CC7">
        <w:rPr>
          <w:rFonts w:ascii="Arial" w:hAnsi="Arial" w:cs="Arial"/>
          <w:color w:val="000000"/>
        </w:rPr>
        <w:t xml:space="preserve">Przynależą do IATA (International </w:t>
      </w:r>
      <w:proofErr w:type="spellStart"/>
      <w:r w:rsidR="00A94A8E" w:rsidRPr="005A4CC7">
        <w:rPr>
          <w:rFonts w:ascii="Arial" w:hAnsi="Arial" w:cs="Arial"/>
          <w:color w:val="000000"/>
        </w:rPr>
        <w:t>Air</w:t>
      </w:r>
      <w:proofErr w:type="spellEnd"/>
      <w:r w:rsidR="00A94A8E" w:rsidRPr="005A4CC7">
        <w:rPr>
          <w:rFonts w:ascii="Arial" w:hAnsi="Arial" w:cs="Arial"/>
          <w:color w:val="000000"/>
        </w:rPr>
        <w:t xml:space="preserve"> Transport </w:t>
      </w:r>
      <w:proofErr w:type="spellStart"/>
      <w:r w:rsidR="00A94A8E" w:rsidRPr="005A4CC7">
        <w:rPr>
          <w:rFonts w:ascii="Arial" w:hAnsi="Arial" w:cs="Arial"/>
          <w:color w:val="000000"/>
        </w:rPr>
        <w:t>Association</w:t>
      </w:r>
      <w:proofErr w:type="spellEnd"/>
      <w:r w:rsidR="00A94A8E" w:rsidRPr="005A4CC7">
        <w:rPr>
          <w:rFonts w:ascii="Arial" w:hAnsi="Arial" w:cs="Arial"/>
          <w:color w:val="000000"/>
        </w:rPr>
        <w:t xml:space="preserve"> – Międzynarodowe Zrzeszenie Przewoźników Powietrznych) </w:t>
      </w:r>
      <w:r w:rsidR="00F21BF5">
        <w:rPr>
          <w:rFonts w:ascii="Arial" w:hAnsi="Arial" w:cs="Arial"/>
          <w:color w:val="000000"/>
        </w:rPr>
        <w:br/>
      </w:r>
      <w:r w:rsidR="00A94A8E" w:rsidRPr="005A4CC7">
        <w:rPr>
          <w:rFonts w:ascii="Arial" w:hAnsi="Arial" w:cs="Arial"/>
          <w:color w:val="000000"/>
        </w:rPr>
        <w:t>albo posiadają aktualną autoryzację IATA</w:t>
      </w:r>
      <w:r w:rsidR="005A4CC7">
        <w:rPr>
          <w:rFonts w:ascii="Arial" w:hAnsi="Arial" w:cs="Arial"/>
          <w:color w:val="000000"/>
        </w:rPr>
        <w:t>.</w:t>
      </w:r>
    </w:p>
    <w:p w:rsidR="00A94A8E" w:rsidRPr="005A4CC7" w:rsidRDefault="005A4CC7" w:rsidP="005A4CC7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5A4CC7">
        <w:rPr>
          <w:rFonts w:ascii="Arial" w:hAnsi="Arial" w:cs="Arial"/>
        </w:rPr>
        <w:t xml:space="preserve">W celu potwierdzenia spełniania warunku określonego w ust. 1 pkt </w:t>
      </w:r>
      <w:r>
        <w:rPr>
          <w:rFonts w:ascii="Arial" w:hAnsi="Arial" w:cs="Arial"/>
        </w:rPr>
        <w:t>2</w:t>
      </w:r>
      <w:r w:rsidRPr="005A4CC7">
        <w:rPr>
          <w:rFonts w:ascii="Arial" w:hAnsi="Arial" w:cs="Arial"/>
        </w:rPr>
        <w:t xml:space="preserve"> Wykonawcy zobowiązani będą wykazać, że</w:t>
      </w:r>
      <w:r>
        <w:rPr>
          <w:rFonts w:ascii="Arial" w:hAnsi="Arial" w:cs="Arial"/>
        </w:rPr>
        <w:t xml:space="preserve"> </w:t>
      </w:r>
      <w:r w:rsidR="00A94A8E" w:rsidRPr="005A4CC7">
        <w:rPr>
          <w:rFonts w:ascii="Arial" w:hAnsi="Arial" w:cs="Arial"/>
          <w:color w:val="000000"/>
        </w:rPr>
        <w:t xml:space="preserve">w </w:t>
      </w:r>
      <w:r w:rsidR="00A94A8E" w:rsidRPr="005A4CC7">
        <w:rPr>
          <w:rFonts w:ascii="Arial" w:hAnsi="Arial" w:cs="Arial"/>
        </w:rPr>
        <w:t>okresie ostatnich 3 lat przed upływem terminu składania ofert</w:t>
      </w:r>
      <w:r>
        <w:rPr>
          <w:rFonts w:ascii="Arial" w:hAnsi="Arial" w:cs="Arial"/>
        </w:rPr>
        <w:t>,</w:t>
      </w:r>
      <w:r w:rsidR="00A94A8E" w:rsidRPr="005A4CC7">
        <w:rPr>
          <w:rFonts w:ascii="Arial" w:hAnsi="Arial" w:cs="Arial"/>
        </w:rPr>
        <w:t xml:space="preserve"> (a jeżeli okres prowadzenia działalności jest krótszy – w tym okresie</w:t>
      </w:r>
      <w:r>
        <w:rPr>
          <w:rFonts w:ascii="Arial" w:hAnsi="Arial" w:cs="Arial"/>
        </w:rPr>
        <w:t xml:space="preserve">) wykonali </w:t>
      </w:r>
      <w:r w:rsidR="00A94A8E" w:rsidRPr="005A4CC7">
        <w:rPr>
          <w:rFonts w:ascii="Arial" w:hAnsi="Arial" w:cs="Arial"/>
        </w:rPr>
        <w:t>należycie</w:t>
      </w:r>
      <w:r>
        <w:rPr>
          <w:rFonts w:ascii="Arial" w:hAnsi="Arial" w:cs="Arial"/>
          <w:bCs/>
        </w:rPr>
        <w:t xml:space="preserve">, </w:t>
      </w:r>
      <w:r w:rsidR="00A94A8E" w:rsidRPr="005A4CC7">
        <w:rPr>
          <w:rFonts w:ascii="Arial" w:hAnsi="Arial" w:cs="Arial"/>
          <w:bCs/>
        </w:rPr>
        <w:t xml:space="preserve">a w przypadku świadczeń okresowych lub ciągłych </w:t>
      </w:r>
      <w:r>
        <w:rPr>
          <w:rFonts w:ascii="Arial" w:hAnsi="Arial" w:cs="Arial"/>
          <w:bCs/>
        </w:rPr>
        <w:t>również wykonują,</w:t>
      </w:r>
      <w:r w:rsidR="00A94A8E" w:rsidRPr="005A4CC7">
        <w:rPr>
          <w:rFonts w:ascii="Arial" w:hAnsi="Arial" w:cs="Arial"/>
          <w:bCs/>
        </w:rPr>
        <w:t xml:space="preserve"> </w:t>
      </w:r>
      <w:r w:rsidR="00A94A8E" w:rsidRPr="005A4CC7">
        <w:rPr>
          <w:rFonts w:ascii="Arial" w:hAnsi="Arial" w:cs="Arial"/>
        </w:rPr>
        <w:t xml:space="preserve">co najmniej 3 (trzy) usługi w zakresie </w:t>
      </w:r>
      <w:r>
        <w:rPr>
          <w:rFonts w:ascii="Arial" w:hAnsi="Arial" w:cs="Arial"/>
        </w:rPr>
        <w:t xml:space="preserve">rezerwacji i sprzedaży biletów </w:t>
      </w:r>
      <w:r w:rsidR="00A94A8E" w:rsidRPr="005A4CC7">
        <w:rPr>
          <w:rFonts w:ascii="Arial" w:hAnsi="Arial" w:cs="Arial"/>
        </w:rPr>
        <w:t xml:space="preserve">(w tym biletów lotniczych w ramach pasażerskiej komunikacji międzynarodowej) trwające nieprzerwanie przez co najmniej </w:t>
      </w:r>
      <w:r w:rsidR="00B15BA1" w:rsidRPr="005A4CC7">
        <w:rPr>
          <w:rFonts w:ascii="Arial" w:hAnsi="Arial" w:cs="Arial"/>
        </w:rPr>
        <w:t>1</w:t>
      </w:r>
      <w:r w:rsidR="00F77ED2" w:rsidRPr="005A4C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miesięcy każda </w:t>
      </w:r>
      <w:r w:rsidR="00F21BF5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wartości </w:t>
      </w:r>
      <w:r w:rsidR="00A94A8E" w:rsidRPr="005A4CC7">
        <w:rPr>
          <w:rFonts w:ascii="Arial" w:hAnsi="Arial" w:cs="Arial"/>
        </w:rPr>
        <w:t xml:space="preserve">co najmniej </w:t>
      </w:r>
      <w:r w:rsidR="00B15BA1" w:rsidRPr="005A4CC7">
        <w:rPr>
          <w:rFonts w:ascii="Arial" w:hAnsi="Arial" w:cs="Arial"/>
        </w:rPr>
        <w:t>3</w:t>
      </w:r>
      <w:r w:rsidR="00A94A8E" w:rsidRPr="005A4CC7">
        <w:rPr>
          <w:rFonts w:ascii="Arial" w:hAnsi="Arial" w:cs="Arial"/>
        </w:rPr>
        <w:t>00.000,00 zł brutto każda</w:t>
      </w:r>
      <w:r w:rsidR="00CB18B4">
        <w:rPr>
          <w:rFonts w:ascii="Arial" w:hAnsi="Arial" w:cs="Arial"/>
        </w:rPr>
        <w:t xml:space="preserve"> </w:t>
      </w:r>
      <w:r w:rsidR="00CB18B4" w:rsidRPr="00DB49E2">
        <w:rPr>
          <w:rFonts w:ascii="Arial" w:hAnsi="Arial" w:cs="Arial"/>
        </w:rPr>
        <w:t>(</w:t>
      </w:r>
      <w:r w:rsidR="00CB18B4" w:rsidRPr="00DB49E2">
        <w:rPr>
          <w:rFonts w:ascii="Arial" w:hAnsi="Arial" w:cs="Arial"/>
          <w:i/>
        </w:rPr>
        <w:t xml:space="preserve">w przypadku, gdy wartość umowy została określona w walucie innej niż złoty przeliczenie nastąpi </w:t>
      </w:r>
      <w:r w:rsidR="00F21BF5">
        <w:rPr>
          <w:rFonts w:ascii="Arial" w:hAnsi="Arial" w:cs="Arial"/>
          <w:i/>
        </w:rPr>
        <w:br/>
      </w:r>
      <w:r w:rsidR="00CB18B4" w:rsidRPr="00DB49E2">
        <w:rPr>
          <w:rFonts w:ascii="Arial" w:hAnsi="Arial" w:cs="Arial"/>
          <w:i/>
        </w:rPr>
        <w:t xml:space="preserve">wg średniego kursu złotego ogłoszonego przez Prezesa NBP i obowiązującego </w:t>
      </w:r>
      <w:r w:rsidR="00C33505">
        <w:rPr>
          <w:rFonts w:ascii="Arial" w:hAnsi="Arial" w:cs="Arial"/>
          <w:i/>
        </w:rPr>
        <w:br/>
      </w:r>
      <w:r w:rsidR="00CB18B4" w:rsidRPr="00DB49E2">
        <w:rPr>
          <w:rFonts w:ascii="Arial" w:hAnsi="Arial" w:cs="Arial"/>
          <w:i/>
        </w:rPr>
        <w:t>w dniu podpisania umowy na realizację usługi</w:t>
      </w:r>
      <w:r w:rsidR="00CB18B4" w:rsidRPr="00DB49E2">
        <w:rPr>
          <w:rFonts w:ascii="Arial" w:hAnsi="Arial" w:cs="Arial"/>
        </w:rPr>
        <w:t>)</w:t>
      </w:r>
      <w:r w:rsidR="00A94A8E" w:rsidRPr="005A4CC7">
        <w:rPr>
          <w:rFonts w:ascii="Arial" w:hAnsi="Arial" w:cs="Arial"/>
        </w:rPr>
        <w:t>.</w:t>
      </w:r>
    </w:p>
    <w:p w:rsidR="00893D23" w:rsidRPr="00893D23" w:rsidRDefault="00893D23" w:rsidP="00EA635D">
      <w:pPr>
        <w:pStyle w:val="Tekstpodstawowy2"/>
        <w:spacing w:after="6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pozostałym zakresie </w:t>
      </w:r>
      <w:r w:rsidRPr="00B16A70">
        <w:rPr>
          <w:rFonts w:ascii="Arial" w:hAnsi="Arial" w:cs="Arial"/>
        </w:rPr>
        <w:t>Zamawiający nie dokonuje szczegółowego opisu sposobu dokonania oceny spełniania warunków udziału w postępowaniu</w:t>
      </w:r>
      <w:r>
        <w:rPr>
          <w:rFonts w:ascii="Arial" w:hAnsi="Arial" w:cs="Arial"/>
        </w:rPr>
        <w:t>.</w:t>
      </w:r>
    </w:p>
    <w:p w:rsidR="00EC1CD7" w:rsidRPr="00697007" w:rsidRDefault="00EC1CD7" w:rsidP="00F039FF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celu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wykazania,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że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Wykonawcy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spełniają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warunki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określone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ust.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1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br/>
        <w:t>oraz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nie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podlegają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wykluczeniu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postępowania,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Wykonawcy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zobowiązani</w:t>
      </w:r>
      <w:r w:rsidRPr="00694E78">
        <w:rPr>
          <w:rFonts w:ascii="Arial" w:eastAsia="Arial" w:hAnsi="Arial" w:cs="Arial"/>
        </w:rPr>
        <w:t xml:space="preserve"> </w:t>
      </w:r>
      <w:r w:rsidR="003267A7">
        <w:rPr>
          <w:rFonts w:ascii="Arial" w:eastAsia="Arial" w:hAnsi="Arial" w:cs="Arial"/>
        </w:rPr>
        <w:br/>
      </w:r>
      <w:r w:rsidRPr="00694E78">
        <w:rPr>
          <w:rFonts w:ascii="Arial" w:hAnsi="Arial" w:cs="Arial"/>
        </w:rPr>
        <w:t>są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złożenia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dokumentów,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których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mowa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Rozdziale</w:t>
      </w:r>
      <w:r w:rsidRPr="00694E78">
        <w:rPr>
          <w:rFonts w:ascii="Arial" w:eastAsia="Arial" w:hAnsi="Arial" w:cs="Arial"/>
        </w:rPr>
        <w:t xml:space="preserve"> </w:t>
      </w:r>
      <w:r w:rsidR="007103F9">
        <w:rPr>
          <w:rFonts w:ascii="Arial" w:hAnsi="Arial" w:cs="Arial"/>
        </w:rPr>
        <w:t>X</w:t>
      </w:r>
      <w:r w:rsidR="008F549C">
        <w:rPr>
          <w:rFonts w:ascii="Arial" w:hAnsi="Arial" w:cs="Arial"/>
        </w:rPr>
        <w:t>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SIWZ.</w:t>
      </w:r>
    </w:p>
    <w:p w:rsidR="004A323B" w:rsidRDefault="00EC1CD7" w:rsidP="00DF4042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697007">
        <w:rPr>
          <w:rFonts w:ascii="Arial" w:hAnsi="Arial" w:cs="Arial"/>
        </w:rPr>
        <w:t>Zamawiający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dokona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oceny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spełniania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warunków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udziału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postępowaniu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br/>
        <w:t>(na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zasadzie</w:t>
      </w:r>
      <w:r w:rsidRPr="00697007">
        <w:rPr>
          <w:rFonts w:ascii="Arial" w:eastAsia="Arial" w:hAnsi="Arial" w:cs="Arial"/>
        </w:rPr>
        <w:t xml:space="preserve"> „</w:t>
      </w:r>
      <w:r w:rsidRPr="00697007">
        <w:rPr>
          <w:rFonts w:ascii="Arial" w:hAnsi="Arial" w:cs="Arial"/>
        </w:rPr>
        <w:t>spełnia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/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nie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spełnia</w:t>
      </w:r>
      <w:r w:rsidRPr="00697007">
        <w:rPr>
          <w:rFonts w:ascii="Arial" w:eastAsia="Arial" w:hAnsi="Arial" w:cs="Arial"/>
        </w:rPr>
        <w:t>”</w:t>
      </w:r>
      <w:r w:rsidRPr="00697007">
        <w:rPr>
          <w:rFonts w:ascii="Arial" w:hAnsi="Arial" w:cs="Arial"/>
        </w:rPr>
        <w:t>)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na</w:t>
      </w:r>
      <w:r w:rsidRPr="00697007">
        <w:rPr>
          <w:rFonts w:ascii="Arial" w:eastAsia="Arial" w:hAnsi="Arial" w:cs="Arial"/>
        </w:rPr>
        <w:t xml:space="preserve">  </w:t>
      </w:r>
      <w:r w:rsidRPr="00697007">
        <w:rPr>
          <w:rFonts w:ascii="Arial" w:hAnsi="Arial" w:cs="Arial"/>
        </w:rPr>
        <w:t>podstawie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złożonych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przez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Wykonawców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oświadczeń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i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dokumentów,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których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mowa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Rozdziale</w:t>
      </w:r>
      <w:r w:rsidRPr="00697007">
        <w:rPr>
          <w:rFonts w:ascii="Arial" w:eastAsia="Arial" w:hAnsi="Arial" w:cs="Arial"/>
        </w:rPr>
        <w:t xml:space="preserve"> </w:t>
      </w:r>
      <w:r w:rsidR="007103F9">
        <w:rPr>
          <w:rFonts w:ascii="Arial" w:hAnsi="Arial" w:cs="Arial"/>
        </w:rPr>
        <w:t>X</w:t>
      </w:r>
      <w:r w:rsidR="008F549C">
        <w:rPr>
          <w:rFonts w:ascii="Arial" w:hAnsi="Arial" w:cs="Arial"/>
        </w:rPr>
        <w:t>I</w:t>
      </w:r>
      <w:r w:rsidR="007103F9">
        <w:rPr>
          <w:rFonts w:ascii="Arial" w:hAnsi="Arial" w:cs="Arial"/>
        </w:rPr>
        <w:t xml:space="preserve"> </w:t>
      </w:r>
      <w:r w:rsidRPr="00697007">
        <w:rPr>
          <w:rFonts w:ascii="Arial" w:hAnsi="Arial" w:cs="Arial"/>
        </w:rPr>
        <w:t>SIWZ.</w:t>
      </w:r>
    </w:p>
    <w:p w:rsidR="00B06294" w:rsidRDefault="00B06294" w:rsidP="00002B1F">
      <w:pPr>
        <w:rPr>
          <w:rFonts w:ascii="Arial" w:hAnsi="Arial" w:cs="Arial"/>
          <w:b/>
        </w:rPr>
      </w:pPr>
    </w:p>
    <w:p w:rsidR="002F182F" w:rsidRDefault="002F182F" w:rsidP="00002B1F">
      <w:pPr>
        <w:rPr>
          <w:rFonts w:ascii="Arial" w:hAnsi="Arial" w:cs="Arial"/>
          <w:b/>
        </w:rPr>
      </w:pPr>
    </w:p>
    <w:p w:rsidR="00DD1308" w:rsidRDefault="00DD1308" w:rsidP="00002B1F">
      <w:pPr>
        <w:rPr>
          <w:rFonts w:ascii="Arial" w:hAnsi="Arial" w:cs="Arial"/>
          <w:b/>
        </w:rPr>
      </w:pPr>
    </w:p>
    <w:p w:rsidR="008F549C" w:rsidRPr="008F549C" w:rsidRDefault="008F549C" w:rsidP="008F549C">
      <w:pPr>
        <w:suppressAutoHyphens/>
        <w:jc w:val="center"/>
        <w:rPr>
          <w:rFonts w:ascii="Arial" w:hAnsi="Arial" w:cs="Arial"/>
          <w:b/>
          <w:bCs/>
          <w:iCs/>
          <w:u w:val="single"/>
        </w:rPr>
      </w:pPr>
      <w:r w:rsidRPr="008F549C">
        <w:rPr>
          <w:rFonts w:ascii="Arial" w:hAnsi="Arial" w:cs="Arial"/>
          <w:b/>
        </w:rPr>
        <w:t>Rozdział IX</w:t>
      </w:r>
    </w:p>
    <w:p w:rsidR="008F549C" w:rsidRPr="008F549C" w:rsidRDefault="008F549C" w:rsidP="008F549C">
      <w:pPr>
        <w:suppressAutoHyphens/>
        <w:jc w:val="center"/>
        <w:rPr>
          <w:rFonts w:ascii="Arial" w:hAnsi="Arial" w:cs="Arial"/>
        </w:rPr>
      </w:pPr>
      <w:r w:rsidRPr="008F549C">
        <w:rPr>
          <w:rFonts w:ascii="Arial" w:hAnsi="Arial" w:cs="Arial"/>
          <w:b/>
          <w:bCs/>
          <w:iCs/>
          <w:u w:val="single"/>
        </w:rPr>
        <w:t>Wspólne ubieganie się o zamówienie</w:t>
      </w:r>
    </w:p>
    <w:p w:rsidR="008F549C" w:rsidRPr="008F549C" w:rsidRDefault="008F549C" w:rsidP="008F549C">
      <w:pPr>
        <w:suppressAutoHyphens/>
        <w:jc w:val="both"/>
        <w:rPr>
          <w:rFonts w:ascii="Arial" w:hAnsi="Arial" w:cs="Arial"/>
        </w:rPr>
      </w:pPr>
    </w:p>
    <w:p w:rsidR="008F549C" w:rsidRPr="008F549C" w:rsidRDefault="008F549C" w:rsidP="000C00FA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Arial" w:hAnsi="Arial" w:cs="Arial"/>
          <w:bCs/>
          <w:lang w:eastAsia="zh-CN"/>
        </w:rPr>
      </w:pPr>
      <w:r w:rsidRPr="008F549C">
        <w:rPr>
          <w:rFonts w:ascii="Arial" w:hAnsi="Arial" w:cs="Arial"/>
          <w:lang w:eastAsia="zh-CN"/>
        </w:rPr>
        <w:t>Wykonawcy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mogą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bCs/>
          <w:lang w:eastAsia="zh-CN"/>
        </w:rPr>
        <w:t xml:space="preserve">Jeżeli Wykonawcy wspólnie ubiegają się o udzielenie zamówienia, ustanawiają pełnomocnika do reprezentowania ich w postępowaniu albo do reprezentowania </w:t>
      </w:r>
      <w:r w:rsidRPr="008F549C">
        <w:rPr>
          <w:rFonts w:ascii="Arial" w:hAnsi="Arial" w:cs="Arial"/>
          <w:bCs/>
          <w:lang w:eastAsia="zh-CN"/>
        </w:rPr>
        <w:br/>
        <w:t xml:space="preserve">ich w postępowaniu i zawarcia umowy. Stosowne pełnomocnictwo w oryginale </w:t>
      </w:r>
      <w:r w:rsidRPr="008F549C">
        <w:rPr>
          <w:rFonts w:ascii="Arial" w:hAnsi="Arial" w:cs="Arial"/>
          <w:bCs/>
          <w:lang w:eastAsia="zh-CN"/>
        </w:rPr>
        <w:br/>
        <w:t>lub w postaci kopii poświadczonej notarialnie należy dołączyć do oferty.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Przepisy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zapisy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SIWZ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dotyczące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stosuje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odpowiednio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do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1.</w:t>
      </w:r>
    </w:p>
    <w:p w:rsidR="00DD1308" w:rsidRDefault="008F549C" w:rsidP="00DD1308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Jeżeli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wybrana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zostanie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oferta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przed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zawarciem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muszą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oni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przedstawić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Zamawiającemu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współpracę.</w:t>
      </w:r>
    </w:p>
    <w:p w:rsidR="007205A7" w:rsidRPr="00DB49E2" w:rsidRDefault="007205A7" w:rsidP="007205A7">
      <w:p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Umowa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ubiegających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winna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określać: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podmioty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składające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ofertę;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cel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gospodarczy,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dla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którego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została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umowa;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zasady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reprezentacji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prowadzenia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spraw;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oznaczenie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czasu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trwania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(wymaga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by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czas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trwania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był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krótszy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niż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okres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realizacji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zamówienia).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="Arial" w:hAnsi="Arial" w:cs="Arial"/>
          <w:b/>
        </w:rPr>
      </w:pPr>
      <w:r w:rsidRPr="008F549C">
        <w:rPr>
          <w:rFonts w:ascii="Arial" w:hAnsi="Arial" w:cs="Arial"/>
          <w:lang w:eastAsia="zh-CN"/>
        </w:rPr>
        <w:t>Umowa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ubiegających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może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być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przedwstępną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ani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pod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warunkiem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zawieszającym.</w:t>
      </w:r>
    </w:p>
    <w:p w:rsidR="008F549C" w:rsidRDefault="008F549C" w:rsidP="00002B1F">
      <w:pPr>
        <w:rPr>
          <w:rFonts w:ascii="Arial" w:hAnsi="Arial" w:cs="Arial"/>
          <w:b/>
        </w:rPr>
      </w:pPr>
    </w:p>
    <w:p w:rsidR="007205A7" w:rsidRDefault="007205A7" w:rsidP="00002B1F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Dokumenty wymagane w ofercie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EC1CD7" w:rsidRPr="00694E78" w:rsidRDefault="00EC1CD7" w:rsidP="000C00FA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Do Formularza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Oferty,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</w:rPr>
        <w:t>złożonego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druku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stanowiącym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załącznik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nr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3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 xml:space="preserve">SIWZ </w:t>
      </w:r>
      <w:r>
        <w:rPr>
          <w:rFonts w:ascii="Arial" w:hAnsi="Arial" w:cs="Arial"/>
        </w:rPr>
        <w:br/>
      </w:r>
      <w:r w:rsidRPr="00694E78">
        <w:rPr>
          <w:rFonts w:ascii="Arial" w:hAnsi="Arial" w:cs="Arial"/>
        </w:rPr>
        <w:t>(lub na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własnym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formularzu, który musi zawierać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wszystkie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elementy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eastAsia="Arial" w:hAnsi="Arial" w:cs="Arial"/>
        </w:rPr>
        <w:br/>
      </w:r>
      <w:r w:rsidRPr="00694E78">
        <w:rPr>
          <w:rFonts w:ascii="Arial" w:hAnsi="Arial" w:cs="Arial"/>
        </w:rPr>
        <w:t>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oświadczenia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zawarte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formularzu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załączonym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 xml:space="preserve">SIWZ) </w:t>
      </w:r>
      <w:r w:rsidRPr="00694E78">
        <w:rPr>
          <w:rFonts w:ascii="Arial" w:hAnsi="Arial" w:cs="Arial"/>
          <w:b/>
        </w:rPr>
        <w:t>należy załączyć następujące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(ponumerowane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i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parafowane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na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każdej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stronie)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dokumenty:</w:t>
      </w:r>
    </w:p>
    <w:p w:rsidR="008F549C" w:rsidRPr="008F549C" w:rsidRDefault="008F549C" w:rsidP="000C00FA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</w:rPr>
      </w:pPr>
      <w:r w:rsidRPr="008F549C">
        <w:rPr>
          <w:rFonts w:ascii="Arial" w:hAnsi="Arial" w:cs="Arial"/>
          <w:b/>
        </w:rPr>
        <w:t>Dowód wniesienia wadium</w:t>
      </w:r>
      <w:r w:rsidRPr="008F549C">
        <w:rPr>
          <w:rFonts w:ascii="Arial" w:hAnsi="Arial" w:cs="Arial"/>
        </w:rPr>
        <w:t>, jeżeli jest wnoszone w innej formie niż wpłata pieniężna</w:t>
      </w:r>
      <w:r>
        <w:rPr>
          <w:rFonts w:ascii="Arial" w:hAnsi="Arial" w:cs="Arial"/>
        </w:rPr>
        <w:t>;</w:t>
      </w:r>
    </w:p>
    <w:p w:rsidR="00EC1CD7" w:rsidRPr="002F182F" w:rsidRDefault="00EC1CD7" w:rsidP="002F182F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  <w:b/>
        </w:rPr>
      </w:pPr>
      <w:r w:rsidRPr="00694E78">
        <w:rPr>
          <w:rFonts w:ascii="Arial" w:hAnsi="Arial" w:cs="Arial"/>
          <w:b/>
        </w:rPr>
        <w:t xml:space="preserve">Lista podmiotów należących do tej samej grupy kapitałowej, o której mowa w art. 24 ust. 2 pkt 5 ustawy </w:t>
      </w:r>
      <w:r w:rsidRPr="00E35222">
        <w:rPr>
          <w:rFonts w:ascii="Arial" w:hAnsi="Arial" w:cs="Arial"/>
          <w:b/>
          <w:u w:val="single"/>
        </w:rPr>
        <w:t>albo</w:t>
      </w:r>
      <w:r w:rsidRPr="00694E78">
        <w:rPr>
          <w:rFonts w:ascii="Arial" w:hAnsi="Arial" w:cs="Arial"/>
          <w:b/>
        </w:rPr>
        <w:t xml:space="preserve"> informacja Wykonawcy o tym, </w:t>
      </w:r>
      <w:r w:rsidRPr="00694E78">
        <w:rPr>
          <w:rFonts w:ascii="Arial" w:hAnsi="Arial" w:cs="Arial"/>
          <w:b/>
        </w:rPr>
        <w:br/>
        <w:t>że nie należy do grupy kapitałowej</w:t>
      </w:r>
      <w:r w:rsidRPr="00694E78">
        <w:rPr>
          <w:rFonts w:ascii="Arial" w:hAnsi="Arial" w:cs="Arial"/>
        </w:rPr>
        <w:t>. Informacja o nienależeniu do grupy kapitałowej może być złożona na druku stanowiącym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załącznik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nr</w:t>
      </w:r>
      <w:r w:rsidRPr="00694E78">
        <w:rPr>
          <w:rFonts w:ascii="Arial" w:eastAsia="Arial" w:hAnsi="Arial" w:cs="Arial"/>
        </w:rPr>
        <w:t xml:space="preserve"> </w:t>
      </w:r>
      <w:r w:rsidR="003267A7">
        <w:rPr>
          <w:rFonts w:ascii="Arial" w:eastAsia="Arial" w:hAnsi="Arial" w:cs="Arial"/>
        </w:rPr>
        <w:t>6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SIWZ</w:t>
      </w:r>
      <w:r w:rsidR="002F182F">
        <w:rPr>
          <w:rFonts w:ascii="Arial" w:hAnsi="Arial" w:cs="Arial"/>
        </w:rPr>
        <w:t xml:space="preserve">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 każdy z wykonawców oddzielnie.</w:t>
      </w:r>
      <w:r w:rsidRPr="002F182F">
        <w:rPr>
          <w:rFonts w:ascii="Arial" w:hAnsi="Arial" w:cs="Arial"/>
        </w:rPr>
        <w:t xml:space="preserve"> </w:t>
      </w:r>
    </w:p>
    <w:p w:rsidR="00A94A8E" w:rsidRPr="007103F9" w:rsidRDefault="00EC1CD7" w:rsidP="000C00FA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</w:rPr>
      </w:pPr>
      <w:r w:rsidRPr="00694E78">
        <w:rPr>
          <w:rFonts w:ascii="Arial" w:hAnsi="Arial" w:cs="Arial"/>
          <w:b/>
        </w:rPr>
        <w:t>Oświadczenia i dokumenty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określone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w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Rozdzia</w:t>
      </w:r>
      <w:r>
        <w:rPr>
          <w:rFonts w:ascii="Arial" w:hAnsi="Arial" w:cs="Arial"/>
          <w:b/>
        </w:rPr>
        <w:t>le</w:t>
      </w:r>
      <w:r w:rsidRPr="00694E78">
        <w:rPr>
          <w:rFonts w:ascii="Arial" w:eastAsia="Arial" w:hAnsi="Arial" w:cs="Arial"/>
          <w:b/>
        </w:rPr>
        <w:t xml:space="preserve"> </w:t>
      </w:r>
      <w:r w:rsidR="007103F9">
        <w:rPr>
          <w:rFonts w:ascii="Arial" w:hAnsi="Arial" w:cs="Arial"/>
          <w:b/>
        </w:rPr>
        <w:t>X</w:t>
      </w:r>
      <w:r w:rsidR="00AB5C46">
        <w:rPr>
          <w:rFonts w:ascii="Arial" w:hAnsi="Arial" w:cs="Arial"/>
          <w:b/>
        </w:rPr>
        <w:t>I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SIWZ</w:t>
      </w:r>
      <w:r w:rsidRPr="00694E78">
        <w:rPr>
          <w:rFonts w:ascii="Arial" w:hAnsi="Arial" w:cs="Arial"/>
        </w:rPr>
        <w:t>.</w:t>
      </w:r>
    </w:p>
    <w:p w:rsidR="00EC1CD7" w:rsidRPr="00694E78" w:rsidRDefault="00EC1CD7" w:rsidP="000C00FA">
      <w:pPr>
        <w:numPr>
          <w:ilvl w:val="0"/>
          <w:numId w:val="9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Arial" w:hAnsi="Arial" w:cs="Arial"/>
        </w:rPr>
      </w:pPr>
      <w:r w:rsidRPr="00694E78">
        <w:rPr>
          <w:rFonts w:ascii="Arial" w:hAnsi="Arial" w:cs="Arial"/>
          <w:b/>
        </w:rPr>
        <w:t>Jeżeli osobą/osobami podpisującą/podpisującymi ofertę nie jest osob</w:t>
      </w:r>
      <w:r>
        <w:rPr>
          <w:rFonts w:ascii="Arial" w:hAnsi="Arial" w:cs="Arial"/>
          <w:b/>
        </w:rPr>
        <w:t>a</w:t>
      </w:r>
      <w:r w:rsidRPr="00694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94E78">
        <w:rPr>
          <w:rFonts w:ascii="Arial" w:hAnsi="Arial" w:cs="Arial"/>
        </w:rPr>
        <w:t>której upoważnienie do reprezentowania Wykonawcy wynika z dokumentu rejestrowego</w:t>
      </w:r>
      <w:r w:rsidRPr="00694E78">
        <w:rPr>
          <w:rFonts w:ascii="Arial" w:hAnsi="Arial" w:cs="Arial"/>
          <w:b/>
        </w:rPr>
        <w:t xml:space="preserve"> </w:t>
      </w:r>
      <w:r w:rsidRPr="00694E78">
        <w:rPr>
          <w:rFonts w:ascii="Arial" w:hAnsi="Arial" w:cs="Arial"/>
        </w:rPr>
        <w:t xml:space="preserve">– </w:t>
      </w:r>
      <w:r w:rsidRPr="00694E78">
        <w:rPr>
          <w:rFonts w:ascii="Arial" w:hAnsi="Arial" w:cs="Arial"/>
          <w:b/>
        </w:rPr>
        <w:t>wraz z ofertą należy złożyć pełnomocnictwo do podpisania oferty i reprezentowania wykona</w:t>
      </w:r>
      <w:r>
        <w:rPr>
          <w:rFonts w:ascii="Arial" w:hAnsi="Arial" w:cs="Arial"/>
          <w:b/>
        </w:rPr>
        <w:t xml:space="preserve">wcy w postępowaniu w oryginale </w:t>
      </w:r>
      <w:r w:rsidR="00F77ED2">
        <w:rPr>
          <w:rFonts w:ascii="Arial" w:hAnsi="Arial" w:cs="Arial"/>
          <w:b/>
        </w:rPr>
        <w:br/>
      </w:r>
      <w:r w:rsidRPr="00694E78">
        <w:rPr>
          <w:rFonts w:ascii="Arial" w:hAnsi="Arial" w:cs="Arial"/>
          <w:b/>
        </w:rPr>
        <w:t>lub w postaci kopii poświadczonej notarialnie.</w:t>
      </w:r>
    </w:p>
    <w:p w:rsidR="007205A7" w:rsidRDefault="007205A7" w:rsidP="00845469">
      <w:pPr>
        <w:jc w:val="center"/>
        <w:rPr>
          <w:rFonts w:ascii="Arial" w:hAnsi="Arial" w:cs="Arial"/>
          <w:b/>
        </w:rPr>
      </w:pPr>
    </w:p>
    <w:p w:rsidR="008F549C" w:rsidRDefault="008F549C" w:rsidP="008F549C">
      <w:pPr>
        <w:rPr>
          <w:rFonts w:ascii="Arial" w:hAnsi="Arial" w:cs="Arial"/>
          <w:b/>
        </w:rPr>
      </w:pPr>
    </w:p>
    <w:p w:rsidR="00845469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</w:t>
      </w:r>
      <w:r w:rsidR="008F549C">
        <w:rPr>
          <w:rFonts w:ascii="Arial" w:hAnsi="Arial" w:cs="Arial"/>
          <w:b/>
        </w:rPr>
        <w:t>I</w:t>
      </w:r>
    </w:p>
    <w:p w:rsidR="00EC1CD7" w:rsidRPr="00EC1CD7" w:rsidRDefault="00EC1CD7" w:rsidP="00EC1CD7">
      <w:pPr>
        <w:jc w:val="center"/>
        <w:rPr>
          <w:rFonts w:ascii="Arial" w:hAnsi="Arial" w:cs="Arial"/>
          <w:b/>
          <w:u w:val="single"/>
        </w:rPr>
      </w:pPr>
      <w:r w:rsidRPr="00EC1CD7">
        <w:rPr>
          <w:rFonts w:ascii="Arial" w:hAnsi="Arial" w:cs="Arial"/>
          <w:b/>
          <w:u w:val="single"/>
        </w:rPr>
        <w:t xml:space="preserve">Wykaz oświadczeń i dokumentów wymaganych w celu potwierdzenia spełniania przez Wykonawcę warunków udziału w postępowaniu oraz spełniania </w:t>
      </w:r>
      <w:r w:rsidRPr="00EC1CD7">
        <w:rPr>
          <w:rFonts w:ascii="Arial" w:hAnsi="Arial" w:cs="Arial"/>
          <w:b/>
          <w:u w:val="single"/>
        </w:rPr>
        <w:br/>
        <w:t>przez oferowane dostawy wymagań określonych przez Zamawiającego</w:t>
      </w:r>
    </w:p>
    <w:p w:rsidR="00845469" w:rsidRDefault="00845469" w:rsidP="00A10878">
      <w:pPr>
        <w:jc w:val="center"/>
        <w:rPr>
          <w:rFonts w:ascii="Arial" w:hAnsi="Arial" w:cs="Arial"/>
          <w:b/>
          <w:u w:val="single"/>
        </w:rPr>
      </w:pP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celu</w:t>
      </w:r>
      <w:r w:rsidRPr="00D47A67">
        <w:rPr>
          <w:rFonts w:ascii="Arial" w:eastAsia="Arial" w:hAnsi="Arial" w:cs="Arial"/>
          <w:lang w:eastAsia="zh-CN"/>
        </w:rPr>
        <w:t xml:space="preserve"> oceny spełniania przez Wykonawcę warunków, o których mowa w art. 22 ust. 1 ustawy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zawrzeć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następując</w:t>
      </w:r>
      <w:r>
        <w:rPr>
          <w:rFonts w:ascii="Arial" w:hAnsi="Arial" w:cs="Arial"/>
          <w:lang w:eastAsia="zh-CN"/>
        </w:rPr>
        <w:t>y dokument</w:t>
      </w:r>
      <w:r w:rsidRPr="00D47A67">
        <w:rPr>
          <w:rFonts w:ascii="Arial" w:hAnsi="Arial" w:cs="Arial"/>
          <w:lang w:eastAsia="zh-CN"/>
        </w:rPr>
        <w:t>:</w:t>
      </w:r>
    </w:p>
    <w:p w:rsidR="00EC1CD7" w:rsidRDefault="00EC1CD7" w:rsidP="000C00FA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Oświadczenie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Wykonawcy,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że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spełnia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warunki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określone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art.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22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ust.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ustawy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stanowiącym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załącznik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hAnsi="Arial" w:cs="Arial"/>
          <w:lang w:eastAsia="zh-CN"/>
        </w:rPr>
        <w:t>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</w:t>
      </w:r>
      <w:r w:rsidR="002F182F">
        <w:rPr>
          <w:rFonts w:ascii="Arial" w:hAnsi="Arial" w:cs="Arial"/>
          <w:lang w:eastAsia="zh-CN"/>
        </w:rPr>
        <w:t>.</w:t>
      </w:r>
      <w:r w:rsidR="002F182F" w:rsidRPr="002F182F">
        <w:rPr>
          <w:rFonts w:ascii="Arial" w:hAnsi="Arial" w:cs="Arial"/>
          <w:lang w:eastAsia="ar-SA"/>
        </w:rPr>
        <w:t xml:space="preserve">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zamówienia, oświadczenie wykonawcy mogą złożyć wspólnie;</w:t>
      </w:r>
    </w:p>
    <w:p w:rsidR="00B15BA1" w:rsidRPr="002F182F" w:rsidRDefault="005928BF" w:rsidP="002F182F">
      <w:pPr>
        <w:numPr>
          <w:ilvl w:val="1"/>
          <w:numId w:val="10"/>
        </w:numPr>
        <w:tabs>
          <w:tab w:val="clear" w:pos="1440"/>
          <w:tab w:val="num" w:pos="851"/>
        </w:tabs>
        <w:spacing w:after="12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ar-SA"/>
        </w:rPr>
        <w:t>Zaświadczenie lub inny dokument potwierdzający aktualną przynależność do IATA albo posiadanie aktualnej autoryzacji IATA</w:t>
      </w:r>
      <w:r w:rsidRPr="0057615D">
        <w:rPr>
          <w:rFonts w:ascii="Arial" w:hAnsi="Arial" w:cs="Arial"/>
          <w:b/>
        </w:rPr>
        <w:t xml:space="preserve"> </w:t>
      </w:r>
      <w:r w:rsidRPr="00AA1FDA">
        <w:rPr>
          <w:rFonts w:ascii="Arial" w:hAnsi="Arial" w:cs="Arial"/>
        </w:rPr>
        <w:t>uprawniając</w:t>
      </w:r>
      <w:r>
        <w:rPr>
          <w:rFonts w:ascii="Arial" w:hAnsi="Arial" w:cs="Arial"/>
        </w:rPr>
        <w:t>e</w:t>
      </w:r>
      <w:r w:rsidRPr="00AA1FDA">
        <w:rPr>
          <w:rFonts w:ascii="Arial" w:hAnsi="Arial" w:cs="Arial"/>
        </w:rPr>
        <w:t xml:space="preserve"> do świadczenia usługi </w:t>
      </w:r>
      <w:r>
        <w:rPr>
          <w:rFonts w:ascii="Arial" w:hAnsi="Arial" w:cs="Arial"/>
        </w:rPr>
        <w:t xml:space="preserve">agencyjnych </w:t>
      </w:r>
      <w:r w:rsidRPr="00AA1FDA">
        <w:rPr>
          <w:rFonts w:ascii="Arial" w:hAnsi="Arial" w:cs="Arial"/>
        </w:rPr>
        <w:t>w zakre</w:t>
      </w:r>
      <w:r>
        <w:rPr>
          <w:rFonts w:ascii="Arial" w:hAnsi="Arial" w:cs="Arial"/>
        </w:rPr>
        <w:t>sie sprzedaży biletów w pasażerskiej komunikacji lotniczej</w:t>
      </w:r>
      <w:r w:rsidR="002F182F">
        <w:rPr>
          <w:rFonts w:ascii="Arial" w:hAnsi="Arial" w:cs="Arial"/>
        </w:rPr>
        <w:t xml:space="preserve">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składają wykonawcy wspólnie;</w:t>
      </w:r>
    </w:p>
    <w:p w:rsidR="00B15BA1" w:rsidRPr="002F182F" w:rsidRDefault="005928BF" w:rsidP="002F182F">
      <w:pPr>
        <w:numPr>
          <w:ilvl w:val="1"/>
          <w:numId w:val="10"/>
        </w:numPr>
        <w:tabs>
          <w:tab w:val="clear" w:pos="1440"/>
          <w:tab w:val="num" w:pos="851"/>
        </w:tabs>
        <w:spacing w:after="120"/>
        <w:ind w:left="862" w:hanging="425"/>
        <w:jc w:val="both"/>
        <w:rPr>
          <w:rFonts w:ascii="Arial" w:hAnsi="Arial" w:cs="Arial"/>
          <w:b/>
        </w:rPr>
      </w:pPr>
      <w:r w:rsidRPr="00B15BA1">
        <w:rPr>
          <w:rFonts w:ascii="Arial" w:hAnsi="Arial" w:cs="Arial"/>
          <w:b/>
        </w:rPr>
        <w:t>Wykaz wykonanych, a w przypadku świadczeń okresowych lub ciągłych również wykonywanych, głównych usług,</w:t>
      </w:r>
      <w:r w:rsidRPr="00B15BA1">
        <w:rPr>
          <w:rFonts w:ascii="Arial" w:hAnsi="Arial" w:cs="Arial"/>
        </w:rPr>
        <w:t xml:space="preserve"> w okresie ostatnich trzech lat przed upływem terminu składania ofert, a jeżeli okres prowadzenia działalności jest krótszy – w tym okresie, </w:t>
      </w:r>
      <w:r w:rsidRPr="00B15BA1">
        <w:rPr>
          <w:rFonts w:ascii="Arial" w:hAnsi="Arial" w:cs="Arial"/>
          <w:b/>
        </w:rPr>
        <w:t>z podaniem ich wartości, przedmiotu, dat wykonania i podmiotów, na rzecz których usługi zostały wykonane</w:t>
      </w:r>
      <w:r w:rsidRPr="00B15BA1">
        <w:rPr>
          <w:rFonts w:ascii="Arial" w:hAnsi="Arial" w:cs="Arial"/>
        </w:rPr>
        <w:t xml:space="preserve"> (złożone na druku stanowiącym załącznik nr 7 do SIWZ – Wykonawca może złożyć oświadczenie na własnym druku, którego treść musi być zgodna z drukiem załączonym do SIWZ) </w:t>
      </w:r>
      <w:r w:rsidRPr="00B15BA1">
        <w:rPr>
          <w:rFonts w:ascii="Arial" w:hAnsi="Arial" w:cs="Arial"/>
          <w:b/>
        </w:rPr>
        <w:t>wraz z załączeniem dowodów, czy</w:t>
      </w:r>
      <w:r w:rsidRPr="00B15BA1">
        <w:rPr>
          <w:rFonts w:ascii="Arial" w:hAnsi="Arial" w:cs="Arial"/>
        </w:rPr>
        <w:t xml:space="preserve"> </w:t>
      </w:r>
      <w:r w:rsidRPr="00B15BA1">
        <w:rPr>
          <w:rFonts w:ascii="Arial" w:hAnsi="Arial" w:cs="Arial"/>
          <w:b/>
        </w:rPr>
        <w:t xml:space="preserve">zostały wykonane lub są wykonywane należycie.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składają wykonawcy wspólnie.</w:t>
      </w:r>
    </w:p>
    <w:p w:rsidR="00EA635D" w:rsidRPr="00B15BA1" w:rsidRDefault="002501B3" w:rsidP="00B15BA1">
      <w:pPr>
        <w:suppressAutoHyphens/>
        <w:spacing w:after="120"/>
        <w:ind w:left="862"/>
        <w:jc w:val="both"/>
        <w:rPr>
          <w:rFonts w:ascii="Arial" w:hAnsi="Arial" w:cs="Arial"/>
          <w:lang w:eastAsia="zh-CN"/>
        </w:rPr>
      </w:pPr>
      <w:r w:rsidRPr="00B15BA1">
        <w:rPr>
          <w:rFonts w:ascii="Arial" w:hAnsi="Arial" w:cs="Arial"/>
          <w:lang w:eastAsia="zh-CN"/>
        </w:rPr>
        <w:t xml:space="preserve">W wykazie jako główne </w:t>
      </w:r>
      <w:r w:rsidR="00416644">
        <w:rPr>
          <w:rFonts w:ascii="Arial" w:hAnsi="Arial" w:cs="Arial"/>
          <w:lang w:eastAsia="zh-CN"/>
        </w:rPr>
        <w:t>usługi</w:t>
      </w:r>
      <w:r w:rsidRPr="00B15BA1">
        <w:rPr>
          <w:rFonts w:ascii="Arial" w:hAnsi="Arial" w:cs="Arial"/>
          <w:lang w:eastAsia="zh-CN"/>
        </w:rPr>
        <w:t xml:space="preserve"> należy wskazać jedynie </w:t>
      </w:r>
      <w:r w:rsidR="00416644">
        <w:rPr>
          <w:rFonts w:ascii="Arial" w:hAnsi="Arial" w:cs="Arial"/>
          <w:lang w:eastAsia="zh-CN"/>
        </w:rPr>
        <w:t>usługi</w:t>
      </w:r>
      <w:r w:rsidRPr="00B15BA1">
        <w:rPr>
          <w:rFonts w:ascii="Arial" w:hAnsi="Arial" w:cs="Arial"/>
          <w:lang w:eastAsia="zh-CN"/>
        </w:rPr>
        <w:t xml:space="preserve"> potwierdzające spełnianie warunku udziału</w:t>
      </w:r>
      <w:r w:rsidR="00416644">
        <w:rPr>
          <w:rFonts w:ascii="Arial" w:hAnsi="Arial" w:cs="Arial"/>
          <w:lang w:eastAsia="zh-CN"/>
        </w:rPr>
        <w:t xml:space="preserve"> w postępowaniu, o którym mowa </w:t>
      </w:r>
      <w:r w:rsidRPr="00B15BA1">
        <w:rPr>
          <w:rFonts w:ascii="Arial" w:hAnsi="Arial" w:cs="Arial"/>
          <w:lang w:eastAsia="zh-CN"/>
        </w:rPr>
        <w:t xml:space="preserve">w </w:t>
      </w:r>
      <w:r w:rsidR="00F77ED2" w:rsidRPr="00B15BA1">
        <w:rPr>
          <w:rFonts w:ascii="Arial" w:hAnsi="Arial" w:cs="Arial"/>
          <w:lang w:eastAsia="zh-CN"/>
        </w:rPr>
        <w:t>Ro</w:t>
      </w:r>
      <w:r w:rsidR="00190F93">
        <w:rPr>
          <w:rFonts w:ascii="Arial" w:hAnsi="Arial" w:cs="Arial"/>
          <w:lang w:eastAsia="zh-CN"/>
        </w:rPr>
        <w:t>z</w:t>
      </w:r>
      <w:r w:rsidR="00F77ED2" w:rsidRPr="00B15BA1">
        <w:rPr>
          <w:rFonts w:ascii="Arial" w:hAnsi="Arial" w:cs="Arial"/>
          <w:lang w:eastAsia="zh-CN"/>
        </w:rPr>
        <w:t>dz</w:t>
      </w:r>
      <w:r w:rsidR="00190F93">
        <w:rPr>
          <w:rFonts w:ascii="Arial" w:hAnsi="Arial" w:cs="Arial"/>
          <w:lang w:eastAsia="zh-CN"/>
        </w:rPr>
        <w:t>iale</w:t>
      </w:r>
      <w:r w:rsidRPr="00B15BA1">
        <w:rPr>
          <w:rFonts w:ascii="Arial" w:hAnsi="Arial" w:cs="Arial"/>
          <w:lang w:eastAsia="zh-CN"/>
        </w:rPr>
        <w:t xml:space="preserve"> VIII ust. </w:t>
      </w:r>
      <w:r w:rsidR="00CB18B4">
        <w:rPr>
          <w:rFonts w:ascii="Arial" w:hAnsi="Arial" w:cs="Arial"/>
          <w:lang w:eastAsia="zh-CN"/>
        </w:rPr>
        <w:t xml:space="preserve">4 </w:t>
      </w:r>
      <w:r w:rsidRPr="00B15BA1">
        <w:rPr>
          <w:rFonts w:ascii="Arial" w:hAnsi="Arial" w:cs="Arial"/>
          <w:lang w:eastAsia="zh-CN"/>
        </w:rPr>
        <w:t xml:space="preserve">. </w:t>
      </w:r>
    </w:p>
    <w:p w:rsidR="005928BF" w:rsidRPr="00A94A8E" w:rsidRDefault="0005118A" w:rsidP="007103F9">
      <w:pPr>
        <w:suppressAutoHyphens/>
        <w:spacing w:after="120"/>
        <w:ind w:left="851"/>
        <w:jc w:val="both"/>
        <w:rPr>
          <w:rFonts w:ascii="Arial" w:hAnsi="Arial" w:cs="Arial"/>
          <w:i/>
          <w:lang w:eastAsia="ar-SA"/>
        </w:rPr>
      </w:pPr>
      <w:r w:rsidRPr="007616BB">
        <w:rPr>
          <w:rFonts w:ascii="Arial" w:hAnsi="Arial" w:cs="Arial"/>
          <w:i/>
          <w:lang w:eastAsia="ar-SA"/>
        </w:rPr>
        <w:t xml:space="preserve">Uwaga: W przypadku gdy podmiotem, na rzecz którego wykonane zostały </w:t>
      </w:r>
      <w:r w:rsidR="00E71E8F">
        <w:rPr>
          <w:rFonts w:ascii="Arial" w:hAnsi="Arial" w:cs="Arial"/>
          <w:i/>
          <w:lang w:eastAsia="ar-SA"/>
        </w:rPr>
        <w:t>usługi</w:t>
      </w:r>
      <w:r>
        <w:rPr>
          <w:rFonts w:ascii="Arial" w:hAnsi="Arial" w:cs="Arial"/>
          <w:i/>
          <w:lang w:eastAsia="ar-SA"/>
        </w:rPr>
        <w:t xml:space="preserve"> </w:t>
      </w:r>
      <w:r w:rsidRPr="007616BB">
        <w:rPr>
          <w:rFonts w:ascii="Arial" w:hAnsi="Arial" w:cs="Arial"/>
          <w:i/>
          <w:lang w:eastAsia="ar-SA"/>
        </w:rPr>
        <w:t>wska</w:t>
      </w:r>
      <w:r>
        <w:rPr>
          <w:rFonts w:ascii="Arial" w:hAnsi="Arial" w:cs="Arial"/>
          <w:i/>
          <w:lang w:eastAsia="ar-SA"/>
        </w:rPr>
        <w:t>zane w wykazie jest Zamawiający,</w:t>
      </w:r>
      <w:r w:rsidRPr="007616BB">
        <w:rPr>
          <w:rFonts w:ascii="Arial" w:hAnsi="Arial" w:cs="Arial"/>
          <w:i/>
          <w:lang w:eastAsia="ar-SA"/>
        </w:rPr>
        <w:t xml:space="preserve"> Wykonawca nie ma obowiązku przedkładania dowodów, o których mowa powyżej.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celu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wykazania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braku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podstaw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wykluczenia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postępowania o udzielenie zamówienia w okolicznościach, o których mowa w art. 24 ust. 1 ustawy,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zawrzeć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następujące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dokumenty:</w:t>
      </w:r>
    </w:p>
    <w:p w:rsidR="00EC1CD7" w:rsidRPr="00D47A67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Oświadczenie</w:t>
      </w:r>
      <w:r w:rsidRPr="00D47A67">
        <w:rPr>
          <w:rFonts w:ascii="Arial" w:eastAsia="Arial" w:hAnsi="Arial" w:cs="Arial"/>
          <w:b/>
          <w:lang w:eastAsia="zh-CN"/>
        </w:rPr>
        <w:t xml:space="preserve"> o braku podstaw do wykluczenia z postępowania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eastAsia="Arial" w:hAnsi="Arial" w:cs="Arial"/>
          <w:lang w:eastAsia="zh-CN"/>
        </w:rPr>
        <w:br/>
        <w:t>o udzielenie zamówienia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stanowiącym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załącznik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532F5D">
        <w:rPr>
          <w:rFonts w:ascii="Arial" w:hAnsi="Arial" w:cs="Arial"/>
          <w:lang w:eastAsia="zh-CN"/>
        </w:rPr>
        <w:t>5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druku,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którego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2F182F">
        <w:rPr>
          <w:rFonts w:ascii="Arial" w:hAnsi="Arial" w:cs="Arial"/>
          <w:lang w:eastAsia="zh-CN"/>
        </w:rPr>
        <w:t xml:space="preserve">SIWZ.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zamówienie, oświadczenie składa każdy z wykonawców oddzielnie;</w:t>
      </w:r>
    </w:p>
    <w:p w:rsidR="002F182F" w:rsidRDefault="00EC1CD7" w:rsidP="002F182F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odpis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 xml:space="preserve">rejestru lub centralnej ewidencji i informacji </w:t>
      </w:r>
      <w:r>
        <w:rPr>
          <w:rFonts w:ascii="Arial" w:hAnsi="Arial" w:cs="Arial"/>
          <w:b/>
          <w:lang w:eastAsia="zh-CN"/>
        </w:rPr>
        <w:br/>
      </w:r>
      <w:r w:rsidRPr="00D47A67">
        <w:rPr>
          <w:rFonts w:ascii="Arial" w:hAnsi="Arial" w:cs="Arial"/>
          <w:b/>
          <w:lang w:eastAsia="zh-CN"/>
        </w:rPr>
        <w:t>o działalności gospodarczej</w:t>
      </w:r>
      <w:r w:rsidRPr="00D47A67">
        <w:rPr>
          <w:rFonts w:ascii="Arial" w:hAnsi="Arial" w:cs="Arial"/>
          <w:lang w:eastAsia="zh-CN"/>
        </w:rPr>
        <w:t>, jeżeli odrębne przepisy</w:t>
      </w:r>
      <w:r w:rsidRPr="00D47A67">
        <w:rPr>
          <w:rFonts w:ascii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wymagają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wpisu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rejestru</w:t>
      </w:r>
      <w:r w:rsidRPr="00D47A67">
        <w:rPr>
          <w:rFonts w:ascii="Arial" w:eastAsia="Arial" w:hAnsi="Arial" w:cs="Arial"/>
          <w:lang w:eastAsia="zh-CN"/>
        </w:rPr>
        <w:t xml:space="preserve"> lub ewidencji, w celu wykazania braku podstaw do wykluczenia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eastAsia="Arial" w:hAnsi="Arial" w:cs="Arial"/>
          <w:lang w:eastAsia="zh-CN"/>
        </w:rPr>
        <w:t xml:space="preserve">w oparciu o art. 24 ust. 1 pkt 2 ustawy – </w:t>
      </w:r>
      <w:r w:rsidRPr="00D47A67">
        <w:rPr>
          <w:rFonts w:ascii="Arial" w:hAnsi="Arial" w:cs="Arial"/>
          <w:lang w:eastAsia="zh-CN"/>
        </w:rPr>
        <w:t>wystawiony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6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miesięcy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="002F182F">
        <w:rPr>
          <w:rFonts w:ascii="Arial" w:hAnsi="Arial" w:cs="Arial"/>
          <w:lang w:eastAsia="zh-CN"/>
        </w:rPr>
        <w:t xml:space="preserve">.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zamówienia, dokument ten składa każdy z wykonawców oddzielnie;</w:t>
      </w:r>
    </w:p>
    <w:p w:rsidR="007205A7" w:rsidRDefault="007205A7" w:rsidP="007205A7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7205A7" w:rsidRPr="008A5A06" w:rsidRDefault="007205A7" w:rsidP="007205A7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0D7F1C" w:rsidRPr="002501B3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naczelnika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urzędu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skarbowego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opłacaniem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podatków,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zaświadczenie,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uzyskał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przewidziane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prawem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zwolnienie,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odroczenie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raty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zaległych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płatności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wstrzymanie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decyzji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właściwego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organu</w:t>
      </w:r>
      <w:r w:rsidRPr="00D47A67">
        <w:rPr>
          <w:rFonts w:ascii="Arial" w:eastAsia="Arial" w:hAnsi="Arial" w:cs="Arial"/>
          <w:lang w:eastAsia="zh-CN"/>
        </w:rPr>
        <w:t xml:space="preserve"> – </w:t>
      </w:r>
      <w:r w:rsidRPr="00D47A67">
        <w:rPr>
          <w:rFonts w:ascii="Arial" w:hAnsi="Arial" w:cs="Arial"/>
          <w:lang w:eastAsia="zh-CN"/>
        </w:rPr>
        <w:t>wystawione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3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6F49FD">
        <w:rPr>
          <w:rFonts w:ascii="Arial" w:hAnsi="Arial" w:cs="Arial"/>
          <w:lang w:eastAsia="zh-CN"/>
        </w:rPr>
        <w:t xml:space="preserve">ofert. </w:t>
      </w:r>
      <w:r w:rsidR="006F49FD" w:rsidRPr="006F49FD">
        <w:rPr>
          <w:rFonts w:ascii="Arial" w:hAnsi="Arial" w:cs="Arial"/>
          <w:lang w:eastAsia="zh-CN"/>
        </w:rPr>
        <w:t xml:space="preserve">W przypadku wykonawców wspólnie ubiegających się o udzielenie zamówienia, dokument ten składa każdy </w:t>
      </w:r>
      <w:r w:rsidR="006F49FD" w:rsidRPr="006F49FD">
        <w:rPr>
          <w:rFonts w:ascii="Arial" w:hAnsi="Arial" w:cs="Arial"/>
          <w:lang w:eastAsia="zh-CN"/>
        </w:rPr>
        <w:br/>
        <w:t>z wykonawców oddzielnie;</w:t>
      </w:r>
    </w:p>
    <w:p w:rsidR="00B15BA1" w:rsidRPr="00DD1308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oddziału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Zakładu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Ubezpieczeń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Społecznych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lub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Kasy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Rolniczego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Ubezpieczenia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Społecznego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opłacaniem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składek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ubezpieczenie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zdrowotne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społeczne,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uzyskał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przewidziane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prawem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zwolnienie,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odroczenie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raty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zaległych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płatności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wstrzymanie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decyzji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właściwego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organu</w:t>
      </w:r>
      <w:r w:rsidRPr="00D47A67">
        <w:rPr>
          <w:rFonts w:ascii="Arial" w:eastAsia="Arial" w:hAnsi="Arial" w:cs="Arial"/>
          <w:lang w:eastAsia="zh-CN"/>
        </w:rPr>
        <w:t xml:space="preserve"> – </w:t>
      </w:r>
      <w:r w:rsidRPr="00D47A67">
        <w:rPr>
          <w:rFonts w:ascii="Arial" w:hAnsi="Arial" w:cs="Arial"/>
          <w:lang w:eastAsia="zh-CN"/>
        </w:rPr>
        <w:t>wystawione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3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6F49FD" w:rsidRPr="006F49FD">
        <w:rPr>
          <w:rFonts w:ascii="Arial" w:eastAsia="Arial" w:hAnsi="Arial" w:cs="Arial"/>
          <w:lang w:eastAsia="zh-CN"/>
        </w:rPr>
        <w:t>W przypadku wykonawców wspólnie ubiegających się o udzielenie zamówienia, dokument ten składa każdy z wykonawców oddzielnie.</w:t>
      </w:r>
    </w:p>
    <w:p w:rsidR="000B7163" w:rsidRPr="00C053B3" w:rsidRDefault="003267A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Dokument, o którym</w:t>
      </w:r>
      <w:r w:rsidRPr="00B9557B">
        <w:rPr>
          <w:rFonts w:ascii="Arial" w:hAnsi="Arial" w:cs="Arial"/>
          <w:lang w:eastAsia="ar-SA"/>
        </w:rPr>
        <w:t xml:space="preserve"> mowa w ust. 1</w:t>
      </w:r>
      <w:r>
        <w:rPr>
          <w:rFonts w:ascii="Arial" w:hAnsi="Arial" w:cs="Arial"/>
          <w:lang w:eastAsia="ar-SA"/>
        </w:rPr>
        <w:t xml:space="preserve"> pkt 1 musi</w:t>
      </w:r>
      <w:r w:rsidRPr="00B9557B">
        <w:rPr>
          <w:rFonts w:ascii="Arial" w:hAnsi="Arial" w:cs="Arial"/>
          <w:lang w:eastAsia="ar-SA"/>
        </w:rPr>
        <w:t xml:space="preserve"> być złożo</w:t>
      </w:r>
      <w:r>
        <w:rPr>
          <w:rFonts w:ascii="Arial" w:hAnsi="Arial" w:cs="Arial"/>
          <w:lang w:eastAsia="ar-SA"/>
        </w:rPr>
        <w:t>ny</w:t>
      </w:r>
      <w:r w:rsidRPr="00B9557B">
        <w:rPr>
          <w:rFonts w:ascii="Arial" w:hAnsi="Arial" w:cs="Arial"/>
          <w:lang w:eastAsia="ar-SA"/>
        </w:rPr>
        <w:t xml:space="preserve"> w oryginale. Pozostałe dokumenty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muszą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być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złożone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w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oryginale</w:t>
      </w:r>
      <w:r w:rsidRPr="00B9557B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>l</w:t>
      </w:r>
      <w:r w:rsidRPr="00B9557B">
        <w:rPr>
          <w:rFonts w:ascii="Arial" w:hAnsi="Arial" w:cs="Arial"/>
          <w:lang w:eastAsia="ar-SA"/>
        </w:rPr>
        <w:t>ub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kserokopii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poświadczonej</w:t>
      </w:r>
      <w:r w:rsidRPr="00B9557B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br/>
      </w:r>
      <w:r w:rsidRPr="00B9557B">
        <w:rPr>
          <w:rFonts w:ascii="Arial" w:hAnsi="Arial" w:cs="Arial"/>
          <w:lang w:eastAsia="ar-SA"/>
        </w:rPr>
        <w:t>za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zgodność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oryginałem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przez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Wykonawcę.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eastAsia="Arial" w:hAnsi="Arial" w:cs="Arial"/>
          <w:bCs/>
          <w:lang w:eastAsia="ar-SA"/>
        </w:rPr>
        <w:t xml:space="preserve">W przypadku Wykonawców wspólnie ubiegających się o udzielenie zamówienia, kopie dokumentów dotyczących odpowiednio Wykonawcy lub tych podmiotów są poświadczane za zgodność </w:t>
      </w:r>
      <w:r>
        <w:rPr>
          <w:rFonts w:ascii="Arial" w:eastAsia="Arial" w:hAnsi="Arial" w:cs="Arial"/>
          <w:bCs/>
          <w:lang w:eastAsia="ar-SA"/>
        </w:rPr>
        <w:br/>
      </w:r>
      <w:r w:rsidRPr="00B9557B">
        <w:rPr>
          <w:rFonts w:ascii="Arial" w:eastAsia="Arial" w:hAnsi="Arial" w:cs="Arial"/>
          <w:bCs/>
          <w:lang w:eastAsia="ar-SA"/>
        </w:rPr>
        <w:t>z oryginałem przez Wykonawcę lub przez te podmioty.</w:t>
      </w:r>
      <w:r w:rsidRPr="00B9557B">
        <w:rPr>
          <w:rFonts w:ascii="Arial" w:hAnsi="Arial" w:cs="Arial"/>
          <w:lang w:eastAsia="ar-SA"/>
        </w:rPr>
        <w:t xml:space="preserve"> </w:t>
      </w:r>
    </w:p>
    <w:p w:rsidR="005928BF" w:rsidRPr="007103F9" w:rsidRDefault="00EC1CD7" w:rsidP="000C00FA">
      <w:pPr>
        <w:numPr>
          <w:ilvl w:val="0"/>
          <w:numId w:val="10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00668">
        <w:rPr>
          <w:rFonts w:ascii="Arial" w:hAnsi="Arial" w:cs="Arial"/>
          <w:lang w:eastAsia="zh-CN"/>
        </w:rPr>
        <w:t>Dokumenty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sporządzone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w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języku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obcym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muszą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być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złożone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wraz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800668">
        <w:rPr>
          <w:rFonts w:ascii="Arial" w:hAnsi="Arial" w:cs="Arial"/>
          <w:lang w:eastAsia="zh-CN"/>
        </w:rPr>
        <w:t>z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tłumaczeniami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na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język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polski.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Jeśli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poza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terytorium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Rzeczpospolitej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Polskiej,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zamiast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dokumentów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określonych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2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2–</w:t>
      </w:r>
      <w:r w:rsidRPr="00D47A67">
        <w:rPr>
          <w:rFonts w:ascii="Arial" w:hAnsi="Arial" w:cs="Arial"/>
          <w:color w:val="000000"/>
          <w:lang w:eastAsia="zh-CN"/>
        </w:rPr>
        <w:t>4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potwierdzające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że:</w:t>
      </w:r>
    </w:p>
    <w:p w:rsidR="00EC1CD7" w:rsidRPr="00D47A67" w:rsidRDefault="00EC1CD7" w:rsidP="000C00FA">
      <w:pPr>
        <w:numPr>
          <w:ilvl w:val="2"/>
          <w:numId w:val="10"/>
        </w:numPr>
        <w:suppressAutoHyphens/>
        <w:spacing w:after="120"/>
        <w:ind w:left="851" w:right="-57" w:hanging="425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otwarto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jego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likwidacji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ani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ogłoszono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upadłości;</w:t>
      </w:r>
    </w:p>
    <w:p w:rsidR="00EC1CD7" w:rsidRPr="00D47A67" w:rsidRDefault="00EC1CD7" w:rsidP="000C00FA">
      <w:pPr>
        <w:numPr>
          <w:ilvl w:val="2"/>
          <w:numId w:val="10"/>
        </w:numPr>
        <w:suppressAutoHyphens/>
        <w:spacing w:after="120"/>
        <w:ind w:left="851" w:right="-57" w:hanging="425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zalega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uiszczaniem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podatków,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opłat,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składek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ubezpieczenie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społeczne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zdrowotne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albo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że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uzyskał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przewidziane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prawem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zwolnienie,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odroczenie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rozłożenie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raty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zaległych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płatności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wstrzymanie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0B7163">
        <w:rPr>
          <w:rFonts w:ascii="Arial" w:eastAsia="Arial" w:hAnsi="Arial" w:cs="Arial"/>
          <w:color w:val="000000"/>
          <w:lang w:eastAsia="zh-CN"/>
        </w:rPr>
        <w:br/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całości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decyzji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właściwego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organu.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Dokumenty,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hAnsi="Arial" w:cs="Arial"/>
          <w:color w:val="000000"/>
          <w:lang w:eastAsia="zh-CN"/>
        </w:rPr>
        <w:t>5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1,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powinny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być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wcześniej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niż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6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miesięcy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upływem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terminu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ofert.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hAnsi="Arial" w:cs="Arial"/>
          <w:color w:val="000000"/>
          <w:lang w:eastAsia="zh-CN"/>
        </w:rPr>
        <w:t>5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2,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powinien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być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wcześniej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niż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3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miesiące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upływem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terminu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ofert.</w:t>
      </w:r>
    </w:p>
    <w:p w:rsidR="00AA2AC0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Jeżeli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8A5A06">
        <w:rPr>
          <w:rFonts w:ascii="Arial" w:eastAsia="Arial" w:hAnsi="Arial" w:cs="Arial"/>
          <w:color w:val="000000"/>
          <w:lang w:eastAsia="zh-CN"/>
        </w:rPr>
        <w:t xml:space="preserve">kraju </w:t>
      </w:r>
      <w:r w:rsidRPr="00D47A67">
        <w:rPr>
          <w:rFonts w:ascii="Arial" w:hAnsi="Arial" w:cs="Arial"/>
          <w:color w:val="000000"/>
          <w:lang w:eastAsia="zh-CN"/>
        </w:rPr>
        <w:t>miejsc</w:t>
      </w:r>
      <w:r w:rsidR="008A5A06">
        <w:rPr>
          <w:rFonts w:ascii="Arial" w:hAnsi="Arial" w:cs="Arial"/>
          <w:color w:val="000000"/>
          <w:lang w:eastAsia="zh-CN"/>
        </w:rPr>
        <w:t>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osoby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wydaje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dokumentów,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eastAsia="Arial" w:hAnsi="Arial" w:cs="Arial"/>
          <w:color w:val="000000"/>
          <w:lang w:eastAsia="zh-CN"/>
        </w:rPr>
        <w:t>5</w:t>
      </w:r>
      <w:r w:rsidRPr="00D47A67">
        <w:rPr>
          <w:rFonts w:ascii="Arial" w:hAnsi="Arial" w:cs="Arial"/>
          <w:color w:val="000000"/>
          <w:lang w:eastAsia="zh-CN"/>
        </w:rPr>
        <w:t>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zastępuje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zawierającym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 xml:space="preserve">oświadczenie, </w:t>
      </w:r>
      <w:r>
        <w:rPr>
          <w:rFonts w:ascii="Arial" w:hAnsi="Arial" w:cs="Arial"/>
          <w:color w:val="000000"/>
          <w:lang w:eastAsia="zh-CN"/>
        </w:rPr>
        <w:br/>
      </w:r>
      <w:r w:rsidRPr="00D47A67">
        <w:rPr>
          <w:rFonts w:ascii="Arial" w:hAnsi="Arial" w:cs="Arial"/>
          <w:color w:val="000000"/>
          <w:lang w:eastAsia="zh-CN"/>
        </w:rPr>
        <w:t xml:space="preserve">w którym określa się także osoby uprawnione do reprezentacji wykonawcy, 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złożone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właściwym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sądowym,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administracyjnym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albo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samorządu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zawodowego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gospodarczego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kraju </w:t>
      </w:r>
      <w:r w:rsidRPr="00D47A67">
        <w:rPr>
          <w:rFonts w:ascii="Arial" w:hAnsi="Arial" w:cs="Arial"/>
          <w:color w:val="000000"/>
          <w:lang w:eastAsia="zh-CN"/>
        </w:rPr>
        <w:t>miejsca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osoby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 lub przed notariuszem.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Zapisy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A46558">
        <w:rPr>
          <w:rFonts w:ascii="Arial" w:hAnsi="Arial" w:cs="Arial"/>
          <w:color w:val="000000"/>
          <w:lang w:eastAsia="zh-CN"/>
        </w:rPr>
        <w:t>6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stosuje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odpowiednio.</w:t>
      </w:r>
    </w:p>
    <w:p w:rsidR="008F549C" w:rsidRPr="008F549C" w:rsidRDefault="008F549C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8F549C">
        <w:rPr>
          <w:rFonts w:ascii="Arial" w:hAnsi="Arial" w:cs="Arial"/>
        </w:rPr>
        <w:t xml:space="preserve">Jeżeli Wykonawca, wykazując spełnianie warunków, o których mowa w art. 22 </w:t>
      </w:r>
      <w:r w:rsidRPr="008F549C">
        <w:rPr>
          <w:rFonts w:ascii="Arial" w:hAnsi="Arial" w:cs="Arial"/>
        </w:rPr>
        <w:br/>
        <w:t xml:space="preserve">ust. 1 pkt 1-3 ustawy polega na zasobach innych podmiotów, na zasadach określonych w art. 26 ust. 2b ustawy, niezależnie od charakteru prawnego łączących go z nimi stosunków, zobowiązany jest udowodnić Zamawiającemu, </w:t>
      </w:r>
      <w:r w:rsidRPr="008F549C">
        <w:rPr>
          <w:rFonts w:ascii="Arial" w:hAnsi="Arial" w:cs="Arial"/>
        </w:rPr>
        <w:br/>
        <w:t xml:space="preserve">iż będzie dysponował tymi zasobami w trakcie realizacji zamówienia, </w:t>
      </w:r>
      <w:r w:rsidRPr="008F549C">
        <w:rPr>
          <w:rFonts w:ascii="Arial" w:hAnsi="Arial" w:cs="Arial"/>
        </w:rPr>
        <w:br/>
        <w:t xml:space="preserve">w szczególności przedstawiając w tym celu pisemne zobowiązanie tych podmiotów do oddania mu do dyspozycji niezbędnych zasobów na potrzeby wykonania zamówienia. Dokument, z którego będzie wynikać zobowiązanie podmiotu trzeciego, powinien wyrażać w sposób wyraźny i jednoznaczny wolę udzielenia Wykonawcy ubiegającemu się o zamówienie odpowiedniego zasobu, czyli wskazać jego zakres, rodzaj, czas udzielenie, a także inne istotne okoliczności, </w:t>
      </w:r>
      <w:r w:rsidRPr="008F549C">
        <w:rPr>
          <w:rFonts w:ascii="Arial" w:hAnsi="Arial" w:cs="Arial"/>
        </w:rPr>
        <w:br/>
        <w:t>w tym wynikające ze specyfiki tego zasobu. Z treści dokumentu winno wynikać: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 jest zakres dostępnych Wykonawcy zasobów innego podmiotu;</w:t>
      </w:r>
    </w:p>
    <w:p w:rsidR="00DD1308" w:rsidRPr="006F49FD" w:rsidRDefault="008F549C" w:rsidP="006F49F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w jaki sposób zostaną  wykorzystane zasoby innego podmiotu, przez Wykonawcę przy wykonywaniu zamówienia;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jakiego charakteru stosunki będą łączyły Wykonawcę z innym podmiotem;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 jest zakres i w jakim okresie inny podmiot będzie brał udział przy wykonywaniu zamówienia.</w:t>
      </w:r>
    </w:p>
    <w:p w:rsidR="008F549C" w:rsidRPr="008F549C" w:rsidRDefault="008F549C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 xml:space="preserve">Jeżeli Wykonawca, wykazując spełnianie powyższego warunku, polega </w:t>
      </w:r>
      <w:r w:rsidRPr="008F549C">
        <w:rPr>
          <w:rFonts w:ascii="Arial" w:hAnsi="Arial" w:cs="Arial"/>
        </w:rPr>
        <w:br/>
        <w:t xml:space="preserve">na zasobach innych podmiotów, na zasadach określonych w art. 26 ust. 2b ustawy, a podmioty te będą brały udział w realizacji części zamówienia, Zamawiający żąda przedstawienia w odniesieniu do tych podmiotów dokumentów wymienionych </w:t>
      </w:r>
      <w:r w:rsidRPr="008F549C">
        <w:rPr>
          <w:rFonts w:ascii="Arial" w:hAnsi="Arial" w:cs="Arial"/>
        </w:rPr>
        <w:br/>
        <w:t xml:space="preserve">w ust. 2 pkt 1-2. Postanowienia dotyczące podmiotów, które mają siedzibę </w:t>
      </w:r>
      <w:r w:rsidRPr="008F549C">
        <w:rPr>
          <w:rFonts w:ascii="Arial" w:hAnsi="Arial" w:cs="Arial"/>
        </w:rPr>
        <w:br/>
        <w:t>lub miejsce zamieszkania poza granicami Rzeczypospolitej stosuje się odpowiednio.</w:t>
      </w:r>
    </w:p>
    <w:p w:rsidR="000D7F1C" w:rsidRDefault="000D7F1C" w:rsidP="002501B3">
      <w:pPr>
        <w:rPr>
          <w:rFonts w:ascii="Arial" w:hAnsi="Arial" w:cs="Arial"/>
          <w:b/>
        </w:rPr>
      </w:pPr>
    </w:p>
    <w:p w:rsidR="008F549C" w:rsidRDefault="008F549C" w:rsidP="002501B3">
      <w:pPr>
        <w:rPr>
          <w:rFonts w:ascii="Arial" w:hAnsi="Arial" w:cs="Arial"/>
          <w:b/>
        </w:rPr>
      </w:pPr>
    </w:p>
    <w:p w:rsidR="00845469" w:rsidRPr="004A6B4B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</w:t>
      </w:r>
      <w:r w:rsidR="008F549C">
        <w:rPr>
          <w:rFonts w:ascii="Arial" w:hAnsi="Arial" w:cs="Arial"/>
          <w:b/>
        </w:rPr>
        <w:t>I</w:t>
      </w:r>
    </w:p>
    <w:p w:rsidR="00C54B70" w:rsidRDefault="00845469" w:rsidP="00066D39">
      <w:pPr>
        <w:spacing w:after="240"/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 xml:space="preserve">Opis sposobu </w:t>
      </w:r>
      <w:r w:rsidR="002D5666">
        <w:rPr>
          <w:rFonts w:ascii="Arial" w:hAnsi="Arial" w:cs="Arial"/>
          <w:b/>
          <w:u w:val="single"/>
        </w:rPr>
        <w:t xml:space="preserve">obliczenia </w:t>
      </w:r>
      <w:r w:rsidRPr="004A6B4B">
        <w:rPr>
          <w:rFonts w:ascii="Arial" w:hAnsi="Arial" w:cs="Arial"/>
          <w:b/>
          <w:u w:val="single"/>
        </w:rPr>
        <w:t>ceny oferty</w:t>
      </w:r>
    </w:p>
    <w:p w:rsidR="005928BF" w:rsidRDefault="005928BF" w:rsidP="005928BF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0656D7">
        <w:rPr>
          <w:rFonts w:ascii="Arial" w:hAnsi="Arial" w:cs="Arial"/>
        </w:rPr>
        <w:t>Na formularzu oferty, stanowiącym załącznik nr 3 do SIWZ (</w:t>
      </w:r>
      <w:r w:rsidRPr="00377899">
        <w:rPr>
          <w:rFonts w:ascii="Arial" w:hAnsi="Arial" w:cs="Arial"/>
        </w:rPr>
        <w:t>lub własnym formularzu, którego treść jest zgodna</w:t>
      </w:r>
      <w:r>
        <w:rPr>
          <w:rFonts w:ascii="Arial" w:hAnsi="Arial" w:cs="Arial"/>
        </w:rPr>
        <w:t xml:space="preserve"> z drukiem załączonym </w:t>
      </w:r>
      <w:r w:rsidRPr="00377899">
        <w:rPr>
          <w:rFonts w:ascii="Arial" w:hAnsi="Arial" w:cs="Arial"/>
        </w:rPr>
        <w:t>do SIWZ</w:t>
      </w:r>
      <w:r w:rsidRPr="000656D7">
        <w:rPr>
          <w:rFonts w:ascii="Arial" w:hAnsi="Arial" w:cs="Arial"/>
        </w:rPr>
        <w:t xml:space="preserve">), Wykonawca </w:t>
      </w:r>
      <w:r>
        <w:rPr>
          <w:rFonts w:ascii="Arial" w:hAnsi="Arial" w:cs="Arial"/>
        </w:rPr>
        <w:t>zobowiązany jest podać:</w:t>
      </w:r>
    </w:p>
    <w:p w:rsidR="005928BF" w:rsidRPr="00232713" w:rsidRDefault="005928BF" w:rsidP="002327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 w:rsidRPr="00232713">
        <w:rPr>
          <w:rFonts w:ascii="Arial" w:hAnsi="Arial" w:cs="Arial"/>
        </w:rPr>
        <w:t xml:space="preserve">Cenę brutto opłaty transakcyjnej za wystawienie jednego biletu lotniczego </w:t>
      </w:r>
      <w:r w:rsidRPr="00232713">
        <w:rPr>
          <w:rFonts w:ascii="Arial" w:hAnsi="Arial" w:cs="Arial"/>
        </w:rPr>
        <w:br/>
        <w:t>na połączenia międzynarodowe;</w:t>
      </w:r>
    </w:p>
    <w:p w:rsidR="00B15BA1" w:rsidRDefault="005928BF" w:rsidP="00B15BA1">
      <w:pPr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Cenę</w:t>
      </w:r>
      <w:r w:rsidRPr="002930F3">
        <w:rPr>
          <w:rFonts w:ascii="Arial" w:hAnsi="Arial" w:cs="Arial"/>
        </w:rPr>
        <w:t xml:space="preserve"> brutto opłaty transakcyjnej za </w:t>
      </w:r>
      <w:r>
        <w:rPr>
          <w:rFonts w:ascii="Arial" w:hAnsi="Arial" w:cs="Arial"/>
        </w:rPr>
        <w:t>wystawienie jednego</w:t>
      </w:r>
      <w:r w:rsidRPr="002930F3">
        <w:rPr>
          <w:rFonts w:ascii="Arial" w:hAnsi="Arial" w:cs="Arial"/>
        </w:rPr>
        <w:t xml:space="preserve"> bilet</w:t>
      </w:r>
      <w:r>
        <w:rPr>
          <w:rFonts w:ascii="Arial" w:hAnsi="Arial" w:cs="Arial"/>
        </w:rPr>
        <w:t>u lo</w:t>
      </w:r>
      <w:r w:rsidR="002266C0">
        <w:rPr>
          <w:rFonts w:ascii="Arial" w:hAnsi="Arial" w:cs="Arial"/>
        </w:rPr>
        <w:t xml:space="preserve">tniczego </w:t>
      </w:r>
      <w:r w:rsidR="002266C0">
        <w:rPr>
          <w:rFonts w:ascii="Arial" w:hAnsi="Arial" w:cs="Arial"/>
        </w:rPr>
        <w:br/>
        <w:t>na połączenia krajowe;</w:t>
      </w:r>
    </w:p>
    <w:p w:rsidR="002266C0" w:rsidRPr="008F549C" w:rsidRDefault="002266C0" w:rsidP="00B15BA1">
      <w:pPr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 w:rsidRPr="00232713">
        <w:rPr>
          <w:rFonts w:ascii="Arial" w:hAnsi="Arial" w:cs="Arial"/>
        </w:rPr>
        <w:t xml:space="preserve">Cenę brutto opłaty transakcyjnej za wystawienie jednego biletu </w:t>
      </w:r>
      <w:r>
        <w:rPr>
          <w:rFonts w:ascii="Arial" w:hAnsi="Arial" w:cs="Arial"/>
        </w:rPr>
        <w:t>kolejowego.</w:t>
      </w:r>
    </w:p>
    <w:p w:rsidR="00B15BA1" w:rsidRPr="00B15BA1" w:rsidRDefault="005928BF" w:rsidP="00B15BA1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91117">
        <w:rPr>
          <w:rFonts w:ascii="Arial" w:hAnsi="Arial" w:cs="Arial"/>
        </w:rPr>
        <w:t>Wszystkie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ceny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należy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podać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PLN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i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zaokrąglić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dwóch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miejsc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przecinku.</w:t>
      </w:r>
    </w:p>
    <w:p w:rsidR="006F49FD" w:rsidRDefault="005928BF" w:rsidP="008A5A06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51614">
        <w:rPr>
          <w:rFonts w:ascii="Arial" w:hAnsi="Arial" w:cs="Arial"/>
        </w:rPr>
        <w:t>Ceny opłat transakcyjnych muszą być wyższe niż 0 zł i muszą obejmować wszystkie koszty związane z realizacją zamówienia (z wyjątkiem kosztu biletu, wynikającego z taryfy przewoźnika), w tym koszty bezpośrednie realizacji usługi, materiałów, pracy osób, sprzętu i transportu</w:t>
      </w:r>
      <w:r>
        <w:rPr>
          <w:rFonts w:ascii="Arial" w:hAnsi="Arial" w:cs="Arial"/>
        </w:rPr>
        <w:t>,</w:t>
      </w:r>
      <w:r w:rsidRPr="00451614">
        <w:rPr>
          <w:rFonts w:ascii="Arial" w:hAnsi="Arial" w:cs="Arial"/>
        </w:rPr>
        <w:t xml:space="preserve"> koszty pośrednie i zysk</w:t>
      </w:r>
      <w:r>
        <w:rPr>
          <w:rFonts w:ascii="Arial" w:hAnsi="Arial" w:cs="Arial"/>
        </w:rPr>
        <w:t xml:space="preserve">, </w:t>
      </w:r>
      <w:r w:rsidR="00922E08">
        <w:rPr>
          <w:rFonts w:ascii="Arial" w:hAnsi="Arial" w:cs="Arial"/>
        </w:rPr>
        <w:br/>
      </w:r>
      <w:r>
        <w:rPr>
          <w:rFonts w:ascii="Arial" w:hAnsi="Arial" w:cs="Arial"/>
        </w:rPr>
        <w:t>a także</w:t>
      </w:r>
      <w:r w:rsidRPr="00AB4883">
        <w:rPr>
          <w:rFonts w:ascii="Arial" w:hAnsi="Arial" w:cs="Arial"/>
        </w:rPr>
        <w:t xml:space="preserve"> wszystki</w:t>
      </w:r>
      <w:r>
        <w:rPr>
          <w:rFonts w:ascii="Arial" w:hAnsi="Arial" w:cs="Arial"/>
        </w:rPr>
        <w:t>e</w:t>
      </w:r>
      <w:r w:rsidRPr="00AB4883">
        <w:rPr>
          <w:rFonts w:ascii="Arial" w:hAnsi="Arial" w:cs="Arial"/>
        </w:rPr>
        <w:t xml:space="preserve"> podatk</w:t>
      </w:r>
      <w:r>
        <w:rPr>
          <w:rFonts w:ascii="Arial" w:hAnsi="Arial" w:cs="Arial"/>
        </w:rPr>
        <w:t>i</w:t>
      </w:r>
      <w:r w:rsidRPr="00AB4883">
        <w:rPr>
          <w:rFonts w:ascii="Arial" w:hAnsi="Arial" w:cs="Arial"/>
        </w:rPr>
        <w:t xml:space="preserve"> obowiązując</w:t>
      </w:r>
      <w:r>
        <w:rPr>
          <w:rFonts w:ascii="Arial" w:hAnsi="Arial" w:cs="Arial"/>
        </w:rPr>
        <w:t>e</w:t>
      </w:r>
      <w:r w:rsidRPr="00AB4883">
        <w:rPr>
          <w:rFonts w:ascii="Arial" w:hAnsi="Arial" w:cs="Arial"/>
        </w:rPr>
        <w:t xml:space="preserve"> na terenie RP, w tym po</w:t>
      </w:r>
      <w:r>
        <w:rPr>
          <w:rFonts w:ascii="Arial" w:hAnsi="Arial" w:cs="Arial"/>
        </w:rPr>
        <w:t>datek</w:t>
      </w:r>
      <w:r w:rsidRPr="00AB4883">
        <w:rPr>
          <w:rFonts w:ascii="Arial" w:hAnsi="Arial" w:cs="Arial"/>
        </w:rPr>
        <w:t xml:space="preserve"> VAT</w:t>
      </w:r>
      <w:r w:rsidRPr="004516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205A7" w:rsidRPr="008A5A06" w:rsidRDefault="007205A7" w:rsidP="007205A7">
      <w:pPr>
        <w:spacing w:after="120"/>
        <w:ind w:left="360"/>
        <w:jc w:val="both"/>
        <w:rPr>
          <w:rFonts w:ascii="Arial" w:hAnsi="Arial" w:cs="Arial"/>
        </w:rPr>
      </w:pPr>
    </w:p>
    <w:p w:rsidR="005928BF" w:rsidRPr="002930F3" w:rsidRDefault="005928BF" w:rsidP="005928BF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opłat transakcyjnych muszą </w:t>
      </w:r>
      <w:r w:rsidRPr="002930F3">
        <w:rPr>
          <w:rFonts w:ascii="Arial" w:hAnsi="Arial" w:cs="Arial"/>
        </w:rPr>
        <w:t>pozosta</w:t>
      </w:r>
      <w:r>
        <w:rPr>
          <w:rFonts w:ascii="Arial" w:hAnsi="Arial" w:cs="Arial"/>
        </w:rPr>
        <w:t>ć</w:t>
      </w:r>
      <w:r w:rsidRPr="002930F3">
        <w:rPr>
          <w:rFonts w:ascii="Arial" w:hAnsi="Arial" w:cs="Arial"/>
        </w:rPr>
        <w:t xml:space="preserve"> niezmienne przez cały okres obowiązywania umowy.</w:t>
      </w:r>
    </w:p>
    <w:p w:rsidR="005928BF" w:rsidRDefault="005928BF" w:rsidP="005928BF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91117">
        <w:rPr>
          <w:rFonts w:ascii="Arial" w:hAnsi="Arial" w:cs="Arial"/>
        </w:rPr>
        <w:t>Ceny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zawarte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ofercie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należy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obliczyć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uwzględniając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zapisy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umowy,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której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wzór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stanowi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załącznik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2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SIWZ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oraz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zakres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zamówienia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określony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Opisie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przedmiotu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zamówienia,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stanowiącym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załącznik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1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SIWZ.</w:t>
      </w:r>
    </w:p>
    <w:p w:rsidR="00B15BA1" w:rsidRPr="005928BF" w:rsidRDefault="00B15BA1" w:rsidP="00B15BA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260CC">
        <w:rPr>
          <w:rFonts w:ascii="Arial" w:hAnsi="Arial" w:cs="Arial"/>
        </w:rPr>
        <w:t>W przy</w:t>
      </w:r>
      <w:r>
        <w:rPr>
          <w:rFonts w:ascii="Arial" w:hAnsi="Arial" w:cs="Arial"/>
        </w:rPr>
        <w:t>padku rozbieżności pomiędzy cenami podanymi</w:t>
      </w:r>
      <w:r w:rsidRPr="000260CC">
        <w:rPr>
          <w:rFonts w:ascii="Arial" w:hAnsi="Arial" w:cs="Arial"/>
        </w:rPr>
        <w:t xml:space="preserve"> przez </w:t>
      </w:r>
      <w:r w:rsidR="006F49FD">
        <w:rPr>
          <w:rFonts w:ascii="Arial" w:hAnsi="Arial" w:cs="Arial"/>
        </w:rPr>
        <w:t>W</w:t>
      </w:r>
      <w:r w:rsidRPr="000260CC">
        <w:rPr>
          <w:rFonts w:ascii="Arial" w:hAnsi="Arial" w:cs="Arial"/>
        </w:rPr>
        <w:t xml:space="preserve">ykonawcę </w:t>
      </w:r>
      <w:r>
        <w:rPr>
          <w:rFonts w:ascii="Arial" w:hAnsi="Arial" w:cs="Arial"/>
        </w:rPr>
        <w:br/>
      </w:r>
      <w:r w:rsidRPr="000260CC">
        <w:rPr>
          <w:rFonts w:ascii="Arial" w:hAnsi="Arial" w:cs="Arial"/>
        </w:rPr>
        <w:t>w ofercie wyrażoną słownie oraz cyfrowo, za prawidłow</w:t>
      </w:r>
      <w:r>
        <w:rPr>
          <w:rFonts w:ascii="Arial" w:hAnsi="Arial" w:cs="Arial"/>
        </w:rPr>
        <w:t>e Zamawiający uzna wartości (ceny) wyrażone</w:t>
      </w:r>
      <w:r w:rsidRPr="000260CC">
        <w:rPr>
          <w:rFonts w:ascii="Arial" w:hAnsi="Arial" w:cs="Arial"/>
        </w:rPr>
        <w:t xml:space="preserve"> słownie, z zastrzeżeniem art. 87 ust. 2 ustawy.</w:t>
      </w:r>
    </w:p>
    <w:p w:rsidR="002D5666" w:rsidRDefault="002D5666" w:rsidP="002D5666">
      <w:pPr>
        <w:rPr>
          <w:rFonts w:ascii="Arial" w:hAnsi="Arial" w:cs="Arial"/>
          <w:b/>
        </w:rPr>
      </w:pPr>
    </w:p>
    <w:p w:rsidR="00DD1308" w:rsidRDefault="00DD1308" w:rsidP="008F549C">
      <w:pPr>
        <w:rPr>
          <w:rFonts w:ascii="Arial" w:hAnsi="Arial" w:cs="Arial"/>
          <w:b/>
        </w:rPr>
      </w:pPr>
    </w:p>
    <w:p w:rsidR="00845469" w:rsidRPr="004A6B4B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XII</w:t>
      </w:r>
      <w:r w:rsidR="008F549C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>Miejsce i termin składania ofert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2501B3" w:rsidRPr="00C26879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Sekretariacie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(II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piętro,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pokój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20</w:t>
      </w:r>
      <w:r>
        <w:rPr>
          <w:rFonts w:ascii="Arial" w:hAnsi="Arial" w:cs="Arial"/>
          <w:lang w:eastAsia="zh-CN"/>
        </w:rPr>
        <w:t>9</w:t>
      </w:r>
      <w:r w:rsidRPr="00D47A67">
        <w:rPr>
          <w:rFonts w:ascii="Arial" w:hAnsi="Arial" w:cs="Arial"/>
          <w:lang w:eastAsia="zh-CN"/>
        </w:rPr>
        <w:t>)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ul.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Księcia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Janusza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64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Warszawie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przesłać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drogą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pocztową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adres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podany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Rozdziale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2D5666" w:rsidRPr="00D47A67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dnia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922E08">
        <w:rPr>
          <w:rFonts w:ascii="Arial" w:eastAsia="Arial" w:hAnsi="Arial" w:cs="Arial"/>
          <w:b/>
          <w:lang w:eastAsia="zh-CN"/>
        </w:rPr>
        <w:t>11.12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godziny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12</w:t>
      </w:r>
      <w:r w:rsidRPr="00D47A67">
        <w:rPr>
          <w:rFonts w:ascii="Arial" w:hAnsi="Arial" w:cs="Arial"/>
          <w:b/>
          <w:lang w:eastAsia="zh-CN"/>
        </w:rPr>
        <w:t>.00.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przypadku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przesłania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drogą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pocztową,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uznaje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wpłynięcia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zarejestrowania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pomieszczeniu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wskazanym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1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2D5666" w:rsidRPr="00D47A67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ponosi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odpowiedzialności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pozostawienie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pomieszczeniu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wskazanym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1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</w:p>
    <w:p w:rsidR="00DD5B85" w:rsidRDefault="002D5666" w:rsidP="000C00FA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zostaną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określonym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zostaną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zwrócone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bez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otwierania.</w:t>
      </w:r>
    </w:p>
    <w:p w:rsidR="00B15BA1" w:rsidRDefault="00B15BA1" w:rsidP="00DD1308">
      <w:pPr>
        <w:rPr>
          <w:rFonts w:ascii="Arial" w:hAnsi="Arial" w:cs="Arial"/>
          <w:lang w:eastAsia="zh-CN"/>
        </w:rPr>
      </w:pPr>
    </w:p>
    <w:p w:rsidR="00DD1308" w:rsidRDefault="00DD1308" w:rsidP="00DD1308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XI</w:t>
      </w:r>
      <w:r w:rsidR="008F549C">
        <w:rPr>
          <w:rFonts w:ascii="Arial" w:hAnsi="Arial" w:cs="Arial"/>
          <w:b/>
        </w:rPr>
        <w:t>V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Miejsce i termin otwarcia ofert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2D5666" w:rsidRPr="00D47A67" w:rsidRDefault="002D5666" w:rsidP="002D5666">
      <w:pPr>
        <w:suppressAutoHyphens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Otwarcie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nastąpi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B15BA1">
        <w:rPr>
          <w:rFonts w:ascii="Arial" w:hAnsi="Arial" w:cs="Arial"/>
          <w:lang w:eastAsia="zh-CN"/>
        </w:rPr>
        <w:t>dnia</w:t>
      </w:r>
      <w:r w:rsidRPr="00B15BA1">
        <w:rPr>
          <w:rFonts w:ascii="Arial" w:eastAsia="Arial" w:hAnsi="Arial" w:cs="Arial"/>
          <w:lang w:eastAsia="zh-CN"/>
        </w:rPr>
        <w:t xml:space="preserve"> </w:t>
      </w:r>
      <w:r w:rsidR="00922E08">
        <w:rPr>
          <w:rFonts w:ascii="Arial" w:eastAsia="Arial" w:hAnsi="Arial" w:cs="Arial"/>
          <w:b/>
          <w:lang w:eastAsia="zh-CN"/>
        </w:rPr>
        <w:t>11.12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</w:t>
      </w:r>
      <w:r w:rsidRPr="00D47A67">
        <w:rPr>
          <w:rFonts w:ascii="Arial" w:hAnsi="Arial" w:cs="Arial"/>
          <w:b/>
          <w:lang w:eastAsia="zh-CN"/>
        </w:rPr>
        <w:t>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2.15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pokoju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213</w:t>
      </w:r>
      <w:r w:rsidRPr="00D47A67">
        <w:rPr>
          <w:rFonts w:ascii="Arial" w:hAnsi="Arial" w:cs="Arial"/>
          <w:lang w:eastAsia="zh-CN"/>
        </w:rPr>
        <w:br/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ul.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Księcia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Janusza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64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Warszawie.</w:t>
      </w:r>
    </w:p>
    <w:p w:rsidR="006666BC" w:rsidRDefault="006666BC" w:rsidP="00261EEC">
      <w:pPr>
        <w:rPr>
          <w:rFonts w:ascii="Arial" w:hAnsi="Arial" w:cs="Arial"/>
          <w:b/>
          <w:sz w:val="20"/>
          <w:szCs w:val="20"/>
        </w:rPr>
      </w:pPr>
    </w:p>
    <w:p w:rsidR="006F49FD" w:rsidRDefault="006F49FD" w:rsidP="008A5A06">
      <w:pPr>
        <w:rPr>
          <w:rFonts w:ascii="Arial" w:hAnsi="Arial" w:cs="Arial"/>
          <w:b/>
        </w:rPr>
      </w:pPr>
    </w:p>
    <w:p w:rsidR="007205A7" w:rsidRDefault="007205A7" w:rsidP="008A5A06">
      <w:pPr>
        <w:rPr>
          <w:rFonts w:ascii="Arial" w:hAnsi="Arial" w:cs="Arial"/>
          <w:b/>
        </w:rPr>
      </w:pPr>
    </w:p>
    <w:p w:rsidR="00845469" w:rsidRPr="004A6B4B" w:rsidRDefault="009A62C1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XV</w:t>
      </w:r>
    </w:p>
    <w:p w:rsidR="00845469" w:rsidRPr="00D744E9" w:rsidRDefault="00845469" w:rsidP="00845469">
      <w:pPr>
        <w:jc w:val="center"/>
        <w:rPr>
          <w:rFonts w:ascii="Arial" w:hAnsi="Arial" w:cs="Arial"/>
          <w:u w:val="single"/>
        </w:rPr>
      </w:pPr>
      <w:r w:rsidRPr="00797955">
        <w:rPr>
          <w:rFonts w:ascii="Arial" w:hAnsi="Arial" w:cs="Arial"/>
          <w:b/>
          <w:u w:val="single"/>
        </w:rPr>
        <w:t>Kryteria oceny ofert</w:t>
      </w:r>
    </w:p>
    <w:p w:rsidR="005928BF" w:rsidRPr="005C38D9" w:rsidRDefault="005928BF" w:rsidP="00232713">
      <w:pPr>
        <w:jc w:val="both"/>
        <w:rPr>
          <w:rFonts w:ascii="Arial" w:hAnsi="Arial" w:cs="Arial"/>
        </w:rPr>
      </w:pPr>
    </w:p>
    <w:p w:rsidR="005928BF" w:rsidRPr="00AB4883" w:rsidRDefault="005928BF" w:rsidP="000C00FA">
      <w:pPr>
        <w:numPr>
          <w:ilvl w:val="0"/>
          <w:numId w:val="17"/>
        </w:numPr>
        <w:spacing w:after="80"/>
        <w:ind w:left="426" w:hanging="426"/>
        <w:jc w:val="both"/>
        <w:rPr>
          <w:rFonts w:ascii="Arial" w:hAnsi="Arial" w:cs="Arial"/>
        </w:rPr>
      </w:pPr>
      <w:r w:rsidRPr="00AB4883">
        <w:rPr>
          <w:rFonts w:ascii="Arial" w:hAnsi="Arial" w:cs="Arial"/>
        </w:rPr>
        <w:t xml:space="preserve">Przy wyborze oferty Zamawiający będzie kierował się </w:t>
      </w:r>
      <w:r w:rsidRPr="00AB4883">
        <w:rPr>
          <w:rFonts w:ascii="Arial" w:hAnsi="Arial" w:cs="Arial"/>
          <w:b/>
        </w:rPr>
        <w:t>następującymi kryteriami:</w:t>
      </w:r>
    </w:p>
    <w:p w:rsidR="005928BF" w:rsidRPr="009A59C5" w:rsidRDefault="005928BF" w:rsidP="00DD1308">
      <w:pPr>
        <w:pStyle w:val="Stylpar"/>
      </w:pPr>
      <w:r w:rsidRPr="009A59C5">
        <w:t>Cena brutto opłaty transakcyjnej za wystawi</w:t>
      </w:r>
      <w:r>
        <w:t xml:space="preserve">enie jednego biletu lotniczego </w:t>
      </w:r>
      <w:r w:rsidR="00F77ED2">
        <w:br/>
      </w:r>
      <w:r w:rsidRPr="009A59C5">
        <w:t xml:space="preserve">na połączenia międzynarodowe  – </w:t>
      </w:r>
      <w:r w:rsidR="005A4FC2">
        <w:t>85</w:t>
      </w:r>
      <w:r w:rsidRPr="009A59C5">
        <w:t>% (</w:t>
      </w:r>
      <w:r w:rsidR="006F49FD">
        <w:t xml:space="preserve">max. </w:t>
      </w:r>
      <w:r w:rsidR="005A4FC2">
        <w:t>85</w:t>
      </w:r>
      <w:r w:rsidRPr="009A59C5">
        <w:t xml:space="preserve"> pkt.);</w:t>
      </w:r>
    </w:p>
    <w:p w:rsidR="005928BF" w:rsidRDefault="005928BF" w:rsidP="00DD1308">
      <w:pPr>
        <w:pStyle w:val="Stylpar"/>
      </w:pPr>
      <w:r w:rsidRPr="009A59C5">
        <w:t>Cena brutto opłaty transakcyjnej za wystawi</w:t>
      </w:r>
      <w:r>
        <w:t xml:space="preserve">enie jednego biletu lotniczego </w:t>
      </w:r>
      <w:r w:rsidR="00F77ED2">
        <w:br/>
      </w:r>
      <w:r w:rsidRPr="009A59C5">
        <w:t>na poł</w:t>
      </w:r>
      <w:r w:rsidR="006858F7">
        <w:t xml:space="preserve">ączenia krajowe – </w:t>
      </w:r>
      <w:r w:rsidR="005A4FC2">
        <w:t>6</w:t>
      </w:r>
      <w:r w:rsidR="00DD1308">
        <w:t>% (</w:t>
      </w:r>
      <w:r w:rsidR="006F49FD" w:rsidRPr="006F49FD">
        <w:t xml:space="preserve">max. </w:t>
      </w:r>
      <w:r w:rsidR="005A4FC2">
        <w:t>6</w:t>
      </w:r>
      <w:r w:rsidR="00DD1308">
        <w:t xml:space="preserve"> pkt.);</w:t>
      </w:r>
    </w:p>
    <w:p w:rsidR="006858F7" w:rsidRPr="006858F7" w:rsidRDefault="006858F7" w:rsidP="006858F7">
      <w:pPr>
        <w:pStyle w:val="Stylpar"/>
      </w:pPr>
      <w:r w:rsidRPr="00232713">
        <w:t>Cen</w:t>
      </w:r>
      <w:r>
        <w:t>a</w:t>
      </w:r>
      <w:r w:rsidRPr="00232713">
        <w:t xml:space="preserve"> brutto opłaty transakcyjnej za wystawienie jednego biletu </w:t>
      </w:r>
      <w:r>
        <w:t xml:space="preserve">kolejowego </w:t>
      </w:r>
      <w:r w:rsidR="009332F8">
        <w:br/>
      </w:r>
      <w:r>
        <w:t xml:space="preserve">– </w:t>
      </w:r>
      <w:r w:rsidR="005A4FC2">
        <w:t>6</w:t>
      </w:r>
      <w:r>
        <w:t xml:space="preserve">% </w:t>
      </w:r>
      <w:r w:rsidR="009332F8">
        <w:t xml:space="preserve">(max. </w:t>
      </w:r>
      <w:r w:rsidR="005A4FC2">
        <w:t>6</w:t>
      </w:r>
      <w:r w:rsidR="009332F8">
        <w:t xml:space="preserve"> pkt.);</w:t>
      </w:r>
    </w:p>
    <w:p w:rsidR="00DD1308" w:rsidRDefault="00DD1308" w:rsidP="00DD1308">
      <w:pPr>
        <w:pStyle w:val="Stylpar"/>
      </w:pPr>
      <w:r>
        <w:t>Termin płatności – 3% (</w:t>
      </w:r>
      <w:r w:rsidR="006F49FD" w:rsidRPr="006F49FD">
        <w:t xml:space="preserve">max. </w:t>
      </w:r>
      <w:r>
        <w:t>3 pkt.).</w:t>
      </w:r>
    </w:p>
    <w:p w:rsidR="006F49FD" w:rsidRPr="006F49FD" w:rsidRDefault="006F49FD" w:rsidP="006F49FD"/>
    <w:p w:rsidR="005928BF" w:rsidRPr="00BB1C7A" w:rsidRDefault="005928BF" w:rsidP="000C00FA">
      <w:pPr>
        <w:numPr>
          <w:ilvl w:val="0"/>
          <w:numId w:val="17"/>
        </w:numPr>
        <w:spacing w:after="120"/>
        <w:ind w:left="426" w:hanging="426"/>
        <w:jc w:val="both"/>
        <w:rPr>
          <w:rFonts w:ascii="Arial" w:hAnsi="Arial" w:cs="Arial"/>
        </w:rPr>
      </w:pPr>
      <w:r w:rsidRPr="00BB1C7A">
        <w:rPr>
          <w:rFonts w:ascii="Arial" w:hAnsi="Arial" w:cs="Arial"/>
        </w:rPr>
        <w:t xml:space="preserve">Ocena punktowa złożonych ofert dla poszczególnych kryteriów oceny ofert dokonana zostanie zgodnie z </w:t>
      </w:r>
      <w:r w:rsidRPr="00BB1C7A">
        <w:rPr>
          <w:rFonts w:ascii="Arial" w:hAnsi="Arial" w:cs="Arial"/>
          <w:color w:val="000000"/>
        </w:rPr>
        <w:t xml:space="preserve">poniższymi </w:t>
      </w:r>
      <w:r w:rsidR="006F49FD">
        <w:rPr>
          <w:rFonts w:ascii="Arial" w:hAnsi="Arial" w:cs="Arial"/>
          <w:color w:val="000000"/>
        </w:rPr>
        <w:t>zasadami</w:t>
      </w:r>
      <w:r w:rsidRPr="00BB1C7A">
        <w:rPr>
          <w:rFonts w:ascii="Arial" w:hAnsi="Arial" w:cs="Arial"/>
          <w:color w:val="000000"/>
        </w:rPr>
        <w:t>:</w:t>
      </w:r>
    </w:p>
    <w:p w:rsidR="005928BF" w:rsidRPr="009A59C5" w:rsidRDefault="005928BF" w:rsidP="00DD1308">
      <w:pPr>
        <w:pStyle w:val="Stylpar"/>
      </w:pPr>
      <w:r w:rsidRPr="009A59C5">
        <w:t xml:space="preserve">Cena brutto opłaty transakcyjnej za wystawienie jednego biletu lotniczego </w:t>
      </w:r>
      <w:r w:rsidRPr="009A59C5">
        <w:br/>
        <w:t>na połączenia międzynarodowe (C</w:t>
      </w:r>
      <w:r w:rsidR="009332F8">
        <w:t>L</w:t>
      </w:r>
      <w:r>
        <w:t>M</w:t>
      </w:r>
      <w:r w:rsidRPr="009A59C5">
        <w:t>):</w:t>
      </w:r>
    </w:p>
    <w:p w:rsidR="005928BF" w:rsidRPr="009A59C5" w:rsidRDefault="005928BF" w:rsidP="007103F9">
      <w:pPr>
        <w:tabs>
          <w:tab w:val="num" w:pos="1134"/>
          <w:tab w:val="left" w:pos="1843"/>
          <w:tab w:val="left" w:pos="2694"/>
          <w:tab w:val="left" w:pos="2977"/>
          <w:tab w:val="left" w:pos="3261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b/>
          <w:color w:val="000000"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   </w:t>
      </w:r>
      <w:r>
        <w:rPr>
          <w:rFonts w:ascii="Arial" w:hAnsi="Arial" w:cs="Arial"/>
          <w:b/>
          <w:color w:val="000000"/>
        </w:rPr>
        <w:t xml:space="preserve">                        </w:t>
      </w:r>
      <w:r w:rsidRPr="009A59C5">
        <w:rPr>
          <w:rFonts w:ascii="Arial" w:hAnsi="Arial" w:cs="Arial"/>
          <w:b/>
          <w:color w:val="000000"/>
        </w:rPr>
        <w:t xml:space="preserve">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</w:t>
      </w:r>
      <w:r w:rsidR="009332F8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M</w:t>
      </w:r>
      <w:r w:rsidRPr="009A59C5">
        <w:rPr>
          <w:rFonts w:ascii="Arial" w:hAnsi="Arial" w:cs="Arial"/>
          <w:b/>
          <w:color w:val="000000"/>
        </w:rPr>
        <w:t xml:space="preserve"> =      ------------------------------------------    x </w:t>
      </w:r>
      <w:r w:rsidR="005A4FC2">
        <w:rPr>
          <w:rFonts w:ascii="Arial" w:hAnsi="Arial" w:cs="Arial"/>
          <w:b/>
          <w:color w:val="000000"/>
        </w:rPr>
        <w:t>85</w:t>
      </w:r>
      <w:r w:rsidRPr="009A59C5">
        <w:rPr>
          <w:rFonts w:ascii="Arial" w:hAnsi="Arial" w:cs="Arial"/>
          <w:b/>
          <w:color w:val="000000"/>
        </w:rPr>
        <w:br/>
        <w:t xml:space="preserve">                                                 cena brutto badanej oferty </w:t>
      </w:r>
    </w:p>
    <w:p w:rsidR="005928BF" w:rsidRPr="009A59C5" w:rsidRDefault="005928BF" w:rsidP="00DD1308">
      <w:pPr>
        <w:pStyle w:val="Stylpar"/>
      </w:pPr>
      <w:r w:rsidRPr="009A59C5">
        <w:t xml:space="preserve">Cena brutto opłaty transakcyjnej za wystawienie jednego biletu lotniczego </w:t>
      </w:r>
      <w:r w:rsidRPr="009A59C5">
        <w:br/>
        <w:t>na połączenia krajowe (C</w:t>
      </w:r>
      <w:r w:rsidR="009332F8">
        <w:t>L</w:t>
      </w:r>
      <w:r>
        <w:t>K</w:t>
      </w:r>
      <w:r w:rsidRPr="009A59C5">
        <w:t>):</w:t>
      </w:r>
    </w:p>
    <w:p w:rsidR="005928BF" w:rsidRPr="00DD1308" w:rsidRDefault="005928BF" w:rsidP="005928BF">
      <w:pPr>
        <w:tabs>
          <w:tab w:val="num" w:pos="1134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iCs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9A59C5">
        <w:rPr>
          <w:rFonts w:ascii="Arial" w:hAnsi="Arial" w:cs="Arial"/>
          <w:b/>
          <w:color w:val="000000"/>
        </w:rPr>
        <w:t xml:space="preserve">  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</w:t>
      </w:r>
      <w:r w:rsidR="009332F8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K</w:t>
      </w:r>
      <w:r w:rsidRPr="009A59C5">
        <w:rPr>
          <w:rFonts w:ascii="Arial" w:hAnsi="Arial" w:cs="Arial"/>
          <w:b/>
          <w:color w:val="000000"/>
        </w:rPr>
        <w:t xml:space="preserve">  =      ------------------------------------------    x </w:t>
      </w:r>
      <w:r w:rsidR="005A4FC2">
        <w:rPr>
          <w:rFonts w:ascii="Arial" w:hAnsi="Arial" w:cs="Arial"/>
          <w:b/>
          <w:color w:val="000000"/>
        </w:rPr>
        <w:t>6</w:t>
      </w:r>
      <w:r w:rsidRPr="009A59C5">
        <w:rPr>
          <w:rFonts w:ascii="Arial" w:hAnsi="Arial" w:cs="Arial"/>
          <w:b/>
          <w:color w:val="000000"/>
        </w:rPr>
        <w:br/>
      </w:r>
      <w:r w:rsidRPr="00AB3B7D">
        <w:rPr>
          <w:rFonts w:ascii="Arial" w:hAnsi="Arial" w:cs="Arial"/>
          <w:b/>
          <w:iCs/>
        </w:rPr>
        <w:t xml:space="preserve">                                                 </w:t>
      </w:r>
      <w:r w:rsidR="00AB3B7D" w:rsidRPr="00AB3B7D">
        <w:rPr>
          <w:rFonts w:ascii="Arial" w:hAnsi="Arial" w:cs="Arial"/>
          <w:b/>
          <w:iCs/>
        </w:rPr>
        <w:t xml:space="preserve">    </w:t>
      </w:r>
      <w:r w:rsidRPr="00AB3B7D">
        <w:rPr>
          <w:rFonts w:ascii="Arial" w:hAnsi="Arial" w:cs="Arial"/>
          <w:b/>
          <w:iCs/>
        </w:rPr>
        <w:t>cena brutto badanej oferty</w:t>
      </w:r>
      <w:r w:rsidRPr="00DD1308">
        <w:rPr>
          <w:rFonts w:ascii="Arial" w:hAnsi="Arial" w:cs="Arial"/>
          <w:iCs/>
        </w:rPr>
        <w:t xml:space="preserve"> </w:t>
      </w:r>
    </w:p>
    <w:p w:rsidR="009332F8" w:rsidRPr="009A59C5" w:rsidRDefault="009332F8" w:rsidP="009332F8">
      <w:pPr>
        <w:pStyle w:val="Stylpar"/>
      </w:pPr>
      <w:r w:rsidRPr="009A59C5">
        <w:t xml:space="preserve">Cena brutto opłaty transakcyjnej za wystawienie jednego biletu </w:t>
      </w:r>
      <w:r>
        <w:t>kolejowego</w:t>
      </w:r>
      <w:r w:rsidRPr="009A59C5">
        <w:t xml:space="preserve"> (C</w:t>
      </w:r>
      <w:r>
        <w:t>K</w:t>
      </w:r>
      <w:r w:rsidRPr="009A59C5">
        <w:t>):</w:t>
      </w:r>
    </w:p>
    <w:p w:rsidR="009332F8" w:rsidRPr="00DD1308" w:rsidRDefault="009332F8" w:rsidP="009332F8">
      <w:pPr>
        <w:tabs>
          <w:tab w:val="num" w:pos="1134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iCs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9A59C5">
        <w:rPr>
          <w:rFonts w:ascii="Arial" w:hAnsi="Arial" w:cs="Arial"/>
          <w:b/>
          <w:color w:val="000000"/>
        </w:rPr>
        <w:t xml:space="preserve">  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CK</w:t>
      </w:r>
      <w:r w:rsidRPr="009A59C5">
        <w:rPr>
          <w:rFonts w:ascii="Arial" w:hAnsi="Arial" w:cs="Arial"/>
          <w:b/>
          <w:color w:val="000000"/>
        </w:rPr>
        <w:t xml:space="preserve">  =      ------------------------------------------    x </w:t>
      </w:r>
      <w:r w:rsidR="005A4FC2">
        <w:rPr>
          <w:rFonts w:ascii="Arial" w:hAnsi="Arial" w:cs="Arial"/>
          <w:b/>
          <w:color w:val="000000"/>
        </w:rPr>
        <w:t>6</w:t>
      </w:r>
      <w:r w:rsidRPr="009A59C5">
        <w:rPr>
          <w:rFonts w:ascii="Arial" w:hAnsi="Arial" w:cs="Arial"/>
          <w:b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br/>
      </w:r>
      <w:r w:rsidRPr="00AB3B7D">
        <w:rPr>
          <w:rFonts w:ascii="Arial" w:hAnsi="Arial" w:cs="Arial"/>
          <w:b/>
          <w:iCs/>
        </w:rPr>
        <w:t xml:space="preserve">                                                </w:t>
      </w:r>
      <w:r w:rsidR="00AB3B7D">
        <w:rPr>
          <w:rFonts w:ascii="Arial" w:hAnsi="Arial" w:cs="Arial"/>
          <w:b/>
          <w:iCs/>
        </w:rPr>
        <w:t xml:space="preserve"> </w:t>
      </w:r>
      <w:r w:rsidR="00AB3B7D" w:rsidRPr="00AB3B7D">
        <w:rPr>
          <w:rFonts w:ascii="Arial" w:hAnsi="Arial" w:cs="Arial"/>
          <w:b/>
          <w:iCs/>
        </w:rPr>
        <w:t xml:space="preserve">  </w:t>
      </w:r>
      <w:r w:rsidRPr="00AB3B7D">
        <w:rPr>
          <w:rFonts w:ascii="Arial" w:hAnsi="Arial" w:cs="Arial"/>
          <w:b/>
          <w:iCs/>
        </w:rPr>
        <w:t xml:space="preserve"> cena brutto badanej oferty</w:t>
      </w:r>
      <w:r w:rsidRPr="00DD1308">
        <w:rPr>
          <w:rFonts w:ascii="Arial" w:hAnsi="Arial" w:cs="Arial"/>
          <w:iCs/>
        </w:rPr>
        <w:t xml:space="preserve"> </w:t>
      </w:r>
    </w:p>
    <w:p w:rsidR="00DD1308" w:rsidRPr="00CA1BE4" w:rsidRDefault="00DD1308" w:rsidP="00DD1308">
      <w:pPr>
        <w:pStyle w:val="Stylpar"/>
        <w:rPr>
          <w:b/>
        </w:rPr>
      </w:pPr>
      <w:r w:rsidRPr="00CA1BE4">
        <w:rPr>
          <w:b/>
        </w:rPr>
        <w:t>Termin płatności (TP):</w:t>
      </w:r>
    </w:p>
    <w:p w:rsidR="00DD1308" w:rsidRPr="00DD1308" w:rsidRDefault="00DD1308" w:rsidP="00DD1308">
      <w:pPr>
        <w:pStyle w:val="Tekstpodstawowywcity2"/>
        <w:spacing w:line="276" w:lineRule="auto"/>
        <w:ind w:right="-2" w:firstLine="568"/>
        <w:jc w:val="both"/>
        <w:rPr>
          <w:rFonts w:ascii="Arial" w:hAnsi="Arial" w:cs="Arial"/>
        </w:rPr>
      </w:pPr>
      <w:r w:rsidRPr="004A436D">
        <w:rPr>
          <w:rFonts w:ascii="Arial" w:hAnsi="Arial" w:cs="Arial"/>
        </w:rPr>
        <w:t>Wartość punktowa:</w:t>
      </w:r>
      <w: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7"/>
      </w:tblGrid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</w:t>
            </w:r>
          </w:p>
          <w:p w:rsidR="00DD1308" w:rsidRPr="00DD1308" w:rsidRDefault="00DD1308" w:rsidP="00CA1BE4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DD1308">
              <w:rPr>
                <w:rFonts w:ascii="Arial" w:hAnsi="Arial" w:cs="Arial"/>
                <w:b/>
              </w:rPr>
              <w:t xml:space="preserve">(w </w:t>
            </w:r>
            <w:r w:rsidR="00CA1BE4">
              <w:rPr>
                <w:rFonts w:ascii="Arial" w:hAnsi="Arial" w:cs="Arial"/>
                <w:b/>
              </w:rPr>
              <w:t>dniach</w:t>
            </w:r>
            <w:r w:rsidRPr="00DD1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DD1308">
              <w:rPr>
                <w:rFonts w:ascii="Arial" w:hAnsi="Arial" w:cs="Arial"/>
                <w:b/>
              </w:rPr>
              <w:t>Liczba punktów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308" w:rsidRPr="00DD1308"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0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308" w:rsidRPr="00DD1308">
              <w:rPr>
                <w:rFonts w:ascii="Arial" w:hAnsi="Arial" w:cs="Arial"/>
              </w:rPr>
              <w:t>5 – 2</w:t>
            </w:r>
            <w:r w:rsidR="00EF0A91">
              <w:rPr>
                <w:rFonts w:ascii="Arial" w:hAnsi="Arial" w:cs="Arial"/>
              </w:rPr>
              <w:t>0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1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DD1308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1</w:t>
            </w:r>
            <w:r w:rsidRPr="00DD1308">
              <w:rPr>
                <w:rFonts w:ascii="Arial" w:hAnsi="Arial" w:cs="Arial"/>
              </w:rPr>
              <w:t xml:space="preserve"> – </w:t>
            </w:r>
            <w:r w:rsidR="00CA1BE4"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2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6</w:t>
            </w:r>
            <w:r w:rsidR="00DD1308" w:rsidRPr="00DD1308">
              <w:rPr>
                <w:rFonts w:ascii="Arial" w:hAnsi="Arial" w:cs="Arial"/>
              </w:rPr>
              <w:t xml:space="preserve"> – </w:t>
            </w:r>
            <w:r w:rsidR="00EF0A91" w:rsidRPr="00DD1308">
              <w:rPr>
                <w:rFonts w:ascii="Arial" w:hAnsi="Arial" w:cs="Arial"/>
              </w:rPr>
              <w:t>3</w:t>
            </w:r>
            <w:r w:rsidR="00EF0A91">
              <w:rPr>
                <w:rFonts w:ascii="Arial" w:hAnsi="Arial" w:cs="Arial"/>
              </w:rPr>
              <w:t>0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3</w:t>
            </w:r>
          </w:p>
        </w:tc>
      </w:tr>
    </w:tbl>
    <w:p w:rsidR="00CA1BE4" w:rsidRPr="00CA1BE4" w:rsidRDefault="00CA1BE4" w:rsidP="00CA1BE4">
      <w:pPr>
        <w:tabs>
          <w:tab w:val="left" w:pos="851"/>
        </w:tabs>
        <w:ind w:left="851"/>
        <w:jc w:val="both"/>
        <w:rPr>
          <w:rFonts w:ascii="Arial" w:hAnsi="Arial" w:cs="Arial"/>
          <w:i/>
        </w:rPr>
      </w:pPr>
      <w:r w:rsidRPr="00CA1BE4">
        <w:rPr>
          <w:rFonts w:ascii="Arial" w:hAnsi="Arial" w:cs="Arial"/>
          <w:i/>
        </w:rPr>
        <w:t xml:space="preserve">Uwaga: </w:t>
      </w:r>
      <w:r>
        <w:rPr>
          <w:rFonts w:ascii="Arial" w:hAnsi="Arial" w:cs="Arial"/>
          <w:i/>
        </w:rPr>
        <w:t xml:space="preserve">Przez termin płatności należy rozumieć liczbę dni od </w:t>
      </w:r>
      <w:r w:rsidR="00B52708">
        <w:rPr>
          <w:rFonts w:ascii="Arial" w:hAnsi="Arial" w:cs="Arial"/>
          <w:i/>
        </w:rPr>
        <w:t>dnia otrzymania przez Zamawiającego</w:t>
      </w:r>
      <w:r>
        <w:rPr>
          <w:rFonts w:ascii="Arial" w:hAnsi="Arial" w:cs="Arial"/>
          <w:i/>
        </w:rPr>
        <w:t xml:space="preserve"> faktury </w:t>
      </w:r>
      <w:r w:rsidRPr="00CA1BE4">
        <w:rPr>
          <w:rFonts w:ascii="Arial" w:hAnsi="Arial" w:cs="Arial"/>
          <w:i/>
        </w:rPr>
        <w:t xml:space="preserve">za zakupione dokumenty przewozowe </w:t>
      </w:r>
      <w:r>
        <w:rPr>
          <w:rFonts w:ascii="Arial" w:hAnsi="Arial" w:cs="Arial"/>
          <w:i/>
        </w:rPr>
        <w:t xml:space="preserve">do </w:t>
      </w:r>
      <w:r w:rsidR="00B52708">
        <w:rPr>
          <w:rFonts w:ascii="Arial" w:hAnsi="Arial" w:cs="Arial"/>
          <w:i/>
        </w:rPr>
        <w:t xml:space="preserve">dnia, w którym </w:t>
      </w:r>
      <w:proofErr w:type="spellStart"/>
      <w:r w:rsidR="00B52708">
        <w:rPr>
          <w:rFonts w:ascii="Arial" w:hAnsi="Arial" w:cs="Arial"/>
          <w:i/>
        </w:rPr>
        <w:t>nastepuje</w:t>
      </w:r>
      <w:proofErr w:type="spellEnd"/>
      <w:r w:rsidR="00B52708">
        <w:rPr>
          <w:rFonts w:ascii="Arial" w:hAnsi="Arial" w:cs="Arial"/>
          <w:i/>
        </w:rPr>
        <w:t xml:space="preserve"> obowiązek zapłaty należności (na zasadach określonych w § 8 wzoru umowy, stanowiącego </w:t>
      </w:r>
      <w:r w:rsidR="00EC05D8">
        <w:rPr>
          <w:rFonts w:ascii="Arial" w:hAnsi="Arial" w:cs="Arial"/>
          <w:i/>
        </w:rPr>
        <w:t>załącznik nr 2 do siwz)</w:t>
      </w:r>
      <w:r>
        <w:rPr>
          <w:rFonts w:ascii="Arial" w:hAnsi="Arial" w:cs="Arial"/>
          <w:i/>
        </w:rPr>
        <w:t>.</w:t>
      </w:r>
    </w:p>
    <w:p w:rsidR="00DD1308" w:rsidRPr="00DD1308" w:rsidRDefault="00DD1308" w:rsidP="00DD1308"/>
    <w:p w:rsidR="005928BF" w:rsidRPr="00F752AA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F752AA">
        <w:rPr>
          <w:rFonts w:ascii="Arial" w:hAnsi="Arial" w:cs="Arial"/>
          <w:color w:val="000000"/>
        </w:rPr>
        <w:t>Całkowita ocena punkowa ofert dokonana zostanie zgodnie z poniższym wzorem:</w:t>
      </w:r>
    </w:p>
    <w:p w:rsidR="005928BF" w:rsidRPr="00F752AA" w:rsidRDefault="005928BF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color w:val="000000"/>
        </w:rPr>
      </w:pPr>
    </w:p>
    <w:p w:rsidR="005928BF" w:rsidRPr="00F752AA" w:rsidRDefault="005928BF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b/>
          <w:color w:val="000000"/>
        </w:rPr>
      </w:pPr>
      <w:r w:rsidRPr="00F752AA">
        <w:rPr>
          <w:rFonts w:ascii="Arial" w:hAnsi="Arial" w:cs="Arial"/>
          <w:b/>
          <w:color w:val="000000"/>
        </w:rPr>
        <w:t>Ocena oferty (</w:t>
      </w:r>
      <w:r>
        <w:rPr>
          <w:rFonts w:ascii="Arial" w:hAnsi="Arial" w:cs="Arial"/>
          <w:b/>
          <w:color w:val="000000"/>
        </w:rPr>
        <w:t>całkowita liczba uzyskanych punktów</w:t>
      </w:r>
      <w:r w:rsidRPr="00F752AA">
        <w:rPr>
          <w:rFonts w:ascii="Arial" w:hAnsi="Arial" w:cs="Arial"/>
          <w:b/>
          <w:color w:val="000000"/>
        </w:rPr>
        <w:t>) = C</w:t>
      </w:r>
      <w:r w:rsidR="00AB3B7D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M + C</w:t>
      </w:r>
      <w:r w:rsidR="00AB3B7D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K</w:t>
      </w:r>
      <w:r w:rsidRPr="00F752AA">
        <w:rPr>
          <w:rFonts w:ascii="Arial" w:hAnsi="Arial" w:cs="Arial"/>
          <w:b/>
          <w:color w:val="000000"/>
        </w:rPr>
        <w:t xml:space="preserve"> </w:t>
      </w:r>
      <w:r w:rsidR="00CA1BE4">
        <w:rPr>
          <w:rFonts w:ascii="Arial" w:hAnsi="Arial" w:cs="Arial"/>
          <w:b/>
          <w:color w:val="000000"/>
        </w:rPr>
        <w:t xml:space="preserve">+ </w:t>
      </w:r>
      <w:r w:rsidR="00AB3B7D">
        <w:rPr>
          <w:rFonts w:ascii="Arial" w:hAnsi="Arial" w:cs="Arial"/>
          <w:b/>
          <w:color w:val="000000"/>
        </w:rPr>
        <w:t xml:space="preserve">CK + </w:t>
      </w:r>
      <w:r w:rsidR="00CA1BE4">
        <w:rPr>
          <w:rFonts w:ascii="Arial" w:hAnsi="Arial" w:cs="Arial"/>
          <w:b/>
          <w:color w:val="000000"/>
        </w:rPr>
        <w:t>TP</w:t>
      </w:r>
    </w:p>
    <w:p w:rsidR="00EC05D8" w:rsidRPr="00F752AA" w:rsidRDefault="00EC05D8" w:rsidP="008F5C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5928BF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F752AA">
        <w:rPr>
          <w:rFonts w:ascii="Arial" w:hAnsi="Arial" w:cs="Arial"/>
          <w:color w:val="000000"/>
        </w:rPr>
        <w:t xml:space="preserve">Wykonawca może otrzymać maksymalnie 100 punktów. Zamawiający uzna </w:t>
      </w:r>
      <w:r w:rsidRPr="00F752AA">
        <w:rPr>
          <w:rFonts w:ascii="Arial" w:hAnsi="Arial" w:cs="Arial"/>
          <w:color w:val="000000"/>
        </w:rPr>
        <w:br/>
        <w:t>za najkorzystniejszą tę ofertę, która przedstawiać będzie najkorzys</w:t>
      </w:r>
      <w:r>
        <w:rPr>
          <w:rFonts w:ascii="Arial" w:hAnsi="Arial" w:cs="Arial"/>
          <w:color w:val="000000"/>
        </w:rPr>
        <w:t xml:space="preserve">tniejszy bilans </w:t>
      </w:r>
      <w:r>
        <w:rPr>
          <w:rFonts w:ascii="Arial" w:hAnsi="Arial" w:cs="Arial"/>
          <w:color w:val="000000"/>
        </w:rPr>
        <w:br/>
      </w:r>
      <w:r w:rsidRPr="00F752AA">
        <w:rPr>
          <w:rFonts w:ascii="Arial" w:hAnsi="Arial" w:cs="Arial"/>
          <w:color w:val="000000"/>
        </w:rPr>
        <w:t xml:space="preserve">z punktu widzenia wszystkich kryteriów oceny ofert (uzyska największą liczbę punktów). </w:t>
      </w:r>
      <w:r w:rsidRPr="00D744E9">
        <w:rPr>
          <w:rFonts w:ascii="Arial" w:hAnsi="Arial" w:cs="Arial"/>
          <w:color w:val="000000"/>
        </w:rPr>
        <w:t xml:space="preserve">Zamawiający będzie zaokrąglać liczbę punktów do dwóch miejsc </w:t>
      </w:r>
      <w:r>
        <w:rPr>
          <w:rFonts w:ascii="Arial" w:hAnsi="Arial" w:cs="Arial"/>
          <w:color w:val="000000"/>
        </w:rPr>
        <w:br/>
      </w:r>
      <w:r w:rsidRPr="00D744E9">
        <w:rPr>
          <w:rFonts w:ascii="Arial" w:hAnsi="Arial" w:cs="Arial"/>
          <w:color w:val="000000"/>
        </w:rPr>
        <w:t>po przecinku</w:t>
      </w:r>
      <w:r>
        <w:rPr>
          <w:rFonts w:ascii="Arial" w:hAnsi="Arial" w:cs="Arial"/>
          <w:color w:val="000000"/>
        </w:rPr>
        <w:t>.</w:t>
      </w:r>
    </w:p>
    <w:p w:rsidR="00AB3B7D" w:rsidRPr="009A59C5" w:rsidRDefault="00AB3B7D" w:rsidP="00AB3B7D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color w:val="000000"/>
        </w:rPr>
      </w:pPr>
    </w:p>
    <w:p w:rsidR="005928BF" w:rsidRPr="000260CC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9A59C5">
        <w:rPr>
          <w:rFonts w:ascii="Arial" w:hAnsi="Arial" w:cs="Arial"/>
        </w:rPr>
        <w:t xml:space="preserve">Jeżeli nie będzie można dokonać wyboru najkorzystniejszej oferty ze względu </w:t>
      </w:r>
      <w:r w:rsidRPr="009A59C5">
        <w:rPr>
          <w:rFonts w:ascii="Arial" w:hAnsi="Arial" w:cs="Arial"/>
        </w:rPr>
        <w:br/>
        <w:t>na to, że dwie lub więcej ofert będzie przedstawiać taki sam bilans z punktu widzenia wszystkich kryteriów oceny ofert, Zamawiający spośród tych ofert wybierze ofertę Wykonawcy z niższą</w:t>
      </w:r>
      <w:r w:rsidR="00DF6FEC">
        <w:rPr>
          <w:rFonts w:ascii="Arial" w:hAnsi="Arial" w:cs="Arial"/>
        </w:rPr>
        <w:t xml:space="preserve"> ceną brutto</w:t>
      </w:r>
      <w:r w:rsidRPr="009A59C5">
        <w:rPr>
          <w:rFonts w:ascii="Arial" w:hAnsi="Arial" w:cs="Arial"/>
        </w:rPr>
        <w:t xml:space="preserve"> opłat</w:t>
      </w:r>
      <w:r w:rsidR="00DF6FEC">
        <w:rPr>
          <w:rFonts w:ascii="Arial" w:hAnsi="Arial" w:cs="Arial"/>
        </w:rPr>
        <w:t>y</w:t>
      </w:r>
      <w:r w:rsidRPr="009A59C5">
        <w:rPr>
          <w:rFonts w:ascii="Arial" w:hAnsi="Arial" w:cs="Arial"/>
        </w:rPr>
        <w:t xml:space="preserve"> transakcyjn</w:t>
      </w:r>
      <w:r w:rsidR="00DF6FEC">
        <w:rPr>
          <w:rFonts w:ascii="Arial" w:hAnsi="Arial" w:cs="Arial"/>
        </w:rPr>
        <w:t>ej</w:t>
      </w:r>
      <w:r w:rsidRPr="009A59C5">
        <w:rPr>
          <w:rFonts w:ascii="Arial" w:hAnsi="Arial" w:cs="Arial"/>
        </w:rPr>
        <w:t xml:space="preserve"> </w:t>
      </w:r>
      <w:r w:rsidR="00DF6FEC">
        <w:rPr>
          <w:rFonts w:ascii="Arial" w:hAnsi="Arial" w:cs="Arial"/>
        </w:rPr>
        <w:br/>
      </w:r>
      <w:r w:rsidRPr="009A59C5">
        <w:rPr>
          <w:rFonts w:ascii="Arial" w:hAnsi="Arial" w:cs="Arial"/>
        </w:rPr>
        <w:t>za wystawienie jednego biletu lotniczego na połączenia międzynarodowe.</w:t>
      </w:r>
    </w:p>
    <w:p w:rsidR="003267A7" w:rsidRPr="005928BF" w:rsidRDefault="008E1133" w:rsidP="000C00FA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F639C9">
        <w:rPr>
          <w:rFonts w:ascii="Arial" w:hAnsi="Arial" w:cs="Arial"/>
          <w:color w:val="000000"/>
        </w:rPr>
        <w:t xml:space="preserve">Zamawiający udzieli zamówienia Wykonawcy, którego oferta zostanie uznana </w:t>
      </w:r>
      <w:r w:rsidR="00F77ED2">
        <w:rPr>
          <w:rFonts w:ascii="Arial" w:hAnsi="Arial" w:cs="Arial"/>
          <w:color w:val="000000"/>
        </w:rPr>
        <w:br/>
      </w:r>
      <w:r w:rsidRPr="00F639C9">
        <w:rPr>
          <w:rFonts w:ascii="Arial" w:hAnsi="Arial" w:cs="Arial"/>
          <w:color w:val="000000"/>
        </w:rPr>
        <w:t>za najkorzystniejszą, z zastrzeżeniem zapisów art. 93 ust. 1 pkt 4 ustawy.</w:t>
      </w:r>
    </w:p>
    <w:p w:rsidR="00DF7D45" w:rsidRPr="000B7163" w:rsidRDefault="00DF7D45" w:rsidP="000B7163"/>
    <w:p w:rsidR="00AB3B7D" w:rsidRDefault="00AB3B7D" w:rsidP="00066D39">
      <w:pPr>
        <w:pStyle w:val="Nagwek3"/>
        <w:spacing w:before="0" w:after="0"/>
        <w:jc w:val="center"/>
        <w:rPr>
          <w:sz w:val="24"/>
          <w:szCs w:val="24"/>
        </w:rPr>
      </w:pPr>
    </w:p>
    <w:p w:rsidR="00845469" w:rsidRPr="004A6B4B" w:rsidRDefault="00845469" w:rsidP="00066D39">
      <w:pPr>
        <w:pStyle w:val="Nagwek3"/>
        <w:spacing w:before="0" w:after="0"/>
        <w:jc w:val="center"/>
        <w:rPr>
          <w:caps/>
          <w:sz w:val="24"/>
          <w:szCs w:val="24"/>
        </w:rPr>
      </w:pPr>
      <w:r w:rsidRPr="004A6B4B">
        <w:rPr>
          <w:sz w:val="24"/>
          <w:szCs w:val="24"/>
        </w:rPr>
        <w:t xml:space="preserve">Rozdział </w:t>
      </w:r>
      <w:r w:rsidR="007103F9">
        <w:rPr>
          <w:caps/>
          <w:sz w:val="24"/>
          <w:szCs w:val="24"/>
        </w:rPr>
        <w:t>XV</w:t>
      </w:r>
      <w:r w:rsidR="00DF7D45">
        <w:rPr>
          <w:caps/>
          <w:sz w:val="24"/>
          <w:szCs w:val="24"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Termin związania ofertą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2501B3" w:rsidRDefault="00845469" w:rsidP="00B15BA1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  <w:b/>
        </w:rPr>
        <w:t>Termin związania Wy</w:t>
      </w:r>
      <w:r w:rsidR="0002690D">
        <w:rPr>
          <w:rFonts w:ascii="Arial" w:hAnsi="Arial" w:cs="Arial"/>
          <w:b/>
        </w:rPr>
        <w:t>k</w:t>
      </w:r>
      <w:r w:rsidR="0068364D">
        <w:rPr>
          <w:rFonts w:ascii="Arial" w:hAnsi="Arial" w:cs="Arial"/>
          <w:b/>
        </w:rPr>
        <w:t xml:space="preserve">onawców złożoną ofertą wynosi </w:t>
      </w:r>
      <w:r w:rsidR="00465804">
        <w:rPr>
          <w:rFonts w:ascii="Arial" w:hAnsi="Arial" w:cs="Arial"/>
          <w:b/>
        </w:rPr>
        <w:t>30</w:t>
      </w:r>
      <w:r w:rsidRPr="004A6B4B">
        <w:rPr>
          <w:rFonts w:ascii="Arial" w:hAnsi="Arial" w:cs="Arial"/>
          <w:b/>
        </w:rPr>
        <w:t xml:space="preserve"> dni</w:t>
      </w:r>
      <w:r w:rsidRPr="004A6B4B">
        <w:rPr>
          <w:rFonts w:ascii="Arial" w:hAnsi="Arial" w:cs="Arial"/>
        </w:rPr>
        <w:t>. Bieg terminu rozpoczyna się wraz z upływem terminu składania ofert.</w:t>
      </w:r>
    </w:p>
    <w:p w:rsidR="00DF7D45" w:rsidRDefault="00DF7D45" w:rsidP="00B15BA1">
      <w:pPr>
        <w:jc w:val="both"/>
        <w:rPr>
          <w:rFonts w:ascii="Arial" w:hAnsi="Arial" w:cs="Arial"/>
        </w:rPr>
      </w:pPr>
    </w:p>
    <w:p w:rsidR="00DF7D45" w:rsidRDefault="00DF7D45" w:rsidP="00B15BA1">
      <w:pPr>
        <w:jc w:val="both"/>
        <w:rPr>
          <w:rFonts w:ascii="Arial" w:hAnsi="Arial" w:cs="Arial"/>
        </w:rPr>
      </w:pPr>
    </w:p>
    <w:p w:rsidR="00DF6FEC" w:rsidRDefault="00DF6FEC" w:rsidP="00B15BA1">
      <w:pPr>
        <w:jc w:val="both"/>
        <w:rPr>
          <w:rFonts w:ascii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 xml:space="preserve">Rozdział </w:t>
      </w:r>
      <w:r w:rsidR="005670F4" w:rsidRPr="005670F4">
        <w:rPr>
          <w:rFonts w:ascii="Arial" w:hAnsi="Arial" w:cs="Arial"/>
          <w:b/>
        </w:rPr>
        <w:t>XVI</w:t>
      </w:r>
      <w:r w:rsidR="00DF7D45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>Termin wykonania</w:t>
      </w:r>
      <w:r w:rsidR="00AB5C46">
        <w:rPr>
          <w:rFonts w:ascii="Arial" w:hAnsi="Arial" w:cs="Arial"/>
          <w:b/>
          <w:u w:val="single"/>
        </w:rPr>
        <w:t xml:space="preserve"> zamówienia</w:t>
      </w:r>
    </w:p>
    <w:p w:rsidR="00845469" w:rsidRPr="004A6B4B" w:rsidRDefault="00845469" w:rsidP="00845469">
      <w:pPr>
        <w:jc w:val="both"/>
        <w:rPr>
          <w:rFonts w:ascii="Arial" w:hAnsi="Arial" w:cs="Arial"/>
          <w:u w:val="single"/>
        </w:rPr>
      </w:pPr>
    </w:p>
    <w:p w:rsidR="00C26879" w:rsidRPr="005928BF" w:rsidRDefault="002501B3" w:rsidP="00B15BA1">
      <w:pPr>
        <w:pStyle w:val="Tekstpodstawowy22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Wymagany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Pr="005317DE">
        <w:rPr>
          <w:rFonts w:ascii="Arial" w:hAnsi="Arial" w:cs="Arial"/>
        </w:rPr>
        <w:t>:</w:t>
      </w:r>
      <w:r w:rsidRPr="005317DE">
        <w:rPr>
          <w:rFonts w:ascii="Arial" w:eastAsia="Arial" w:hAnsi="Arial" w:cs="Arial"/>
        </w:rPr>
        <w:t xml:space="preserve"> </w:t>
      </w:r>
      <w:r w:rsidR="005928BF" w:rsidRPr="005928BF">
        <w:rPr>
          <w:rFonts w:ascii="Arial" w:eastAsia="Arial" w:hAnsi="Arial" w:cs="Arial"/>
          <w:b/>
        </w:rPr>
        <w:t xml:space="preserve">od dnia </w:t>
      </w:r>
      <w:r w:rsidR="007103F9" w:rsidRPr="00B15BA1">
        <w:rPr>
          <w:rFonts w:ascii="Arial" w:eastAsia="Arial" w:hAnsi="Arial" w:cs="Arial"/>
          <w:b/>
        </w:rPr>
        <w:t>0</w:t>
      </w:r>
      <w:r w:rsidR="00F77ED2">
        <w:rPr>
          <w:rFonts w:ascii="Arial" w:eastAsia="Arial" w:hAnsi="Arial" w:cs="Arial"/>
          <w:b/>
        </w:rPr>
        <w:t>1</w:t>
      </w:r>
      <w:r w:rsidR="007103F9" w:rsidRPr="00B15BA1">
        <w:rPr>
          <w:rFonts w:ascii="Arial" w:eastAsia="Arial" w:hAnsi="Arial" w:cs="Arial"/>
          <w:b/>
        </w:rPr>
        <w:t>.0</w:t>
      </w:r>
      <w:r w:rsidR="005928BF" w:rsidRPr="00B15BA1">
        <w:rPr>
          <w:rFonts w:ascii="Arial" w:eastAsia="Arial" w:hAnsi="Arial" w:cs="Arial"/>
          <w:b/>
        </w:rPr>
        <w:t>1.201</w:t>
      </w:r>
      <w:r w:rsidR="007103F9" w:rsidRPr="00B15BA1">
        <w:rPr>
          <w:rFonts w:ascii="Arial" w:eastAsia="Arial" w:hAnsi="Arial" w:cs="Arial"/>
          <w:b/>
        </w:rPr>
        <w:t>5</w:t>
      </w:r>
      <w:r w:rsidR="005928BF" w:rsidRPr="00B15BA1">
        <w:rPr>
          <w:rFonts w:ascii="Arial" w:eastAsia="Arial" w:hAnsi="Arial" w:cs="Arial"/>
          <w:b/>
        </w:rPr>
        <w:t xml:space="preserve"> r. do dnia 31.12.2015 r.</w:t>
      </w:r>
    </w:p>
    <w:p w:rsidR="00B15BA1" w:rsidRDefault="00B15BA1" w:rsidP="00B15BA1">
      <w:pPr>
        <w:pStyle w:val="Tekstpodstawowy22"/>
        <w:spacing w:after="0" w:line="240" w:lineRule="auto"/>
        <w:jc w:val="both"/>
        <w:rPr>
          <w:rFonts w:ascii="Arial" w:eastAsia="Arial" w:hAnsi="Arial" w:cs="Arial"/>
        </w:rPr>
      </w:pPr>
    </w:p>
    <w:p w:rsidR="00DF6FEC" w:rsidRDefault="00DF6FEC" w:rsidP="00B15BA1">
      <w:pPr>
        <w:pStyle w:val="Tekstpodstawowy22"/>
        <w:spacing w:after="0" w:line="240" w:lineRule="auto"/>
        <w:jc w:val="both"/>
        <w:rPr>
          <w:rFonts w:ascii="Arial" w:eastAsia="Arial" w:hAnsi="Arial" w:cs="Arial"/>
        </w:rPr>
      </w:pPr>
    </w:p>
    <w:p w:rsidR="007205A7" w:rsidRPr="002501B3" w:rsidRDefault="007205A7" w:rsidP="00B15BA1">
      <w:pPr>
        <w:pStyle w:val="Tekstpodstawowy22"/>
        <w:spacing w:after="0" w:line="240" w:lineRule="auto"/>
        <w:jc w:val="both"/>
        <w:rPr>
          <w:rFonts w:ascii="Arial" w:eastAsia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 xml:space="preserve">Rozdział </w:t>
      </w:r>
      <w:r w:rsidR="005670F4" w:rsidRPr="005670F4">
        <w:rPr>
          <w:rFonts w:ascii="Arial" w:hAnsi="Arial" w:cs="Arial"/>
          <w:b/>
        </w:rPr>
        <w:t>XVII</w:t>
      </w:r>
      <w:r w:rsidR="00DF7D45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 xml:space="preserve">Zobowiązania wykonawcy związane z </w:t>
      </w:r>
      <w:r w:rsidR="00FC6D10">
        <w:rPr>
          <w:rFonts w:ascii="Arial" w:hAnsi="Arial" w:cs="Arial"/>
          <w:b/>
          <w:u w:val="single"/>
        </w:rPr>
        <w:t xml:space="preserve">realizacją </w:t>
      </w:r>
      <w:r w:rsidRPr="004A6B4B">
        <w:rPr>
          <w:rFonts w:ascii="Arial" w:hAnsi="Arial" w:cs="Arial"/>
          <w:b/>
          <w:u w:val="single"/>
        </w:rPr>
        <w:t>umow</w:t>
      </w:r>
      <w:r w:rsidR="00FC6D10">
        <w:rPr>
          <w:rFonts w:ascii="Arial" w:hAnsi="Arial" w:cs="Arial"/>
          <w:b/>
          <w:u w:val="single"/>
        </w:rPr>
        <w:t>y</w:t>
      </w:r>
    </w:p>
    <w:p w:rsidR="00845469" w:rsidRPr="004A6B4B" w:rsidRDefault="00845469" w:rsidP="00845469">
      <w:pPr>
        <w:jc w:val="both"/>
        <w:rPr>
          <w:rFonts w:ascii="Arial" w:hAnsi="Arial" w:cs="Arial"/>
          <w:snapToGrid w:val="0"/>
          <w:color w:val="000000"/>
        </w:rPr>
      </w:pPr>
    </w:p>
    <w:p w:rsidR="000D7F1C" w:rsidRDefault="00845469" w:rsidP="00B15BA1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Zobowiązania Wyko</w:t>
      </w:r>
      <w:r w:rsidR="004E255D">
        <w:rPr>
          <w:rFonts w:ascii="Arial" w:hAnsi="Arial" w:cs="Arial"/>
        </w:rPr>
        <w:t>nawców</w:t>
      </w:r>
      <w:r w:rsidR="001628DC">
        <w:rPr>
          <w:rFonts w:ascii="Arial" w:hAnsi="Arial" w:cs="Arial"/>
        </w:rPr>
        <w:t xml:space="preserve"> zostały określone w</w:t>
      </w:r>
      <w:r w:rsidR="00DC14CC">
        <w:rPr>
          <w:rFonts w:ascii="Arial" w:hAnsi="Arial" w:cs="Arial"/>
        </w:rPr>
        <w:t>e</w:t>
      </w:r>
      <w:r w:rsidR="00B4134D">
        <w:rPr>
          <w:rFonts w:ascii="Arial" w:hAnsi="Arial" w:cs="Arial"/>
        </w:rPr>
        <w:t xml:space="preserve"> </w:t>
      </w:r>
      <w:r w:rsidR="001628DC">
        <w:rPr>
          <w:rFonts w:ascii="Arial" w:hAnsi="Arial" w:cs="Arial"/>
        </w:rPr>
        <w:t>wzor</w:t>
      </w:r>
      <w:r w:rsidR="00231965">
        <w:rPr>
          <w:rFonts w:ascii="Arial" w:hAnsi="Arial" w:cs="Arial"/>
        </w:rPr>
        <w:t>ze umowy</w:t>
      </w:r>
      <w:r w:rsidR="00B4134D">
        <w:rPr>
          <w:rFonts w:ascii="Arial" w:hAnsi="Arial" w:cs="Arial"/>
        </w:rPr>
        <w:t>, stanowiącym</w:t>
      </w:r>
      <w:r w:rsidR="00231965">
        <w:rPr>
          <w:rFonts w:ascii="Arial" w:hAnsi="Arial" w:cs="Arial"/>
        </w:rPr>
        <w:t xml:space="preserve"> załącznik</w:t>
      </w:r>
      <w:r w:rsidR="001628DC">
        <w:rPr>
          <w:rFonts w:ascii="Arial" w:hAnsi="Arial" w:cs="Arial"/>
        </w:rPr>
        <w:t xml:space="preserve"> nr</w:t>
      </w:r>
      <w:r w:rsidRPr="004A6B4B">
        <w:rPr>
          <w:rFonts w:ascii="Arial" w:hAnsi="Arial" w:cs="Arial"/>
        </w:rPr>
        <w:t xml:space="preserve"> 2 do SIWZ.</w:t>
      </w:r>
    </w:p>
    <w:p w:rsidR="00B15BA1" w:rsidRDefault="00B15BA1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XIX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Wymagania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dotyczące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wadium</w:t>
      </w: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lang w:eastAsia="zh-CN"/>
        </w:rPr>
      </w:pPr>
    </w:p>
    <w:p w:rsidR="00DF7D45" w:rsidRPr="00DF7D45" w:rsidRDefault="00DF7D45" w:rsidP="000C00FA">
      <w:pPr>
        <w:numPr>
          <w:ilvl w:val="6"/>
          <w:numId w:val="40"/>
        </w:numPr>
        <w:tabs>
          <w:tab w:val="left" w:pos="426"/>
        </w:tabs>
        <w:suppressAutoHyphens/>
        <w:spacing w:after="120"/>
        <w:ind w:hanging="504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Wykonawcy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zobowiązani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są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wpłacić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czas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związania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ofertą.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wnieść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przed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upływem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terminu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składania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ofert.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Wysoko</w:t>
      </w:r>
      <w:r w:rsidRPr="00DF7D45">
        <w:rPr>
          <w:rFonts w:ascii="Arial" w:hAnsi="Arial" w:cs="Arial"/>
          <w:b/>
          <w:lang w:eastAsia="zh-CN"/>
        </w:rPr>
        <w:t>ść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wadium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wynosi</w:t>
      </w:r>
      <w:r w:rsidRPr="00DF7D45">
        <w:rPr>
          <w:rFonts w:ascii="Arial" w:eastAsia="Arial" w:hAnsi="Arial" w:cs="Arial"/>
          <w:b/>
          <w:bCs/>
          <w:lang w:eastAsia="zh-CN"/>
        </w:rPr>
        <w:t>:</w:t>
      </w:r>
      <w:r w:rsidRPr="00DF7D45">
        <w:rPr>
          <w:rFonts w:ascii="Arial" w:hAnsi="Arial" w:cs="Arial"/>
          <w:lang w:eastAsia="zh-CN"/>
        </w:rPr>
        <w:t xml:space="preserve"> </w:t>
      </w:r>
      <w:r w:rsidRPr="00DF7D45">
        <w:rPr>
          <w:rFonts w:ascii="Arial" w:eastAsia="Arial" w:hAnsi="Arial" w:cs="Arial"/>
          <w:b/>
          <w:bCs/>
          <w:lang w:eastAsia="zh-CN"/>
        </w:rPr>
        <w:t>5.000,00 zł (słownie: pięć tysięcy złotych).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hanging="72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 może być wnoszone w jednej lub w kilku następujących formach: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0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pieniądzu;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poręczeniach bankowych lub poręczeniach spółdzielczej kasy oszczędnościowo-kredytowej, z tym że poręczenie kasy jest zawsze poręczeniem pieniężnym;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gwarancjach bankowych;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gwarancjach ubezpieczeniowych;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 xml:space="preserve">poręczeniach udzielanych przez podmioty, o których mowa w art. 6b ust. 5 </w:t>
      </w:r>
      <w:r w:rsidRPr="00DF7D45">
        <w:rPr>
          <w:rFonts w:ascii="Arial" w:hAnsi="Arial" w:cs="Arial"/>
          <w:lang w:eastAsia="zh-CN"/>
        </w:rPr>
        <w:br/>
        <w:t>pkt 2 ustawy z dnia 9 listopada 2000 r. o utworzeniu Polskiej Agencji Rozwoju Przedsiębiorczości (Dz.U. z 2007 r. Nr 42, poz. 275 ze zm.)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hanging="72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wnoszone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pieniądzu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wpłacić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konto: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ind w:left="425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Bank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Pekao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S.A.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Warszawie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spacing w:after="120"/>
        <w:ind w:left="426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PL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93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1240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6380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1111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0000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5109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1323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spacing w:after="120"/>
        <w:ind w:left="426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formie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bezgotówkowej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składać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adres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Zamawiającego.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Wnoszone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musi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być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oznaczone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dopiskiem:</w:t>
      </w:r>
      <w:r w:rsidRPr="00DF7D45">
        <w:rPr>
          <w:rFonts w:ascii="Arial" w:eastAsia="Arial" w:hAnsi="Arial" w:cs="Arial"/>
          <w:lang w:eastAsia="zh-CN"/>
        </w:rPr>
        <w:t xml:space="preserve"> „</w:t>
      </w:r>
      <w:r w:rsidRPr="00DF7D45">
        <w:rPr>
          <w:rFonts w:ascii="Arial" w:hAnsi="Arial" w:cs="Arial"/>
          <w:b/>
          <w:bCs/>
          <w:lang w:eastAsia="zh-CN"/>
        </w:rPr>
        <w:t>Wadium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przetargu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– </w:t>
      </w:r>
      <w:r w:rsidRPr="00DF7D45">
        <w:rPr>
          <w:rFonts w:ascii="Arial" w:hAnsi="Arial" w:cs="Arial"/>
          <w:b/>
          <w:bCs/>
          <w:lang w:eastAsia="zh-CN"/>
        </w:rPr>
        <w:br/>
        <w:t>nr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referencyjny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ZP/</w:t>
      </w:r>
      <w:r w:rsidR="00AB3B7D">
        <w:rPr>
          <w:rFonts w:ascii="Arial" w:hAnsi="Arial" w:cs="Arial"/>
          <w:b/>
          <w:bCs/>
          <w:lang w:eastAsia="zh-CN"/>
        </w:rPr>
        <w:t>31</w:t>
      </w:r>
      <w:r w:rsidRPr="00DF7D45">
        <w:rPr>
          <w:rFonts w:ascii="Arial" w:hAnsi="Arial" w:cs="Arial"/>
          <w:b/>
          <w:bCs/>
          <w:lang w:eastAsia="zh-CN"/>
        </w:rPr>
        <w:t>/14</w:t>
      </w:r>
      <w:r w:rsidRPr="00DF7D45">
        <w:rPr>
          <w:rFonts w:ascii="Arial" w:eastAsia="Arial" w:hAnsi="Arial" w:cs="Arial"/>
          <w:lang w:eastAsia="zh-CN"/>
        </w:rPr>
        <w:t>”</w:t>
      </w:r>
      <w:r w:rsidRPr="00DF7D45">
        <w:rPr>
          <w:rFonts w:ascii="Arial" w:hAnsi="Arial" w:cs="Arial"/>
          <w:lang w:eastAsia="zh-CN"/>
        </w:rPr>
        <w:t>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lang w:eastAsia="zh-CN"/>
        </w:rPr>
        <w:t xml:space="preserve">Skuteczne wniesienie wadium w pieniądzu następuje z chwilą wpływu środków pieniężnych na rachunek bankowy, o którym mowa w ust. 4, </w:t>
      </w:r>
      <w:r w:rsidRPr="00DF7D45">
        <w:rPr>
          <w:rFonts w:ascii="Arial" w:hAnsi="Arial" w:cs="Arial"/>
          <w:b/>
          <w:lang w:eastAsia="zh-CN"/>
        </w:rPr>
        <w:br/>
        <w:t>przed upływem terminu składania ofert</w:t>
      </w:r>
      <w:r w:rsidRPr="00DF7D45">
        <w:rPr>
          <w:rFonts w:ascii="Arial" w:hAnsi="Arial" w:cs="Arial"/>
          <w:lang w:eastAsia="zh-CN"/>
        </w:rPr>
        <w:t>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 wnoszone w formach określonych w ust. 3 pkt 2-5, musi zawierać zobowiązanie gwaranta lub poręczyciela z tytułu wystąpienia zdarzeń, o których mowa w art. 46 ust. 4a i 5 ustawy.</w:t>
      </w:r>
    </w:p>
    <w:p w:rsidR="00DF7D45" w:rsidRPr="00DF6FEC" w:rsidRDefault="00DF7D45" w:rsidP="00DF6FEC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</w:rPr>
      </w:pPr>
      <w:r w:rsidRPr="00DF7D45">
        <w:rPr>
          <w:rFonts w:ascii="Arial" w:hAnsi="Arial" w:cs="Arial"/>
          <w:lang w:eastAsia="zh-CN"/>
        </w:rPr>
        <w:t>Z dokumentu wadium wniesionego w formie gwarancji bankowej / ubezpieczeniowej powinno wynikać jednoznacznie gwarantowanie wypłat należności w sposób nieodwołalny, bezwarunkowy i na pierwsze żądanie Zamawiającego. Wadium takie powinno obejmować cały okres związania ofertą, poczynając od daty składania ofert.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Wadium wnoszone w formach określonych w ust. 3 pkt 2-5, musi zawierać zobowiązanie gwaranta lub poręczyciela z tytułu wystąpienia zdarzeń, o których mowa w art. 46 ust. 4a i 5 ustawy, przy czym: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w przypadku, gdy Wykonawcy wspólnie ubiegają się o udzielenie zamówienia, dokumenty te muszą obejmować swym zakresem wszelkie roszczenia Zamawiającego z tytułu związanych z postępowaniem o udzielenie zamówienia działań lub zaniechań;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dokumenty te będą zawierały klauzule zapłaty sumy wadialnej na rzecz zamawiającego bezwarunkowo i na pierwsze żądanie;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dokumenty te zostaną złożone w oryginale.</w:t>
      </w: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XX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Wymagania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dotyczące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zabezpieczenia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należytego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wykonania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umowy</w:t>
      </w:r>
    </w:p>
    <w:p w:rsidR="00DF7D45" w:rsidRPr="00DF7D45" w:rsidRDefault="00DF7D45" w:rsidP="00DF7D45">
      <w:pPr>
        <w:suppressAutoHyphens/>
        <w:rPr>
          <w:rFonts w:ascii="Arial" w:hAnsi="Arial" w:cs="Arial"/>
          <w:lang w:eastAsia="zh-CN"/>
        </w:rPr>
      </w:pP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Wykonawcy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są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zobowiązani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do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wniesienia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zabezpieczenia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należytego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wykonania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umowy.</w:t>
      </w: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AB3B7D" w:rsidRDefault="00AB3B7D" w:rsidP="00845469">
      <w:pPr>
        <w:jc w:val="center"/>
        <w:rPr>
          <w:rFonts w:ascii="Arial" w:hAnsi="Arial" w:cs="Arial"/>
          <w:b/>
        </w:rPr>
      </w:pPr>
    </w:p>
    <w:p w:rsidR="00AB3B7D" w:rsidRDefault="00AB3B7D" w:rsidP="00845469">
      <w:pPr>
        <w:jc w:val="center"/>
        <w:rPr>
          <w:rFonts w:ascii="Arial" w:hAnsi="Arial" w:cs="Arial"/>
          <w:b/>
        </w:rPr>
      </w:pPr>
    </w:p>
    <w:p w:rsidR="00AB3B7D" w:rsidRDefault="00AB3B7D" w:rsidP="00845469">
      <w:pPr>
        <w:jc w:val="center"/>
        <w:rPr>
          <w:rFonts w:ascii="Arial" w:hAnsi="Arial" w:cs="Arial"/>
          <w:b/>
        </w:rPr>
      </w:pPr>
    </w:p>
    <w:p w:rsidR="00AB3B7D" w:rsidRDefault="00AB3B7D" w:rsidP="00845469">
      <w:pPr>
        <w:jc w:val="center"/>
        <w:rPr>
          <w:rFonts w:ascii="Arial" w:hAnsi="Arial" w:cs="Arial"/>
          <w:b/>
        </w:rPr>
      </w:pPr>
    </w:p>
    <w:p w:rsidR="00AB3B7D" w:rsidRDefault="00AB3B7D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</w:t>
      </w:r>
      <w:r w:rsidR="00DF7D45">
        <w:rPr>
          <w:rFonts w:ascii="Arial" w:hAnsi="Arial" w:cs="Arial"/>
          <w:b/>
        </w:rPr>
        <w:t>XI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B0365D">
        <w:rPr>
          <w:rFonts w:ascii="Arial" w:hAnsi="Arial" w:cs="Arial"/>
          <w:b/>
          <w:u w:val="single"/>
        </w:rPr>
        <w:t xml:space="preserve">Sposób </w:t>
      </w:r>
      <w:r w:rsidR="00B0365D" w:rsidRPr="00B0365D">
        <w:rPr>
          <w:rFonts w:ascii="Arial" w:hAnsi="Arial" w:cs="Arial"/>
          <w:b/>
          <w:u w:val="single"/>
        </w:rPr>
        <w:t xml:space="preserve">porozumiewania się z Wykonawcami </w:t>
      </w:r>
      <w:r w:rsidR="00B0365D">
        <w:rPr>
          <w:rFonts w:ascii="Arial" w:hAnsi="Arial" w:cs="Arial"/>
          <w:b/>
          <w:u w:val="single"/>
        </w:rPr>
        <w:br/>
      </w:r>
      <w:r w:rsidR="00B0365D" w:rsidRPr="00B0365D">
        <w:rPr>
          <w:rFonts w:ascii="Arial" w:hAnsi="Arial" w:cs="Arial"/>
          <w:b/>
          <w:u w:val="single"/>
        </w:rPr>
        <w:t xml:space="preserve">oraz </w:t>
      </w:r>
      <w:r w:rsidR="00B0365D">
        <w:rPr>
          <w:rFonts w:ascii="Arial" w:hAnsi="Arial" w:cs="Arial"/>
          <w:b/>
          <w:u w:val="single"/>
        </w:rPr>
        <w:t xml:space="preserve">udzielania </w:t>
      </w:r>
      <w:r w:rsidR="00B0365D" w:rsidRPr="00B0365D">
        <w:rPr>
          <w:rFonts w:ascii="Arial" w:hAnsi="Arial" w:cs="Arial"/>
          <w:b/>
          <w:u w:val="single"/>
        </w:rPr>
        <w:t xml:space="preserve">wyjaśnień dotyczących SIWZ </w:t>
      </w:r>
    </w:p>
    <w:p w:rsidR="002A49A8" w:rsidRPr="004A6B4B" w:rsidRDefault="002A49A8" w:rsidP="00845469">
      <w:pPr>
        <w:jc w:val="both"/>
        <w:rPr>
          <w:rFonts w:ascii="Arial" w:hAnsi="Arial" w:cs="Arial"/>
        </w:rPr>
      </w:pP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przewiduje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możliwość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porozumiewania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pisemnie,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pocztą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elektroniczną.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Jeżeli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porozumiewają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pocztą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elektroniczną,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każda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żądanie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drugiej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musi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niezwłocznie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potwierdzić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fakt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otrzymania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faksu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e-maila.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Sposób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udzielania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wyjaśnień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zmiany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art.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38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ustawy.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Wykonawca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może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zwrócić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br/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zasadach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określonych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Rozdziale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IV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7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niezwłocznie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udzieli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wyjaśnień,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chyba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że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prośba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wpłynie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później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niż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końca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dnia,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upływa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połowa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wyznaczonego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terminu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składania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Treść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zapytań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przekazana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wykonawcom,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którym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przekazał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bez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ujawniania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źródła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zapytania,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oraz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zamieszczona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internetowej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Zamawiającego</w:t>
      </w:r>
      <w:r w:rsidRPr="00995AB6">
        <w:rPr>
          <w:rFonts w:ascii="Arial" w:eastAsia="Arial" w:hAnsi="Arial" w:cs="Arial"/>
          <w:lang w:eastAsia="zh-CN"/>
        </w:rPr>
        <w:t xml:space="preserve"> </w:t>
      </w:r>
      <w:hyperlink r:id="rId13" w:history="1">
        <w:r w:rsidRPr="00995AB6">
          <w:rPr>
            <w:rFonts w:ascii="Arial" w:hAnsi="Arial"/>
            <w:color w:val="0000FF"/>
            <w:u w:val="single"/>
            <w:lang w:eastAsia="zh-CN"/>
          </w:rPr>
          <w:t>www.igf.edu.pl</w:t>
        </w:r>
      </w:hyperlink>
      <w:r w:rsidRPr="00995AB6">
        <w:rPr>
          <w:rFonts w:ascii="Arial" w:hAnsi="Arial" w:cs="Arial"/>
          <w:lang w:eastAsia="zh-CN"/>
        </w:rPr>
        <w:t>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Wszelką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korespondencję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związaną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niniejszym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postępowaniem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należy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kierować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adres: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Instytut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Geofizyki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Polskiej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Akademii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Nauk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ul.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Księcia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Janusza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64</w:t>
      </w:r>
    </w:p>
    <w:p w:rsidR="005670F4" w:rsidRPr="00995AB6" w:rsidRDefault="005670F4" w:rsidP="005670F4">
      <w:pPr>
        <w:suppressAutoHyphens/>
        <w:spacing w:after="120"/>
        <w:ind w:left="1077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01</w:t>
      </w:r>
      <w:r w:rsidRPr="00995AB6">
        <w:rPr>
          <w:rFonts w:ascii="Arial" w:eastAsia="Arial" w:hAnsi="Arial" w:cs="Arial"/>
          <w:b/>
          <w:lang w:eastAsia="zh-CN"/>
        </w:rPr>
        <w:t xml:space="preserve"> – </w:t>
      </w:r>
      <w:r w:rsidRPr="00995AB6">
        <w:rPr>
          <w:rFonts w:ascii="Arial" w:hAnsi="Arial" w:cs="Arial"/>
          <w:b/>
          <w:lang w:eastAsia="zh-CN"/>
        </w:rPr>
        <w:t>452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Warszawa</w:t>
      </w:r>
    </w:p>
    <w:p w:rsidR="00B15BA1" w:rsidRPr="00995AB6" w:rsidRDefault="005670F4" w:rsidP="00FD2A33">
      <w:pPr>
        <w:suppressAutoHyphens/>
        <w:spacing w:after="120"/>
        <w:ind w:left="1077" w:hanging="7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dopiskiem</w:t>
      </w:r>
      <w:r w:rsidRPr="00995AB6">
        <w:rPr>
          <w:rFonts w:ascii="Arial" w:eastAsia="Arial" w:hAnsi="Arial" w:cs="Arial"/>
          <w:lang w:eastAsia="zh-CN"/>
        </w:rPr>
        <w:t xml:space="preserve"> „</w:t>
      </w:r>
      <w:r w:rsidRPr="00995AB6">
        <w:rPr>
          <w:rFonts w:ascii="Arial" w:hAnsi="Arial" w:cs="Arial"/>
          <w:b/>
          <w:lang w:eastAsia="zh-CN"/>
        </w:rPr>
        <w:t>Nr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ref.: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ZP/</w:t>
      </w:r>
      <w:r w:rsidR="00AB3B7D">
        <w:rPr>
          <w:rFonts w:ascii="Arial" w:hAnsi="Arial" w:cs="Arial"/>
          <w:b/>
          <w:lang w:eastAsia="zh-CN"/>
        </w:rPr>
        <w:t>31</w:t>
      </w:r>
      <w:r w:rsidR="003267A7">
        <w:rPr>
          <w:rFonts w:ascii="Arial" w:hAnsi="Arial" w:cs="Arial"/>
          <w:b/>
          <w:lang w:eastAsia="zh-CN"/>
        </w:rPr>
        <w:t>/</w:t>
      </w:r>
      <w:r w:rsidRPr="00995AB6">
        <w:rPr>
          <w:rFonts w:ascii="Arial" w:hAnsi="Arial" w:cs="Arial"/>
          <w:b/>
          <w:lang w:eastAsia="zh-CN"/>
        </w:rPr>
        <w:t>1</w:t>
      </w:r>
      <w:r w:rsidR="003267A7">
        <w:rPr>
          <w:rFonts w:ascii="Arial" w:hAnsi="Arial" w:cs="Arial"/>
          <w:b/>
          <w:lang w:eastAsia="zh-CN"/>
        </w:rPr>
        <w:t>4</w:t>
      </w:r>
      <w:r w:rsidRPr="00995AB6">
        <w:rPr>
          <w:rFonts w:ascii="Arial" w:eastAsia="Arial" w:hAnsi="Arial" w:cs="Arial"/>
          <w:lang w:eastAsia="zh-CN"/>
        </w:rPr>
        <w:t>”</w:t>
      </w:r>
      <w:r w:rsidRPr="00995AB6">
        <w:rPr>
          <w:rFonts w:ascii="Arial" w:hAnsi="Arial" w:cs="Arial"/>
          <w:lang w:eastAsia="zh-CN"/>
        </w:rPr>
        <w:t>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Osobą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uprawnioną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bezpośredniego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kontaktowania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jest:</w:t>
      </w:r>
    </w:p>
    <w:p w:rsidR="005670F4" w:rsidRPr="00995AB6" w:rsidRDefault="005670F4" w:rsidP="005670F4">
      <w:pPr>
        <w:suppressAutoHyphens/>
        <w:ind w:left="426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Natalia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CZOBOT</w:t>
      </w:r>
    </w:p>
    <w:p w:rsidR="005670F4" w:rsidRPr="00E23B37" w:rsidRDefault="005670F4" w:rsidP="005670F4">
      <w:pPr>
        <w:suppressAutoHyphens/>
        <w:ind w:left="426"/>
        <w:rPr>
          <w:rFonts w:ascii="Arial" w:hAnsi="Arial" w:cs="Arial"/>
          <w:lang w:eastAsia="zh-CN"/>
        </w:rPr>
      </w:pPr>
      <w:r w:rsidRPr="00E23B37">
        <w:rPr>
          <w:rFonts w:ascii="Arial" w:hAnsi="Arial" w:cs="Arial"/>
          <w:lang w:eastAsia="zh-CN"/>
        </w:rPr>
        <w:t>fax</w:t>
      </w:r>
      <w:r w:rsidRPr="00E23B37">
        <w:rPr>
          <w:rFonts w:ascii="Arial" w:eastAsia="Arial" w:hAnsi="Arial" w:cs="Arial"/>
          <w:lang w:eastAsia="zh-CN"/>
        </w:rPr>
        <w:t xml:space="preserve"> </w:t>
      </w:r>
      <w:r w:rsidRPr="00E23B37">
        <w:rPr>
          <w:rFonts w:ascii="Arial" w:hAnsi="Arial" w:cs="Arial"/>
          <w:lang w:eastAsia="zh-CN"/>
        </w:rPr>
        <w:t>22</w:t>
      </w:r>
      <w:r w:rsidRPr="00E23B37">
        <w:rPr>
          <w:rFonts w:ascii="Arial" w:eastAsia="Arial" w:hAnsi="Arial" w:cs="Arial"/>
          <w:lang w:eastAsia="zh-CN"/>
        </w:rPr>
        <w:t> </w:t>
      </w:r>
      <w:r w:rsidRPr="00E23B37">
        <w:rPr>
          <w:rFonts w:ascii="Arial" w:hAnsi="Arial" w:cs="Arial"/>
          <w:lang w:eastAsia="zh-CN"/>
        </w:rPr>
        <w:t xml:space="preserve">877 67 22 </w:t>
      </w:r>
    </w:p>
    <w:p w:rsidR="005670F4" w:rsidRPr="00995AB6" w:rsidRDefault="005670F4" w:rsidP="005670F4">
      <w:pPr>
        <w:suppressAutoHyphens/>
        <w:ind w:left="426"/>
        <w:rPr>
          <w:rFonts w:ascii="Arial" w:eastAsia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e-mail:</w:t>
      </w:r>
      <w:r w:rsidRPr="00995AB6">
        <w:rPr>
          <w:rFonts w:ascii="Arial" w:eastAsia="Arial" w:hAnsi="Arial" w:cs="Arial"/>
          <w:lang w:eastAsia="zh-CN"/>
        </w:rPr>
        <w:t xml:space="preserve"> </w:t>
      </w:r>
      <w:hyperlink r:id="rId14" w:history="1">
        <w:r w:rsidRPr="00995AB6">
          <w:rPr>
            <w:rFonts w:ascii="Arial" w:hAnsi="Arial"/>
            <w:color w:val="0000FF"/>
            <w:u w:val="single"/>
            <w:lang w:eastAsia="zh-CN"/>
          </w:rPr>
          <w:t>n.czobot@igf.edu.pl</w:t>
        </w:r>
      </w:hyperlink>
      <w:r w:rsidRPr="00995AB6">
        <w:rPr>
          <w:rFonts w:ascii="Arial" w:eastAsia="Arial" w:hAnsi="Arial" w:cs="Arial"/>
          <w:lang w:eastAsia="zh-CN"/>
        </w:rPr>
        <w:t xml:space="preserve">  </w:t>
      </w:r>
    </w:p>
    <w:p w:rsidR="00463BB8" w:rsidRDefault="00463BB8" w:rsidP="00DA46AE">
      <w:pPr>
        <w:rPr>
          <w:rFonts w:ascii="Arial" w:hAnsi="Arial" w:cs="Arial"/>
          <w:b/>
        </w:rPr>
      </w:pPr>
    </w:p>
    <w:p w:rsidR="00C26879" w:rsidRDefault="00C26879" w:rsidP="005928BF">
      <w:pPr>
        <w:rPr>
          <w:rFonts w:ascii="Arial" w:hAnsi="Arial" w:cs="Arial"/>
          <w:b/>
        </w:rPr>
      </w:pPr>
    </w:p>
    <w:p w:rsidR="00FD2A33" w:rsidRDefault="00FD2A33" w:rsidP="005928BF">
      <w:pPr>
        <w:rPr>
          <w:rFonts w:ascii="Arial" w:hAnsi="Arial" w:cs="Arial"/>
          <w:b/>
        </w:rPr>
      </w:pPr>
    </w:p>
    <w:p w:rsidR="00845469" w:rsidRPr="004A6B4B" w:rsidRDefault="00845469" w:rsidP="002A49A8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XX</w:t>
      </w:r>
      <w:r w:rsidR="00DF7D45">
        <w:rPr>
          <w:rFonts w:ascii="Arial" w:hAnsi="Arial" w:cs="Arial"/>
          <w:b/>
        </w:rPr>
        <w:t>II</w:t>
      </w:r>
    </w:p>
    <w:p w:rsidR="00845469" w:rsidRPr="005670F4" w:rsidRDefault="005670F4" w:rsidP="002A49A8">
      <w:pPr>
        <w:pStyle w:val="Nagwek4"/>
        <w:spacing w:before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Pouczenie o środkach ochrony prawnej przysługujących Wykonawcy</w:t>
      </w:r>
    </w:p>
    <w:p w:rsidR="002A49A8" w:rsidRPr="002A49A8" w:rsidRDefault="002A49A8" w:rsidP="002A49A8"/>
    <w:p w:rsidR="005670F4" w:rsidRPr="00995AB6" w:rsidRDefault="005670F4" w:rsidP="005670F4">
      <w:pPr>
        <w:suppressAutoHyphens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 xml:space="preserve">W toku postępowania Wykonawcy przysługuje odwołanie, w zakresie określonym </w:t>
      </w:r>
      <w:r w:rsidRPr="00995AB6">
        <w:rPr>
          <w:rFonts w:ascii="Arial" w:hAnsi="Arial" w:cs="Arial"/>
          <w:lang w:eastAsia="zh-CN"/>
        </w:rPr>
        <w:br/>
        <w:t xml:space="preserve">w art. 180 ust. 2 ustawy, oraz skarga do sądu a także informacja, o której mowa </w:t>
      </w:r>
      <w:r w:rsidRPr="00995AB6">
        <w:rPr>
          <w:rFonts w:ascii="Arial" w:hAnsi="Arial" w:cs="Arial"/>
          <w:lang w:eastAsia="zh-CN"/>
        </w:rPr>
        <w:br/>
        <w:t>w art. 181 ustawy.</w:t>
      </w:r>
    </w:p>
    <w:p w:rsidR="00C26879" w:rsidRDefault="00C26879" w:rsidP="005928BF">
      <w:pPr>
        <w:rPr>
          <w:rFonts w:ascii="Arial" w:hAnsi="Arial" w:cs="Arial"/>
          <w:b/>
        </w:rPr>
      </w:pPr>
    </w:p>
    <w:p w:rsidR="00AE6105" w:rsidRDefault="00AE6105" w:rsidP="005928BF">
      <w:pPr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XXIII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Zamówienia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uzupełniające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Zamawiający</w:t>
      </w:r>
      <w:r w:rsidRPr="00DF7D45">
        <w:rPr>
          <w:rFonts w:ascii="Arial" w:eastAsia="Arial" w:hAnsi="Arial" w:cs="Arial"/>
          <w:lang w:eastAsia="zh-CN"/>
        </w:rPr>
        <w:t xml:space="preserve"> nie </w:t>
      </w:r>
      <w:r w:rsidRPr="00DF7D45">
        <w:rPr>
          <w:rFonts w:ascii="Arial" w:hAnsi="Arial" w:cs="Arial"/>
          <w:lang w:eastAsia="zh-CN"/>
        </w:rPr>
        <w:t>przewiduje</w:t>
      </w:r>
      <w:r w:rsidRPr="00DF7D45">
        <w:rPr>
          <w:rFonts w:ascii="Arial" w:eastAsia="Arial" w:hAnsi="Arial" w:cs="Arial"/>
          <w:lang w:eastAsia="zh-CN"/>
        </w:rPr>
        <w:t xml:space="preserve"> możliwości udzielenia zamówienia uzupełniającego </w:t>
      </w:r>
      <w:r w:rsidRPr="00DF7D45">
        <w:rPr>
          <w:rFonts w:ascii="Arial" w:eastAsia="Arial" w:hAnsi="Arial" w:cs="Arial"/>
          <w:lang w:eastAsia="zh-CN"/>
        </w:rPr>
        <w:br/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podstawie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art.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67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ust.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pkt.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7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ustawy.</w:t>
      </w:r>
    </w:p>
    <w:p w:rsidR="00CF10A2" w:rsidRPr="005317DE" w:rsidRDefault="00CF10A2" w:rsidP="00CF10A2">
      <w:pPr>
        <w:jc w:val="center"/>
        <w:rPr>
          <w:rFonts w:ascii="Arial" w:hAnsi="Arial" w:cs="Arial"/>
          <w:b/>
          <w:i/>
        </w:rPr>
      </w:pPr>
      <w:r w:rsidRPr="005317DE">
        <w:rPr>
          <w:rFonts w:ascii="Arial" w:hAnsi="Arial" w:cs="Arial"/>
          <w:b/>
        </w:rPr>
        <w:t>Rozdział XX</w:t>
      </w:r>
      <w:r w:rsidR="00DF7D45">
        <w:rPr>
          <w:rFonts w:ascii="Arial" w:hAnsi="Arial" w:cs="Arial"/>
          <w:b/>
        </w:rPr>
        <w:t>IV</w:t>
      </w:r>
    </w:p>
    <w:p w:rsidR="00CF10A2" w:rsidRPr="006760DA" w:rsidRDefault="00CF10A2" w:rsidP="00CF10A2">
      <w:pPr>
        <w:jc w:val="center"/>
        <w:rPr>
          <w:rFonts w:ascii="Arial" w:hAnsi="Arial" w:cs="Arial"/>
          <w:b/>
          <w:u w:val="single"/>
        </w:rPr>
      </w:pPr>
      <w:r w:rsidRPr="005317DE">
        <w:rPr>
          <w:rFonts w:ascii="Arial" w:hAnsi="Arial" w:cs="Arial"/>
          <w:b/>
          <w:u w:val="single"/>
        </w:rPr>
        <w:t>Zmiany umowy</w:t>
      </w:r>
      <w:r w:rsidRPr="006760DA">
        <w:rPr>
          <w:rFonts w:ascii="Arial" w:hAnsi="Arial" w:cs="Arial"/>
          <w:b/>
          <w:u w:val="single"/>
        </w:rPr>
        <w:t xml:space="preserve"> </w:t>
      </w:r>
    </w:p>
    <w:p w:rsidR="00CF10A2" w:rsidRPr="00E3212E" w:rsidRDefault="00CF10A2" w:rsidP="008014BF">
      <w:pPr>
        <w:jc w:val="center"/>
        <w:rPr>
          <w:rFonts w:ascii="Arial" w:hAnsi="Arial" w:cs="Arial"/>
        </w:rPr>
      </w:pPr>
    </w:p>
    <w:p w:rsidR="00E80F8F" w:rsidRPr="00E80F8F" w:rsidRDefault="00E80F8F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E80F8F">
        <w:rPr>
          <w:rFonts w:ascii="Arial" w:hAnsi="Arial" w:cs="Arial"/>
          <w:lang w:eastAsia="zh-CN"/>
        </w:rPr>
        <w:t>Wszelkie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zmiany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treści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umowy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wymagają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formy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pisemnej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-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aneksu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do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umowy,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br/>
        <w:t>pod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rygorem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nieważności.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BD0014">
        <w:rPr>
          <w:rFonts w:ascii="Arial" w:hAnsi="Arial" w:cs="Arial"/>
          <w:lang w:eastAsia="zh-CN"/>
        </w:rPr>
        <w:t>Zakazuje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się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istotnych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postanowień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zawartej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stosunku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treści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oferty,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podstawie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której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wyboru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Wykonawcy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zastrzeżeniem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3.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BD0014">
        <w:rPr>
          <w:rFonts w:ascii="Arial" w:hAnsi="Arial" w:cs="Arial"/>
          <w:lang w:eastAsia="zh-CN"/>
        </w:rPr>
        <w:t>Dopuszcza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się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możliwość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istotnych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postanowień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przypadku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regulacji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prawnych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wprowadzonych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dacie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podpisania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wywołującej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potrzebę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treści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wraz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skutkami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takiej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zmiany. Dopuszcza się także możliwość zmiany terminu realizacji zamówienia, w przypadku przedłuża</w:t>
      </w:r>
      <w:r>
        <w:rPr>
          <w:rFonts w:ascii="Arial" w:hAnsi="Arial" w:cs="Arial"/>
          <w:lang w:eastAsia="zh-CN"/>
        </w:rPr>
        <w:t xml:space="preserve">nia się postępowania w związku </w:t>
      </w:r>
      <w:r w:rsidRPr="00BD0014">
        <w:rPr>
          <w:rFonts w:ascii="Arial" w:hAnsi="Arial" w:cs="Arial"/>
          <w:lang w:eastAsia="zh-CN"/>
        </w:rPr>
        <w:t>ze składanymi środkami odwoławczymi.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b/>
          <w:lang w:eastAsia="zh-CN"/>
        </w:rPr>
      </w:pP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przypadku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wystąpienia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okoliczności,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których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mowa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3,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zainteresowana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przedkłada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drugiej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pisemny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wniosek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wraz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wskazaniem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okoliczności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uzasadniających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ich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wprowadzenie.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Niezwłocznie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otrzymaniu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wniosku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podejmą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decyzję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przedmiocie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proponowanych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trybie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przewidzianym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1.</w:t>
      </w:r>
    </w:p>
    <w:p w:rsidR="007103F9" w:rsidRDefault="007103F9" w:rsidP="00F77ED2">
      <w:pPr>
        <w:tabs>
          <w:tab w:val="num" w:pos="0"/>
        </w:tabs>
        <w:rPr>
          <w:rFonts w:ascii="Arial" w:hAnsi="Arial" w:cs="Arial"/>
          <w:b/>
        </w:rPr>
      </w:pPr>
    </w:p>
    <w:p w:rsidR="00AE6105" w:rsidRDefault="00AE6105" w:rsidP="00DF6FEC">
      <w:pPr>
        <w:tabs>
          <w:tab w:val="num" w:pos="0"/>
        </w:tabs>
        <w:rPr>
          <w:rFonts w:ascii="Arial" w:hAnsi="Arial" w:cs="Arial"/>
          <w:b/>
        </w:rPr>
      </w:pP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E6105">
        <w:rPr>
          <w:rFonts w:ascii="Arial" w:hAnsi="Arial" w:cs="Arial"/>
          <w:b/>
        </w:rPr>
        <w:t>Rozdział</w:t>
      </w:r>
      <w:r w:rsidRPr="00AE6105">
        <w:rPr>
          <w:rFonts w:ascii="Arial" w:eastAsia="Arial" w:hAnsi="Arial" w:cs="Arial"/>
          <w:b/>
        </w:rPr>
        <w:t xml:space="preserve"> </w:t>
      </w:r>
      <w:r w:rsidRPr="00AE6105">
        <w:rPr>
          <w:rFonts w:ascii="Arial" w:hAnsi="Arial" w:cs="Arial"/>
          <w:b/>
        </w:rPr>
        <w:t>XXV</w:t>
      </w: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  <w:b/>
          <w:u w:val="single"/>
        </w:rPr>
      </w:pPr>
      <w:r w:rsidRPr="00AE6105">
        <w:rPr>
          <w:rFonts w:ascii="Arial" w:hAnsi="Arial" w:cs="Arial"/>
          <w:b/>
          <w:u w:val="single"/>
        </w:rPr>
        <w:t>Podwykonawstwo</w:t>
      </w: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</w:rPr>
      </w:pPr>
    </w:p>
    <w:p w:rsidR="00AE6105" w:rsidRPr="00AE6105" w:rsidRDefault="00AE6105" w:rsidP="000C00FA">
      <w:pPr>
        <w:numPr>
          <w:ilvl w:val="6"/>
          <w:numId w:val="41"/>
        </w:numPr>
        <w:tabs>
          <w:tab w:val="left" w:pos="0"/>
          <w:tab w:val="num" w:pos="284"/>
        </w:tabs>
        <w:suppressAutoHyphens/>
        <w:spacing w:after="60"/>
        <w:ind w:hanging="5400"/>
        <w:jc w:val="both"/>
        <w:rPr>
          <w:rFonts w:ascii="Arial" w:hAnsi="Arial" w:cs="Arial"/>
        </w:rPr>
      </w:pPr>
      <w:r w:rsidRPr="00AE6105">
        <w:rPr>
          <w:rFonts w:ascii="Arial" w:hAnsi="Arial" w:cs="Arial"/>
        </w:rPr>
        <w:t>Wykonawca może powierzyć wykonanie części zamówienia podwykonawcy.</w:t>
      </w:r>
    </w:p>
    <w:p w:rsidR="00AE6105" w:rsidRPr="00AE6105" w:rsidRDefault="00AE6105" w:rsidP="000C00FA">
      <w:pPr>
        <w:numPr>
          <w:ilvl w:val="6"/>
          <w:numId w:val="41"/>
        </w:numPr>
        <w:tabs>
          <w:tab w:val="left" w:pos="0"/>
          <w:tab w:val="num" w:pos="284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  <w:r w:rsidRPr="00AE6105">
        <w:rPr>
          <w:rFonts w:ascii="Arial" w:hAnsi="Arial" w:cs="Arial"/>
        </w:rPr>
        <w:t>Zamawiający żąda, aby Wykonawca w pkt 9 formularza oferty, stanowiącego załącznik nr 3 do SIWZ, wskazał te części zamówienia, które zamierza powierzyć podwykonawcom.</w:t>
      </w:r>
    </w:p>
    <w:p w:rsidR="00AE6105" w:rsidRDefault="00AE6105" w:rsidP="0084546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AE6105" w:rsidRDefault="00AE6105" w:rsidP="0084546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tabs>
          <w:tab w:val="num" w:pos="0"/>
        </w:tabs>
        <w:jc w:val="center"/>
        <w:rPr>
          <w:rFonts w:ascii="Arial" w:hAnsi="Arial" w:cs="Arial"/>
          <w:b/>
          <w:i/>
        </w:rPr>
      </w:pPr>
      <w:r w:rsidRPr="004A6B4B">
        <w:rPr>
          <w:rFonts w:ascii="Arial" w:hAnsi="Arial" w:cs="Arial"/>
          <w:b/>
        </w:rPr>
        <w:t>Rozdział XX</w:t>
      </w:r>
      <w:r w:rsidR="00AE6105">
        <w:rPr>
          <w:rFonts w:ascii="Arial" w:hAnsi="Arial" w:cs="Arial"/>
          <w:b/>
        </w:rPr>
        <w:t>VI</w:t>
      </w:r>
    </w:p>
    <w:p w:rsidR="00845469" w:rsidRDefault="00845469" w:rsidP="00845469">
      <w:pPr>
        <w:tabs>
          <w:tab w:val="num" w:pos="0"/>
        </w:tabs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Postanowienia końcowe</w:t>
      </w:r>
    </w:p>
    <w:p w:rsidR="002A49A8" w:rsidRPr="004A6B4B" w:rsidRDefault="002A49A8" w:rsidP="00845469">
      <w:pPr>
        <w:tabs>
          <w:tab w:val="num" w:pos="0"/>
        </w:tabs>
        <w:jc w:val="center"/>
        <w:rPr>
          <w:rFonts w:ascii="Arial" w:hAnsi="Arial" w:cs="Arial"/>
        </w:rPr>
      </w:pPr>
    </w:p>
    <w:p w:rsidR="00F64A23" w:rsidRPr="00995AB6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Załącznik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nr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2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stanowi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wzór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umowy,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zawarta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Wykonawcą,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uznana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najkorzystniejszą.</w:t>
      </w:r>
    </w:p>
    <w:p w:rsidR="00F64A23" w:rsidRPr="00995AB6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wezwie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Wykonawcę,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została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wybrana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jako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najkorzystniejsza,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podpisania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wyznaczonym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terminie.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zawarta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art.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94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ustawy.</w:t>
      </w:r>
    </w:p>
    <w:p w:rsidR="00E80F8F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Wszelkie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rozliczenia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pomiędzy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prowadzone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będą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br/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PLN.</w:t>
      </w:r>
    </w:p>
    <w:p w:rsidR="00AE6105" w:rsidRDefault="00AE6105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AE6105">
        <w:rPr>
          <w:rFonts w:ascii="Arial" w:hAnsi="Arial" w:cs="Arial"/>
        </w:rPr>
        <w:t>Zamawiający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przewiduje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żadnych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szczególnych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formalności,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które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powinny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zostać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dopełnione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zakończeniu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postępowania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celu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zawarcia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umowy,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eastAsia="Arial" w:hAnsi="Arial" w:cs="Arial"/>
        </w:rPr>
        <w:br/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ile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wybrana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oferta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została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złożona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przez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Wykonawców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wspólnie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ubiegających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się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udzielenie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zamówienia.</w:t>
      </w:r>
    </w:p>
    <w:p w:rsidR="00AE6105" w:rsidRPr="00AE6105" w:rsidRDefault="00AE6105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AE6105">
        <w:rPr>
          <w:rFonts w:ascii="Arial" w:hAnsi="Arial" w:cs="Arial"/>
        </w:rPr>
        <w:t>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przypadku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wybrania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oferty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Wykonawców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wspólnie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ubiegających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się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udzielenie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zamówienia,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Zamawiający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żądać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będzie,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by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przed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zawarciem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przedłożyli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br/>
        <w:t>oni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regulującą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ich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współpracę.</w:t>
      </w:r>
    </w:p>
    <w:p w:rsidR="00CB7CF1" w:rsidRPr="00CB7CF1" w:rsidRDefault="00CB7CF1" w:rsidP="00CB7CF1">
      <w:pPr>
        <w:suppressAutoHyphens/>
        <w:jc w:val="right"/>
        <w:rPr>
          <w:rFonts w:ascii="Arial" w:hAnsi="Arial" w:cs="Arial"/>
          <w:i/>
          <w:lang w:eastAsia="zh-CN"/>
        </w:rPr>
      </w:pPr>
      <w:r w:rsidRPr="00CB7CF1">
        <w:rPr>
          <w:rFonts w:ascii="Arial" w:hAnsi="Arial" w:cs="Arial"/>
          <w:i/>
          <w:lang w:eastAsia="zh-CN"/>
        </w:rPr>
        <w:t>ZAŁĄCZNIK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NR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1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DO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SIWZ</w:t>
      </w:r>
    </w:p>
    <w:p w:rsidR="00CB7CF1" w:rsidRDefault="00CB7CF1" w:rsidP="00B9740A">
      <w:pPr>
        <w:suppressAutoHyphens/>
        <w:rPr>
          <w:rFonts w:ascii="Arial" w:hAnsi="Arial" w:cs="Arial"/>
          <w:b/>
          <w:sz w:val="32"/>
          <w:szCs w:val="32"/>
          <w:lang w:eastAsia="zh-CN"/>
        </w:rPr>
      </w:pPr>
    </w:p>
    <w:p w:rsidR="00B9740A" w:rsidRPr="00CB7CF1" w:rsidRDefault="00B9740A" w:rsidP="00B9740A">
      <w:pPr>
        <w:suppressAutoHyphens/>
        <w:rPr>
          <w:rFonts w:ascii="Arial" w:hAnsi="Arial" w:cs="Arial"/>
          <w:b/>
          <w:sz w:val="32"/>
          <w:szCs w:val="32"/>
          <w:lang w:eastAsia="zh-CN"/>
        </w:rPr>
      </w:pPr>
    </w:p>
    <w:p w:rsidR="00CB7CF1" w:rsidRPr="00B9740A" w:rsidRDefault="00CB7CF1" w:rsidP="00B9740A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B7CF1">
        <w:rPr>
          <w:rFonts w:ascii="Arial" w:hAnsi="Arial" w:cs="Arial"/>
          <w:b/>
          <w:sz w:val="32"/>
          <w:szCs w:val="32"/>
          <w:lang w:eastAsia="zh-CN"/>
        </w:rPr>
        <w:t>OPIS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PRZEDMIOTU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ZAMÓWIENIA</w:t>
      </w:r>
    </w:p>
    <w:p w:rsidR="00353E08" w:rsidRDefault="00353E08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B9740A" w:rsidRPr="00CB7CF1" w:rsidRDefault="00B9740A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/>
        </w:rPr>
      </w:pPr>
      <w:r w:rsidRPr="00E44549">
        <w:rPr>
          <w:rFonts w:ascii="Arial" w:hAnsi="Arial" w:cs="Arial"/>
          <w:color w:val="000000"/>
        </w:rPr>
        <w:t xml:space="preserve">Przedmiotem zamówienia jest </w:t>
      </w:r>
      <w:r w:rsidRPr="00E44549">
        <w:rPr>
          <w:rFonts w:ascii="Arial" w:hAnsi="Arial" w:cs="Arial"/>
          <w:b/>
        </w:rPr>
        <w:t>świadczenie usług w zakresie rezerwacji,  sprzedaży i dostarczania biletów lotniczych</w:t>
      </w:r>
      <w:r w:rsidR="007F2547">
        <w:rPr>
          <w:rFonts w:ascii="Arial" w:hAnsi="Arial" w:cs="Arial"/>
          <w:b/>
        </w:rPr>
        <w:t xml:space="preserve"> i kolejowych</w:t>
      </w:r>
      <w:r w:rsidRPr="00E44549">
        <w:rPr>
          <w:rFonts w:ascii="Arial" w:hAnsi="Arial" w:cs="Arial"/>
          <w:b/>
        </w:rPr>
        <w:t xml:space="preserve"> dla potrzeb Instytutu Geofizyki Polskiej Akademii Nauk. </w:t>
      </w:r>
    </w:p>
    <w:p w:rsidR="00E44549" w:rsidRPr="00E44549" w:rsidRDefault="00CA64DD" w:rsidP="00E44549">
      <w:pPr>
        <w:ind w:firstLine="708"/>
        <w:jc w:val="both"/>
        <w:rPr>
          <w:rFonts w:ascii="Arial" w:hAnsi="Arial" w:cs="Arial"/>
          <w:b/>
        </w:rPr>
      </w:pPr>
      <w:r w:rsidRPr="00E44549">
        <w:rPr>
          <w:rFonts w:ascii="Arial" w:hAnsi="Arial" w:cs="Arial"/>
        </w:rPr>
        <w:t xml:space="preserve">Wartość </w:t>
      </w:r>
      <w:r w:rsidR="00E44549" w:rsidRPr="00E44549">
        <w:rPr>
          <w:rFonts w:ascii="Arial" w:hAnsi="Arial" w:cs="Arial"/>
        </w:rPr>
        <w:t xml:space="preserve">biletów lotniczych </w:t>
      </w:r>
      <w:r w:rsidR="007F2547" w:rsidRPr="007F2547">
        <w:rPr>
          <w:rFonts w:ascii="Arial" w:hAnsi="Arial" w:cs="Arial"/>
        </w:rPr>
        <w:t>i kolejowych</w:t>
      </w:r>
      <w:r w:rsidR="007F2547" w:rsidRPr="00E44549">
        <w:rPr>
          <w:rFonts w:ascii="Arial" w:hAnsi="Arial" w:cs="Arial"/>
          <w:b/>
        </w:rPr>
        <w:t xml:space="preserve"> </w:t>
      </w:r>
      <w:r w:rsidR="00E44549" w:rsidRPr="00E44549">
        <w:rPr>
          <w:rFonts w:ascii="Arial" w:hAnsi="Arial" w:cs="Arial"/>
        </w:rPr>
        <w:t xml:space="preserve">zakupionych w trakcie trwania umowy </w:t>
      </w:r>
      <w:r>
        <w:rPr>
          <w:rFonts w:ascii="Arial" w:hAnsi="Arial" w:cs="Arial"/>
        </w:rPr>
        <w:br/>
        <w:t>nie przekroczy kwoty</w:t>
      </w:r>
      <w:r w:rsidR="00E44549" w:rsidRPr="00B15BA1">
        <w:rPr>
          <w:rFonts w:ascii="Arial" w:hAnsi="Arial" w:cs="Arial"/>
        </w:rPr>
        <w:t xml:space="preserve"> </w:t>
      </w:r>
      <w:r w:rsidR="00B15BA1">
        <w:rPr>
          <w:rFonts w:ascii="Arial" w:hAnsi="Arial" w:cs="Arial"/>
        </w:rPr>
        <w:t>50</w:t>
      </w:r>
      <w:r w:rsidR="00E44549" w:rsidRPr="00B15BA1">
        <w:rPr>
          <w:rFonts w:ascii="Arial" w:hAnsi="Arial" w:cs="Arial"/>
        </w:rPr>
        <w:t>0.000,00 zł</w:t>
      </w:r>
      <w:r w:rsidR="00DF6FEC">
        <w:rPr>
          <w:rFonts w:ascii="Arial" w:hAnsi="Arial" w:cs="Arial"/>
        </w:rPr>
        <w:t xml:space="preserve"> brutto</w:t>
      </w:r>
      <w:r w:rsidR="00E44549" w:rsidRPr="00B15BA1">
        <w:rPr>
          <w:rFonts w:ascii="Arial" w:hAnsi="Arial" w:cs="Arial"/>
        </w:rPr>
        <w:t>.</w:t>
      </w:r>
      <w:r w:rsidR="00E44549" w:rsidRPr="00E44549">
        <w:rPr>
          <w:rFonts w:ascii="Arial" w:hAnsi="Arial" w:cs="Arial"/>
        </w:rPr>
        <w:t xml:space="preserve"> P</w:t>
      </w:r>
      <w:r w:rsidR="00860CBB">
        <w:rPr>
          <w:rFonts w:ascii="Arial" w:hAnsi="Arial" w:cs="Arial"/>
        </w:rPr>
        <w:t xml:space="preserve">onadto Zamawiający przewiduje, </w:t>
      </w:r>
      <w:r w:rsidR="00E44549" w:rsidRPr="00E44549">
        <w:rPr>
          <w:rFonts w:ascii="Arial" w:hAnsi="Arial" w:cs="Arial"/>
        </w:rPr>
        <w:t>iż</w:t>
      </w:r>
      <w:r w:rsidR="00DF6FEC">
        <w:rPr>
          <w:rFonts w:ascii="Arial" w:hAnsi="Arial" w:cs="Arial"/>
        </w:rPr>
        <w:t xml:space="preserve"> około</w:t>
      </w:r>
      <w:r w:rsidR="00E44549" w:rsidRPr="00E44549">
        <w:rPr>
          <w:rFonts w:ascii="Arial" w:hAnsi="Arial" w:cs="Arial"/>
        </w:rPr>
        <w:t xml:space="preserve"> 90% zakupionych biletów stanowić będą bilety </w:t>
      </w:r>
      <w:r w:rsidR="007F2547">
        <w:rPr>
          <w:rFonts w:ascii="Arial" w:hAnsi="Arial" w:cs="Arial"/>
        </w:rPr>
        <w:t xml:space="preserve">lotnicze </w:t>
      </w:r>
      <w:r w:rsidR="00E44549" w:rsidRPr="00E44549">
        <w:rPr>
          <w:rFonts w:ascii="Arial" w:hAnsi="Arial" w:cs="Arial"/>
        </w:rPr>
        <w:t>na trasach międzynarodowych.</w:t>
      </w: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tabs>
          <w:tab w:val="num" w:pos="1080"/>
        </w:tabs>
        <w:spacing w:after="120"/>
        <w:jc w:val="both"/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W trakcie obowiązywania umowy Wykonawca zobowiązany będzie do: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Rezerwacji i sprzedaży biletów lotniczych na trasach międzynarodowych </w:t>
      </w:r>
      <w:r w:rsidRPr="00E44549">
        <w:rPr>
          <w:rFonts w:ascii="Arial" w:hAnsi="Arial" w:cs="Arial"/>
          <w:bCs/>
        </w:rPr>
        <w:br/>
        <w:t xml:space="preserve">i krajowych </w:t>
      </w:r>
      <w:r w:rsidR="007F2547">
        <w:rPr>
          <w:rFonts w:ascii="Arial" w:hAnsi="Arial" w:cs="Arial"/>
          <w:bCs/>
        </w:rPr>
        <w:t xml:space="preserve">oraz biletów kolejowych </w:t>
      </w:r>
      <w:r w:rsidRPr="00E44549">
        <w:rPr>
          <w:rFonts w:ascii="Arial" w:hAnsi="Arial" w:cs="Arial"/>
          <w:bCs/>
        </w:rPr>
        <w:t>(w klasach wymaganych przez Zamawiającego)</w:t>
      </w:r>
      <w:r w:rsidR="007F2547">
        <w:rPr>
          <w:rFonts w:ascii="Arial" w:hAnsi="Arial" w:cs="Arial"/>
          <w:bCs/>
        </w:rPr>
        <w:t xml:space="preserve"> </w:t>
      </w:r>
      <w:r w:rsidRPr="00E44549">
        <w:rPr>
          <w:rFonts w:ascii="Arial" w:hAnsi="Arial" w:cs="Arial"/>
          <w:bCs/>
        </w:rPr>
        <w:t>, według obowiązujących taryf określonych przez przewoźnika;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Realizowania usługi </w:t>
      </w:r>
      <w:r w:rsidR="007F2547">
        <w:rPr>
          <w:rFonts w:ascii="Arial" w:hAnsi="Arial" w:cs="Arial"/>
          <w:bCs/>
        </w:rPr>
        <w:t xml:space="preserve">w zakresie biletów lotniczych </w:t>
      </w:r>
      <w:r w:rsidRPr="00E44549">
        <w:rPr>
          <w:rFonts w:ascii="Arial" w:hAnsi="Arial" w:cs="Arial"/>
          <w:bCs/>
        </w:rPr>
        <w:t xml:space="preserve">zgodnie z międzynarodowymi standardami ustalonymi przez IATA (International </w:t>
      </w:r>
      <w:proofErr w:type="spellStart"/>
      <w:r w:rsidRPr="00E44549">
        <w:rPr>
          <w:rFonts w:ascii="Arial" w:hAnsi="Arial" w:cs="Arial"/>
          <w:bCs/>
        </w:rPr>
        <w:t>Air</w:t>
      </w:r>
      <w:proofErr w:type="spellEnd"/>
      <w:r w:rsidRPr="00E44549">
        <w:rPr>
          <w:rFonts w:ascii="Arial" w:hAnsi="Arial" w:cs="Arial"/>
          <w:bCs/>
        </w:rPr>
        <w:t xml:space="preserve"> Transport </w:t>
      </w:r>
      <w:proofErr w:type="spellStart"/>
      <w:r w:rsidRPr="00E44549">
        <w:rPr>
          <w:rFonts w:ascii="Arial" w:hAnsi="Arial" w:cs="Arial"/>
          <w:bCs/>
        </w:rPr>
        <w:t>Association</w:t>
      </w:r>
      <w:proofErr w:type="spellEnd"/>
      <w:r w:rsidRPr="00E44549">
        <w:rPr>
          <w:rFonts w:ascii="Arial" w:hAnsi="Arial" w:cs="Arial"/>
          <w:bCs/>
        </w:rPr>
        <w:t xml:space="preserve">) </w:t>
      </w:r>
      <w:r w:rsidR="007F2547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 xml:space="preserve">lub równoważnymi;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Wystawiania faktur, na których uwidocznione będą ceny jednostkowe każdego wystawionego biletu oraz wysokość opłaty transakcyjnej za wystawienie biletu;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Pośrednictwa między Zamawiającym a przewoźnikiem w sprawach reklamacyjnych;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Dostarczenia dokumentów podróży (biletów) do siedziby Zamawiającego </w:t>
      </w:r>
      <w:r w:rsidR="00DF6FEC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w terminie wymaganym pr</w:t>
      </w:r>
      <w:r w:rsidR="00DF6FEC">
        <w:rPr>
          <w:rFonts w:ascii="Arial" w:hAnsi="Arial" w:cs="Arial"/>
          <w:bCs/>
        </w:rPr>
        <w:t xml:space="preserve">zez Zamawiającego, nie później </w:t>
      </w:r>
      <w:r w:rsidRPr="00E44549">
        <w:rPr>
          <w:rFonts w:ascii="Arial" w:hAnsi="Arial" w:cs="Arial"/>
          <w:bCs/>
        </w:rPr>
        <w:t>niż jeden dzień przed planowaną podróżą, w</w:t>
      </w:r>
      <w:r w:rsidR="00DF6FEC">
        <w:rPr>
          <w:rFonts w:ascii="Arial" w:hAnsi="Arial" w:cs="Arial"/>
          <w:bCs/>
        </w:rPr>
        <w:t xml:space="preserve"> godzinach pracy Zamawiającego </w:t>
      </w:r>
      <w:r w:rsidRPr="00E44549">
        <w:rPr>
          <w:rFonts w:ascii="Arial" w:hAnsi="Arial" w:cs="Arial"/>
          <w:bCs/>
        </w:rPr>
        <w:t xml:space="preserve">(tj. od poniedziałku </w:t>
      </w:r>
      <w:r w:rsidR="00DF6FEC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do piątku w godz. 8.00 – 16.00). W wyjątkowych sytuacjach czas dostarczenia może ulec skróceniu i być wym</w:t>
      </w:r>
      <w:r w:rsidR="00DF6FEC">
        <w:rPr>
          <w:rFonts w:ascii="Arial" w:hAnsi="Arial" w:cs="Arial"/>
          <w:bCs/>
        </w:rPr>
        <w:t xml:space="preserve">agany w innym terminie niż dni </w:t>
      </w:r>
      <w:r w:rsidRPr="00E44549">
        <w:rPr>
          <w:rFonts w:ascii="Arial" w:hAnsi="Arial" w:cs="Arial"/>
          <w:bCs/>
        </w:rPr>
        <w:t>i godziny pracy Zamawiającego (dostawa musi być uwzględniona w cenie usługi);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Zamawiający dopuszcza możliwość dostarczania dokumentów podróży (biletów) </w:t>
      </w:r>
      <w:r w:rsidRPr="00E44549">
        <w:rPr>
          <w:rFonts w:ascii="Arial" w:hAnsi="Arial" w:cs="Arial"/>
          <w:bCs/>
        </w:rPr>
        <w:br/>
        <w:t xml:space="preserve">za pośrednictwem poczty e-mail na zasadach określonych we wzorze umowy, stanowiącym załącznik nr 2 do SIWZ.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 biletów wraz z wszelkimi opłatami wymaganymi prawem krajowym </w:t>
      </w:r>
      <w:r w:rsidRPr="00E44549">
        <w:rPr>
          <w:rFonts w:ascii="Arial" w:hAnsi="Arial" w:cs="Arial"/>
          <w:bCs/>
        </w:rPr>
        <w:br/>
        <w:t>i międzynarodowym, takich jak np. opłaty lotniskowe, paliwowe, za rezerwację, podatki itp. w cenie tego biletu;</w:t>
      </w:r>
    </w:p>
    <w:p w:rsidR="008A149C" w:rsidRDefault="00E44549" w:rsidP="00885BFC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Przyjmowania zamówień pocztą elektroniczną, pisemnie</w:t>
      </w:r>
      <w:r w:rsidR="00A344C6">
        <w:rPr>
          <w:rFonts w:ascii="Arial" w:hAnsi="Arial" w:cs="Arial"/>
          <w:bCs/>
        </w:rPr>
        <w:t xml:space="preserve">, </w:t>
      </w:r>
      <w:r w:rsidRPr="00E44549">
        <w:rPr>
          <w:rFonts w:ascii="Arial" w:hAnsi="Arial" w:cs="Arial"/>
          <w:bCs/>
        </w:rPr>
        <w:t>faksem</w:t>
      </w:r>
      <w:r w:rsidR="00A344C6">
        <w:rPr>
          <w:rFonts w:ascii="Arial" w:hAnsi="Arial" w:cs="Arial"/>
          <w:bCs/>
        </w:rPr>
        <w:t xml:space="preserve"> lub </w:t>
      </w:r>
      <w:r w:rsidR="004336E5">
        <w:rPr>
          <w:rFonts w:ascii="Arial" w:hAnsi="Arial" w:cs="Arial"/>
          <w:bCs/>
        </w:rPr>
        <w:t xml:space="preserve">umożliwienia dokonywania rezerwacji </w:t>
      </w:r>
      <w:r w:rsidR="00A344C6">
        <w:rPr>
          <w:rFonts w:ascii="Arial" w:hAnsi="Arial" w:cs="Arial"/>
          <w:bCs/>
        </w:rPr>
        <w:t xml:space="preserve">poprzez stronę internetową Wykonawcy </w:t>
      </w:r>
      <w:r w:rsidRPr="00E44549">
        <w:rPr>
          <w:rFonts w:ascii="Arial" w:hAnsi="Arial" w:cs="Arial"/>
          <w:bCs/>
        </w:rPr>
        <w:t>– przez osobę upoważnioną przez Zamawiającego; w zamówieniu wskazane będą</w:t>
      </w:r>
      <w:r w:rsidR="00885BFC">
        <w:rPr>
          <w:rFonts w:ascii="Arial" w:hAnsi="Arial" w:cs="Arial"/>
          <w:bCs/>
        </w:rPr>
        <w:t xml:space="preserve"> co najmniej</w:t>
      </w:r>
      <w:r w:rsidRPr="00E44549">
        <w:rPr>
          <w:rFonts w:ascii="Arial" w:hAnsi="Arial" w:cs="Arial"/>
          <w:bCs/>
        </w:rPr>
        <w:t>: imię i nazwisko osoby podróżującej, termin i miejsce/miejsca docelowe podróży;</w:t>
      </w:r>
    </w:p>
    <w:p w:rsidR="007205A7" w:rsidRPr="00885BFC" w:rsidRDefault="007205A7" w:rsidP="007205A7">
      <w:pPr>
        <w:spacing w:after="120"/>
        <w:ind w:left="426"/>
        <w:jc w:val="both"/>
        <w:rPr>
          <w:rFonts w:ascii="Arial" w:hAnsi="Arial" w:cs="Arial"/>
          <w:bCs/>
        </w:rPr>
      </w:pP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Proponowania optymalnego połączenia oraz połączeń alternatywnych – podstawowym kryterium są koszty zakupu biletu, które powinny być jak najtańsze; przy podróżach z etapami tranzytowymi ważny jest łączny czas podróży, </w:t>
      </w:r>
      <w:r w:rsidRPr="00E44549">
        <w:rPr>
          <w:rFonts w:ascii="Arial" w:hAnsi="Arial" w:cs="Arial"/>
          <w:bCs/>
        </w:rPr>
        <w:br/>
        <w:t xml:space="preserve">który powinien być jak najkrótszy. Wykonawca zobowiązany będzie </w:t>
      </w:r>
      <w:r w:rsidRPr="00E44549">
        <w:rPr>
          <w:rFonts w:ascii="Arial" w:hAnsi="Arial" w:cs="Arial"/>
          <w:bCs/>
        </w:rPr>
        <w:br/>
        <w:t>do wyszukiwania – z zachowaniem najwyższej staranności – najkorzystniejszych połączeń, dokonywania rezerwacji i sprzedaży biletów określonych w przedmiocie zamówienia;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Zapewniania optymalnych tras i połączeń w razie podania tylko docelowego miejsca podróży oraz realizowania tras podróży zgodnie z zamówieniami składanymi przez zamawiającego;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Negocjowania z przewoźnikami jak najkorzystniejszych cen na przeloty lub przewozy indywidualne i grupowe;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Oferowania, na życzenie Zamawiającego, wariantów połączeń lotniczych </w:t>
      </w:r>
      <w:r w:rsidRPr="00E44549">
        <w:rPr>
          <w:rFonts w:ascii="Arial" w:hAnsi="Arial" w:cs="Arial"/>
          <w:bCs/>
        </w:rPr>
        <w:br/>
        <w:t xml:space="preserve">z uwzględnieniem co najmniej jednego wariantu połączeń lotniczych oferowanych przez przewoźników zrzeszonych w Międzynarodowym Zrzeszeniu Przewoźników Powietrznych IATA oraz jednego wariantu połączeń lotniczych oferowanych </w:t>
      </w:r>
      <w:r w:rsidRPr="00E44549">
        <w:rPr>
          <w:rFonts w:ascii="Arial" w:hAnsi="Arial" w:cs="Arial"/>
          <w:bCs/>
        </w:rPr>
        <w:br/>
        <w:t xml:space="preserve">przez przewoźników z grupy tzw. tanich linii lotniczych, zrzeszonych </w:t>
      </w:r>
      <w:r w:rsidRPr="00E44549">
        <w:rPr>
          <w:rFonts w:ascii="Arial" w:hAnsi="Arial" w:cs="Arial"/>
          <w:bCs/>
        </w:rPr>
        <w:br/>
        <w:t xml:space="preserve">np. w Zrzeszeniu Europejskich Przewoźników Niskobudżetowych ELFAA </w:t>
      </w:r>
      <w:r w:rsidRPr="00E44549">
        <w:rPr>
          <w:rFonts w:ascii="Arial" w:hAnsi="Arial" w:cs="Arial"/>
          <w:bCs/>
        </w:rPr>
        <w:br/>
        <w:t xml:space="preserve">(jeżeli dana trasa podróży nie jest obsługiwana przez przewoźników z jednej </w:t>
      </w:r>
      <w:r w:rsidRPr="00E44549">
        <w:rPr>
          <w:rFonts w:ascii="Arial" w:hAnsi="Arial" w:cs="Arial"/>
          <w:bCs/>
        </w:rPr>
        <w:br/>
        <w:t>z ww. grup, Wykonawca zobowiązany będzie poinformować o tym Zamawiającego i przedstawić warianty dostępnych połączeń w ramach danej grupy przewoźników);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Oferowania, na życzenie Zamawiającego, zróżnicowanych wariantów połączeń </w:t>
      </w:r>
      <w:r w:rsidRPr="00E44549">
        <w:rPr>
          <w:rFonts w:ascii="Arial" w:hAnsi="Arial" w:cs="Arial"/>
          <w:bCs/>
        </w:rPr>
        <w:br/>
        <w:t>z uwzględnieniem najkorzystniejszych warunków podróży (takich jak. cena promocyjna, zniżki grupowe, obniżki z tytułu odpowiednio wcześniejszej rezerwacji, połączeń weekendowych lub świątecznych, czas podróży, długość trasy, jak najmniejsza ilość przesiadek, międzylądowań, itp.);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Zmiany, przepisania na bilecie nazwiska i wszelkich wymaganych danych osób/osoby, na którą/e wystawiono rezerwacje/bilet/-y oraz ewentualnie rezygnacja z zaplanowanej podróży zgodnie z zasadami określonymi </w:t>
      </w:r>
      <w:r w:rsidRPr="00E44549">
        <w:rPr>
          <w:rFonts w:ascii="Arial" w:hAnsi="Arial" w:cs="Arial"/>
          <w:bCs/>
        </w:rPr>
        <w:br/>
        <w:t>w regulaminach przewoźnika;</w:t>
      </w:r>
    </w:p>
    <w:p w:rsidR="008A149C" w:rsidRPr="00AE6105" w:rsidRDefault="001C117D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E44549" w:rsidRPr="00E44549">
        <w:rPr>
          <w:rFonts w:ascii="Arial" w:hAnsi="Arial" w:cs="Arial"/>
          <w:bCs/>
        </w:rPr>
        <w:t xml:space="preserve">izowania paszportów (w przypadku konieczności posiadania wizy) </w:t>
      </w:r>
      <w:r w:rsidR="00885BFC">
        <w:rPr>
          <w:rFonts w:ascii="Arial" w:hAnsi="Arial" w:cs="Arial"/>
          <w:bCs/>
        </w:rPr>
        <w:br/>
      </w:r>
      <w:r w:rsidR="00E44549" w:rsidRPr="00E44549">
        <w:rPr>
          <w:rFonts w:ascii="Arial" w:hAnsi="Arial" w:cs="Arial"/>
          <w:bCs/>
        </w:rPr>
        <w:t>dla pracowników Zamawiającego, na rzecz których kupowane są bilety</w:t>
      </w:r>
      <w:r>
        <w:rPr>
          <w:rFonts w:ascii="Arial" w:hAnsi="Arial" w:cs="Arial"/>
          <w:bCs/>
        </w:rPr>
        <w:t xml:space="preserve"> bez dodatkowych opłat</w:t>
      </w:r>
      <w:r w:rsidR="00E44549" w:rsidRPr="00E44549">
        <w:rPr>
          <w:rFonts w:ascii="Arial" w:hAnsi="Arial" w:cs="Arial"/>
          <w:bCs/>
        </w:rPr>
        <w:t>. Wykonawca zobowiązany będzie do dostarczania i odbioru od Zamawiającego formularzy wizowych, załatwiania wszelkich formalności wizowych we właściwym przedstawicielstwie dyplomatycznym, kredytowania Zamawiającego w chwili zapłaty za wizę oraz niezwłocznego powiadamiania Zamawiając</w:t>
      </w:r>
      <w:r w:rsidR="00885BFC">
        <w:rPr>
          <w:rFonts w:ascii="Arial" w:hAnsi="Arial" w:cs="Arial"/>
          <w:bCs/>
        </w:rPr>
        <w:t xml:space="preserve">ego </w:t>
      </w:r>
      <w:r w:rsidR="00E44549" w:rsidRPr="00E44549">
        <w:rPr>
          <w:rFonts w:ascii="Arial" w:hAnsi="Arial" w:cs="Arial"/>
          <w:bCs/>
        </w:rPr>
        <w:t>o ewentualnych problema</w:t>
      </w:r>
      <w:r w:rsidR="00F77ED2">
        <w:rPr>
          <w:rFonts w:ascii="Arial" w:hAnsi="Arial" w:cs="Arial"/>
          <w:bCs/>
        </w:rPr>
        <w:t>ch związanych z uzyskaniem wizy (</w:t>
      </w:r>
      <w:r w:rsidR="00E44549" w:rsidRPr="00F77ED2">
        <w:rPr>
          <w:rFonts w:ascii="Arial" w:eastAsia="Calibri" w:hAnsi="Arial" w:cs="Arial"/>
          <w:lang w:eastAsia="en-US"/>
        </w:rPr>
        <w:t>Zamawiający szacuje, iż w czasie trwania umowy Wykonawca będzie pośredniczył jedynie w kilku procedurach wydawania wiz. Głów</w:t>
      </w:r>
      <w:r w:rsidR="00885BFC">
        <w:rPr>
          <w:rFonts w:ascii="Arial" w:eastAsia="Calibri" w:hAnsi="Arial" w:cs="Arial"/>
          <w:lang w:eastAsia="en-US"/>
        </w:rPr>
        <w:t xml:space="preserve">nymi krajami, </w:t>
      </w:r>
      <w:r w:rsidR="00885BFC">
        <w:rPr>
          <w:rFonts w:ascii="Arial" w:eastAsia="Calibri" w:hAnsi="Arial" w:cs="Arial"/>
          <w:lang w:eastAsia="en-US"/>
        </w:rPr>
        <w:br/>
        <w:t xml:space="preserve">do których udają </w:t>
      </w:r>
      <w:r w:rsidR="00E44549" w:rsidRPr="00F77ED2">
        <w:rPr>
          <w:rFonts w:ascii="Arial" w:eastAsia="Calibri" w:hAnsi="Arial" w:cs="Arial"/>
          <w:lang w:eastAsia="en-US"/>
        </w:rPr>
        <w:t>się pracownicy Zamawiającego, w których występu</w:t>
      </w:r>
      <w:r w:rsidR="00885BFC">
        <w:rPr>
          <w:rFonts w:ascii="Arial" w:eastAsia="Calibri" w:hAnsi="Arial" w:cs="Arial"/>
          <w:lang w:eastAsia="en-US"/>
        </w:rPr>
        <w:t xml:space="preserve">je konieczność posiadania wizy </w:t>
      </w:r>
      <w:r w:rsidR="00E44549" w:rsidRPr="00F77ED2">
        <w:rPr>
          <w:rFonts w:ascii="Arial" w:eastAsia="Calibri" w:hAnsi="Arial" w:cs="Arial"/>
          <w:lang w:eastAsia="en-US"/>
        </w:rPr>
        <w:t>są Białoruś i Rosja</w:t>
      </w:r>
      <w:r w:rsidR="00F77ED2">
        <w:rPr>
          <w:rFonts w:ascii="Arial" w:eastAsia="Calibri" w:hAnsi="Arial" w:cs="Arial"/>
          <w:lang w:eastAsia="en-US"/>
        </w:rPr>
        <w:t>)</w:t>
      </w:r>
      <w:r w:rsidR="00E44549" w:rsidRPr="00F77ED2">
        <w:rPr>
          <w:rFonts w:ascii="Arial" w:eastAsia="Calibri" w:hAnsi="Arial" w:cs="Arial"/>
          <w:lang w:eastAsia="en-US"/>
        </w:rPr>
        <w:t>;</w:t>
      </w:r>
    </w:p>
    <w:p w:rsidR="00AE6105" w:rsidRDefault="00E44549" w:rsidP="00317AEE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Oferowania, na życzenie Zamawiającego, odpłatnego ubezpieczenia na czas podróży pracowników Zamawiającego;</w:t>
      </w:r>
    </w:p>
    <w:p w:rsidR="007205A7" w:rsidRPr="00317AEE" w:rsidRDefault="007205A7" w:rsidP="007205A7">
      <w:pPr>
        <w:spacing w:after="120"/>
        <w:ind w:left="426"/>
        <w:jc w:val="both"/>
        <w:rPr>
          <w:rFonts w:ascii="Arial" w:hAnsi="Arial" w:cs="Arial"/>
          <w:bCs/>
        </w:rPr>
      </w:pPr>
    </w:p>
    <w:p w:rsid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Dysponowania stroną internetową, przez którą upoważnione przez Zamawiającego osoby będą mogły dokonywać rezerwacji biletów w systemie dwudziestoczterogodzinnym (24h/na dobę) przez siedem dni w tygodniu, </w:t>
      </w:r>
      <w:r w:rsidR="00F77ED2">
        <w:rPr>
          <w:rFonts w:ascii="Arial" w:hAnsi="Arial" w:cs="Arial"/>
          <w:bCs/>
        </w:rPr>
        <w:br/>
      </w:r>
      <w:r w:rsidR="00AE6105">
        <w:rPr>
          <w:rFonts w:ascii="Arial" w:hAnsi="Arial" w:cs="Arial"/>
          <w:bCs/>
        </w:rPr>
        <w:t>nie wyłączając dni świątecznych;</w:t>
      </w:r>
    </w:p>
    <w:p w:rsidR="00AE6105" w:rsidRDefault="00AE6105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</w:rPr>
      </w:pPr>
      <w:r w:rsidRPr="00AE6105">
        <w:rPr>
          <w:rFonts w:ascii="Arial" w:hAnsi="Arial" w:cs="Arial"/>
          <w:lang w:eastAsia="ar-SA"/>
        </w:rPr>
        <w:t xml:space="preserve">Zamawiający wymaga, </w:t>
      </w:r>
      <w:r>
        <w:rPr>
          <w:rFonts w:ascii="Arial" w:hAnsi="Arial" w:cs="Arial"/>
          <w:lang w:eastAsia="ar-SA"/>
        </w:rPr>
        <w:t>a</w:t>
      </w:r>
      <w:r w:rsidRPr="00AE6105">
        <w:rPr>
          <w:rFonts w:ascii="Arial" w:hAnsi="Arial" w:cs="Arial"/>
          <w:lang w:eastAsia="ar-SA"/>
        </w:rPr>
        <w:t>by</w:t>
      </w:r>
      <w:r>
        <w:rPr>
          <w:rFonts w:ascii="Arial" w:hAnsi="Arial" w:cs="Arial"/>
          <w:lang w:eastAsia="ar-SA"/>
        </w:rPr>
        <w:t xml:space="preserve"> termin płatności należności </w:t>
      </w:r>
      <w:r w:rsidRPr="00AE6105">
        <w:rPr>
          <w:rFonts w:ascii="Arial" w:hAnsi="Arial" w:cs="Arial"/>
          <w:bCs/>
        </w:rPr>
        <w:t xml:space="preserve">za zakupione dokumenty przewozowe </w:t>
      </w:r>
      <w:r w:rsidRPr="00AE6105">
        <w:rPr>
          <w:rFonts w:ascii="Arial" w:hAnsi="Arial" w:cs="Arial"/>
          <w:lang w:eastAsia="ar-SA"/>
        </w:rPr>
        <w:t>był nie krótszy niż 14 dni</w:t>
      </w:r>
      <w:r w:rsidR="00DF6FEC">
        <w:rPr>
          <w:rFonts w:ascii="Arial" w:hAnsi="Arial" w:cs="Arial"/>
          <w:lang w:eastAsia="ar-SA"/>
        </w:rPr>
        <w:t xml:space="preserve"> </w:t>
      </w:r>
      <w:r w:rsidR="00860CBB">
        <w:rPr>
          <w:rFonts w:ascii="Arial" w:hAnsi="Arial" w:cs="Arial"/>
          <w:lang w:eastAsia="ar-SA"/>
        </w:rPr>
        <w:t xml:space="preserve">i nie dłuższy niż 30 dni </w:t>
      </w:r>
      <w:r w:rsidR="00DF6FEC">
        <w:rPr>
          <w:rFonts w:ascii="Arial" w:hAnsi="Arial" w:cs="Arial"/>
          <w:lang w:eastAsia="ar-SA"/>
        </w:rPr>
        <w:t>od dnia otrzymania przez Zamawiającego faktury.</w:t>
      </w:r>
      <w:r>
        <w:rPr>
          <w:rFonts w:ascii="Arial" w:hAnsi="Arial" w:cs="Arial"/>
          <w:lang w:eastAsia="ar-SA"/>
        </w:rPr>
        <w:t xml:space="preserve"> </w:t>
      </w:r>
    </w:p>
    <w:p w:rsidR="00E44549" w:rsidRPr="00E44549" w:rsidRDefault="00E44549" w:rsidP="00AE6105">
      <w:pPr>
        <w:spacing w:after="120"/>
        <w:ind w:left="-142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Pozostałe zobowiązania Wykonawcy zostały określone we wzorze umowy, stanowiącym załącznik nr 2 do SIWZ.</w:t>
      </w:r>
    </w:p>
    <w:p w:rsidR="00E44549" w:rsidRPr="00E44549" w:rsidRDefault="00E44549" w:rsidP="00E44549"/>
    <w:p w:rsidR="00E44549" w:rsidRPr="00E44549" w:rsidRDefault="00E44549" w:rsidP="00E44549"/>
    <w:p w:rsidR="00353190" w:rsidRDefault="00353190" w:rsidP="00C028EB">
      <w:pPr>
        <w:pStyle w:val="Akapitzlist"/>
        <w:spacing w:line="276" w:lineRule="auto"/>
        <w:ind w:left="1440"/>
        <w:contextualSpacing/>
        <w:jc w:val="both"/>
        <w:rPr>
          <w:rFonts w:ascii="Arial" w:hAnsi="Arial" w:cs="Arial"/>
          <w:color w:val="000000"/>
        </w:rPr>
      </w:pPr>
    </w:p>
    <w:p w:rsidR="00C028EB" w:rsidRDefault="00C028EB" w:rsidP="00C028EB">
      <w:pPr>
        <w:pStyle w:val="Akapitzlist"/>
        <w:spacing w:line="276" w:lineRule="auto"/>
        <w:ind w:left="1440"/>
        <w:contextualSpacing/>
        <w:jc w:val="both"/>
        <w:rPr>
          <w:rFonts w:ascii="Arial" w:hAnsi="Arial" w:cs="Arial"/>
          <w:color w:val="000000"/>
        </w:rPr>
      </w:pPr>
    </w:p>
    <w:p w:rsidR="00982802" w:rsidRDefault="00982802" w:rsidP="00982802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color w:val="000000"/>
        </w:rPr>
      </w:pPr>
    </w:p>
    <w:p w:rsidR="00774117" w:rsidRDefault="00774117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AE6105">
      <w:pPr>
        <w:tabs>
          <w:tab w:val="num" w:pos="5040"/>
        </w:tabs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DF6FEC" w:rsidRDefault="00DF6FEC" w:rsidP="00CB7CF1">
      <w:pPr>
        <w:suppressAutoHyphens/>
        <w:spacing w:after="240"/>
        <w:jc w:val="right"/>
        <w:rPr>
          <w:rFonts w:ascii="Arial" w:hAnsi="Arial" w:cs="Arial"/>
          <w:i/>
          <w:lang w:eastAsia="zh-CN"/>
        </w:rPr>
      </w:pPr>
    </w:p>
    <w:p w:rsidR="00CB7CF1" w:rsidRPr="00CB7CF1" w:rsidRDefault="00CB7CF1" w:rsidP="00CB7CF1">
      <w:pPr>
        <w:suppressAutoHyphens/>
        <w:spacing w:after="240"/>
        <w:jc w:val="right"/>
        <w:rPr>
          <w:rFonts w:ascii="Arial" w:hAnsi="Arial" w:cs="Arial"/>
          <w:i/>
          <w:lang w:eastAsia="zh-CN"/>
        </w:rPr>
      </w:pPr>
      <w:r w:rsidRPr="00CB7CF1">
        <w:rPr>
          <w:rFonts w:ascii="Arial" w:hAnsi="Arial" w:cs="Arial"/>
          <w:i/>
          <w:lang w:eastAsia="zh-CN"/>
        </w:rPr>
        <w:t>ZAŁĄCZNIK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NR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2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DO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SIWZ</w:t>
      </w:r>
    </w:p>
    <w:p w:rsidR="00CB7CF1" w:rsidRPr="00CB7CF1" w:rsidRDefault="00CB7CF1" w:rsidP="00CB7CF1">
      <w:pPr>
        <w:suppressAutoHyphens/>
        <w:spacing w:after="120"/>
        <w:rPr>
          <w:rFonts w:ascii="Arial" w:hAnsi="Arial" w:cs="Arial"/>
          <w:b/>
          <w:sz w:val="32"/>
          <w:szCs w:val="32"/>
          <w:lang w:eastAsia="zh-CN"/>
        </w:rPr>
      </w:pPr>
    </w:p>
    <w:p w:rsidR="00CB7CF1" w:rsidRPr="00CB7CF1" w:rsidRDefault="00CB7CF1" w:rsidP="00CB7CF1">
      <w:pPr>
        <w:suppressAutoHyphens/>
        <w:spacing w:after="12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B7CF1">
        <w:rPr>
          <w:rFonts w:ascii="Arial" w:hAnsi="Arial" w:cs="Arial"/>
          <w:b/>
          <w:sz w:val="32"/>
          <w:szCs w:val="32"/>
          <w:lang w:eastAsia="zh-CN"/>
        </w:rPr>
        <w:t>WZÓR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UMOWY</w:t>
      </w:r>
    </w:p>
    <w:p w:rsidR="00CB7CF1" w:rsidRPr="00CB7CF1" w:rsidRDefault="00CB7CF1" w:rsidP="00CB7CF1">
      <w:pPr>
        <w:suppressAutoHyphens/>
        <w:rPr>
          <w:rFonts w:ascii="Arial" w:hAnsi="Arial" w:cs="Arial"/>
          <w:b/>
          <w:bCs/>
          <w:lang w:eastAsia="zh-CN"/>
        </w:rPr>
      </w:pPr>
    </w:p>
    <w:p w:rsidR="00E44549" w:rsidRPr="00E44549" w:rsidRDefault="00E44549" w:rsidP="00E44549">
      <w:pPr>
        <w:keepNext/>
        <w:tabs>
          <w:tab w:val="left" w:pos="4668"/>
        </w:tabs>
        <w:jc w:val="center"/>
        <w:outlineLvl w:val="0"/>
        <w:rPr>
          <w:rFonts w:ascii="Arial" w:hAnsi="Arial" w:cs="Arial"/>
          <w:b/>
        </w:rPr>
      </w:pPr>
    </w:p>
    <w:p w:rsidR="00E44549" w:rsidRPr="00E44549" w:rsidRDefault="00E44549" w:rsidP="00E44549">
      <w:pPr>
        <w:keepNext/>
        <w:tabs>
          <w:tab w:val="left" w:pos="4668"/>
        </w:tabs>
        <w:jc w:val="center"/>
        <w:outlineLvl w:val="0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UMOWA NR ………….</w:t>
      </w:r>
    </w:p>
    <w:p w:rsidR="00E44549" w:rsidRPr="00E44549" w:rsidRDefault="00E44549" w:rsidP="00E44549"/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zawarta w dniu .................................................. 2014 r. pomiędzy :</w:t>
      </w:r>
    </w:p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Instytutem Geofizyki Polskiej Akademii Nauk, z siedzibą przy ul. Księcia Janusza 64, w 01-452 Warszawie, reprezentowanym przez: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…………………………………………………………….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zwanym dalej „</w:t>
      </w:r>
      <w:r w:rsidRPr="00E44549">
        <w:rPr>
          <w:rFonts w:ascii="Arial" w:hAnsi="Arial" w:cs="Arial"/>
          <w:b/>
        </w:rPr>
        <w:t>Zamawiającym</w:t>
      </w:r>
      <w:r w:rsidRPr="00E44549">
        <w:rPr>
          <w:rFonts w:ascii="Arial" w:hAnsi="Arial" w:cs="Arial"/>
        </w:rPr>
        <w:t>”,</w:t>
      </w:r>
    </w:p>
    <w:p w:rsidR="00E44549" w:rsidRPr="00E44549" w:rsidRDefault="00E44549" w:rsidP="00E44549">
      <w:pPr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a</w:t>
      </w:r>
    </w:p>
    <w:p w:rsidR="00E44549" w:rsidRPr="00E44549" w:rsidRDefault="00E44549" w:rsidP="00E44549">
      <w:pPr>
        <w:jc w:val="both"/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………………………………………………………………...........................................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reprezentowanym przez:</w:t>
      </w:r>
    </w:p>
    <w:p w:rsidR="00E44549" w:rsidRPr="00E44549" w:rsidRDefault="00E44549" w:rsidP="00E44549">
      <w:pPr>
        <w:tabs>
          <w:tab w:val="left" w:pos="720"/>
          <w:tab w:val="center" w:pos="4536"/>
          <w:tab w:val="right" w:pos="9072"/>
        </w:tabs>
        <w:ind w:left="360"/>
        <w:rPr>
          <w:rFonts w:ascii="Arial" w:hAnsi="Arial" w:cs="Arial"/>
        </w:rPr>
      </w:pPr>
      <w:r w:rsidRPr="00E44549">
        <w:rPr>
          <w:rFonts w:ascii="Arial" w:hAnsi="Arial" w:cs="Arial"/>
        </w:rPr>
        <w:t>1.</w:t>
      </w:r>
      <w:r w:rsidRPr="00E44549">
        <w:rPr>
          <w:rFonts w:ascii="Arial" w:hAnsi="Arial" w:cs="Arial"/>
        </w:rPr>
        <w:tab/>
        <w:t>…………………….......................................,</w:t>
      </w:r>
    </w:p>
    <w:p w:rsidR="00E44549" w:rsidRPr="00E44549" w:rsidRDefault="00E44549" w:rsidP="00E44549">
      <w:pPr>
        <w:ind w:left="360"/>
        <w:rPr>
          <w:rFonts w:ascii="Arial" w:hAnsi="Arial" w:cs="Arial"/>
        </w:rPr>
      </w:pPr>
      <w:r w:rsidRPr="00E44549">
        <w:rPr>
          <w:rFonts w:ascii="Arial" w:hAnsi="Arial" w:cs="Arial"/>
        </w:rPr>
        <w:t>2.</w:t>
      </w:r>
      <w:r w:rsidRPr="00E44549">
        <w:rPr>
          <w:rFonts w:ascii="Arial" w:hAnsi="Arial" w:cs="Arial"/>
        </w:rPr>
        <w:tab/>
        <w:t>…………………….......................................,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zwanym dalej „</w:t>
      </w:r>
      <w:r w:rsidRPr="00E44549">
        <w:rPr>
          <w:rFonts w:ascii="Arial" w:hAnsi="Arial" w:cs="Arial"/>
          <w:b/>
          <w:bCs/>
        </w:rPr>
        <w:t>Wykonawcą”</w:t>
      </w:r>
      <w:r w:rsidRPr="00E44549">
        <w:rPr>
          <w:rFonts w:ascii="Arial" w:hAnsi="Arial" w:cs="Arial"/>
        </w:rPr>
        <w:t>,</w:t>
      </w:r>
    </w:p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wspólnie zwanych dalej także </w:t>
      </w:r>
      <w:r w:rsidRPr="00E44549">
        <w:rPr>
          <w:rFonts w:ascii="Arial" w:hAnsi="Arial" w:cs="Arial"/>
          <w:b/>
          <w:bCs/>
        </w:rPr>
        <w:t>„Stronami”</w:t>
      </w:r>
      <w:r w:rsidRPr="00E44549">
        <w:rPr>
          <w:rFonts w:ascii="Arial" w:hAnsi="Arial" w:cs="Arial"/>
        </w:rPr>
        <w:t xml:space="preserve">, zaś każdy z osobna </w:t>
      </w:r>
      <w:r w:rsidRPr="00E44549">
        <w:rPr>
          <w:rFonts w:ascii="Arial" w:hAnsi="Arial" w:cs="Arial"/>
          <w:b/>
          <w:bCs/>
        </w:rPr>
        <w:t>„Stroną”</w:t>
      </w:r>
    </w:p>
    <w:p w:rsidR="00E44549" w:rsidRPr="00E44549" w:rsidRDefault="00E44549" w:rsidP="00E44549">
      <w:pPr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o następującej treści:</w:t>
      </w:r>
    </w:p>
    <w:p w:rsidR="00E44549" w:rsidRPr="00E44549" w:rsidRDefault="00E44549" w:rsidP="00E44549">
      <w:pPr>
        <w:rPr>
          <w:rFonts w:ascii="Arial" w:hAnsi="Arial" w:cs="Arial"/>
          <w:b/>
          <w:sz w:val="22"/>
          <w:szCs w:val="22"/>
        </w:rPr>
      </w:pPr>
    </w:p>
    <w:p w:rsidR="00E44549" w:rsidRPr="00E44549" w:rsidRDefault="00E44549" w:rsidP="00E44549">
      <w:pPr>
        <w:spacing w:after="120"/>
        <w:jc w:val="both"/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</w:t>
      </w:r>
    </w:p>
    <w:p w:rsidR="00E44549" w:rsidRPr="00F77ED2" w:rsidRDefault="00F77ED2" w:rsidP="00E44549">
      <w:pPr>
        <w:spacing w:after="120"/>
        <w:jc w:val="both"/>
        <w:rPr>
          <w:rFonts w:ascii="Arial" w:hAnsi="Arial" w:cs="Arial"/>
          <w:bCs/>
        </w:rPr>
      </w:pPr>
      <w:r w:rsidRPr="00F77ED2">
        <w:rPr>
          <w:rFonts w:ascii="Arial" w:hAnsi="Arial" w:cs="Arial"/>
          <w:bCs/>
          <w:iCs/>
        </w:rPr>
        <w:t xml:space="preserve">W wyniku rozstrzygnięcia w dniu ……… r. postępowania o udzielenie zamówienia publicznego na </w:t>
      </w:r>
      <w:r>
        <w:rPr>
          <w:rFonts w:ascii="Arial" w:hAnsi="Arial" w:cs="Arial"/>
          <w:bCs/>
          <w:iCs/>
        </w:rPr>
        <w:t>wykonywanie usłu</w:t>
      </w:r>
      <w:r w:rsidR="00CD24BE">
        <w:rPr>
          <w:rFonts w:ascii="Arial" w:hAnsi="Arial" w:cs="Arial"/>
          <w:bCs/>
          <w:iCs/>
        </w:rPr>
        <w:t>g</w:t>
      </w:r>
      <w:r>
        <w:rPr>
          <w:rFonts w:ascii="Arial" w:hAnsi="Arial" w:cs="Arial"/>
          <w:bCs/>
          <w:iCs/>
        </w:rPr>
        <w:t xml:space="preserve">i w zakresie rezerwacji, </w:t>
      </w:r>
      <w:proofErr w:type="spellStart"/>
      <w:r>
        <w:rPr>
          <w:rFonts w:ascii="Arial" w:hAnsi="Arial" w:cs="Arial"/>
          <w:bCs/>
          <w:iCs/>
        </w:rPr>
        <w:t>dprzedaży</w:t>
      </w:r>
      <w:proofErr w:type="spellEnd"/>
      <w:r>
        <w:rPr>
          <w:rFonts w:ascii="Arial" w:hAnsi="Arial" w:cs="Arial"/>
          <w:bCs/>
          <w:iCs/>
        </w:rPr>
        <w:t xml:space="preserve"> i dostarczania biletów lotniczych </w:t>
      </w:r>
      <w:r w:rsidR="0003764B" w:rsidRPr="0003764B">
        <w:rPr>
          <w:rFonts w:ascii="Arial" w:hAnsi="Arial" w:cs="Arial"/>
        </w:rPr>
        <w:t>i kolejowych</w:t>
      </w:r>
      <w:r w:rsidR="0003764B" w:rsidRPr="00E445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iCs/>
        </w:rPr>
        <w:t xml:space="preserve">dla potrzeb Instytutu Geofizyki Polskiej Akademii Nauk </w:t>
      </w:r>
      <w:r w:rsidR="00565BD8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w Warszawie</w:t>
      </w:r>
      <w:r w:rsidR="00CD24BE">
        <w:rPr>
          <w:rFonts w:ascii="Arial" w:hAnsi="Arial" w:cs="Arial"/>
          <w:bCs/>
          <w:iCs/>
        </w:rPr>
        <w:t>,</w:t>
      </w:r>
      <w:r w:rsidRPr="00F77ED2">
        <w:rPr>
          <w:rFonts w:ascii="Arial" w:hAnsi="Arial" w:cs="Arial"/>
          <w:bCs/>
          <w:iCs/>
        </w:rPr>
        <w:t xml:space="preserve"> przeprowadzonego w trybie </w:t>
      </w:r>
      <w:r w:rsidR="00AB5C46">
        <w:rPr>
          <w:rFonts w:ascii="Arial" w:hAnsi="Arial" w:cs="Arial"/>
          <w:bCs/>
          <w:iCs/>
        </w:rPr>
        <w:t>przetargu nieograniczonego</w:t>
      </w:r>
      <w:r w:rsidRPr="00F77ED2">
        <w:rPr>
          <w:rFonts w:ascii="Arial" w:hAnsi="Arial" w:cs="Arial"/>
          <w:bCs/>
          <w:iCs/>
        </w:rPr>
        <w:t xml:space="preserve">, WYKONAWCA zobowiązuje się, zgodnie ze złożoną ofertą z dnia …….…… 2014 r. , stanowiącą </w:t>
      </w:r>
      <w:r w:rsidRPr="00F77ED2">
        <w:rPr>
          <w:rFonts w:ascii="Arial" w:hAnsi="Arial" w:cs="Arial"/>
          <w:bCs/>
          <w:i/>
          <w:iCs/>
        </w:rPr>
        <w:t>załącznik nr 1 do umowy</w:t>
      </w:r>
      <w:r w:rsidRPr="00F77ED2">
        <w:rPr>
          <w:rFonts w:ascii="Arial" w:hAnsi="Arial" w:cs="Arial"/>
          <w:bCs/>
          <w:iCs/>
        </w:rPr>
        <w:t xml:space="preserve"> i specyfikacją istotnych warunków zamówienia </w:t>
      </w:r>
      <w:r>
        <w:rPr>
          <w:rFonts w:ascii="Arial" w:hAnsi="Arial" w:cs="Arial"/>
          <w:bCs/>
          <w:iCs/>
        </w:rPr>
        <w:br/>
      </w:r>
      <w:r w:rsidRPr="00F77ED2">
        <w:rPr>
          <w:rFonts w:ascii="Arial" w:hAnsi="Arial" w:cs="Arial"/>
          <w:bCs/>
          <w:iCs/>
        </w:rPr>
        <w:t>nr ref. ZP/</w:t>
      </w:r>
      <w:r w:rsidR="0003764B">
        <w:rPr>
          <w:rFonts w:ascii="Arial" w:hAnsi="Arial" w:cs="Arial"/>
          <w:bCs/>
          <w:iCs/>
        </w:rPr>
        <w:t>31</w:t>
      </w:r>
      <w:r w:rsidRPr="00F77ED2">
        <w:rPr>
          <w:rFonts w:ascii="Arial" w:hAnsi="Arial" w:cs="Arial"/>
          <w:bCs/>
          <w:iCs/>
        </w:rPr>
        <w:t xml:space="preserve">/14 (zwaną dalej „siwz”), do </w:t>
      </w:r>
      <w:r w:rsidR="00CD24BE">
        <w:rPr>
          <w:rFonts w:ascii="Arial" w:hAnsi="Arial" w:cs="Arial"/>
          <w:bCs/>
          <w:iCs/>
        </w:rPr>
        <w:t>świa</w:t>
      </w:r>
      <w:r>
        <w:rPr>
          <w:rFonts w:ascii="Arial" w:hAnsi="Arial" w:cs="Arial"/>
          <w:bCs/>
          <w:iCs/>
        </w:rPr>
        <w:t>dczenia</w:t>
      </w:r>
      <w:r w:rsidRPr="00F77ED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E44549" w:rsidRPr="00E44549">
        <w:rPr>
          <w:rFonts w:ascii="Arial" w:hAnsi="Arial" w:cs="Arial"/>
          <w:bCs/>
        </w:rPr>
        <w:t>usługi w zakresie rezerwacji, sprzedaży i dostarczania biletów lotniczych dla potrzeb ZAMAWIAJĄCEGO.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2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Szczegółowy zakres usług, o których mowa w § 1</w:t>
      </w:r>
      <w:r w:rsidRPr="00E44549">
        <w:rPr>
          <w:rFonts w:ascii="Arial" w:hAnsi="Arial" w:cs="Arial"/>
          <w:b/>
          <w:bCs/>
          <w:sz w:val="28"/>
        </w:rPr>
        <w:t xml:space="preserve"> </w:t>
      </w:r>
      <w:r w:rsidRPr="00E44549">
        <w:rPr>
          <w:rFonts w:ascii="Arial" w:hAnsi="Arial" w:cs="Arial"/>
          <w:bCs/>
        </w:rPr>
        <w:t>określony jest w Opisie Przedmiotu Zamówienia, stanowiącym załącznik nr 1 do Specyfikacji Istotnych Warunków Zamówienia (nr ref. sprawy: ZP/</w:t>
      </w:r>
      <w:r w:rsidR="0003764B">
        <w:rPr>
          <w:rFonts w:ascii="Arial" w:hAnsi="Arial" w:cs="Arial"/>
          <w:bCs/>
        </w:rPr>
        <w:t>31</w:t>
      </w:r>
      <w:r w:rsidRPr="00E44549">
        <w:rPr>
          <w:rFonts w:ascii="Arial" w:hAnsi="Arial" w:cs="Arial"/>
          <w:bCs/>
        </w:rPr>
        <w:t xml:space="preserve">/14) – </w:t>
      </w:r>
      <w:r w:rsidR="00E50BD5">
        <w:rPr>
          <w:rFonts w:ascii="Arial" w:hAnsi="Arial" w:cs="Arial"/>
          <w:bCs/>
        </w:rPr>
        <w:t xml:space="preserve">stanowiącym </w:t>
      </w:r>
      <w:r w:rsidRPr="00E44549">
        <w:rPr>
          <w:rFonts w:ascii="Arial" w:hAnsi="Arial" w:cs="Arial"/>
          <w:bCs/>
        </w:rPr>
        <w:t xml:space="preserve">załącznik nr </w:t>
      </w:r>
      <w:r w:rsidR="00DF6FEC">
        <w:rPr>
          <w:rFonts w:ascii="Arial" w:hAnsi="Arial" w:cs="Arial"/>
          <w:bCs/>
        </w:rPr>
        <w:t>2</w:t>
      </w:r>
      <w:r w:rsidRPr="00E44549">
        <w:rPr>
          <w:rFonts w:ascii="Arial" w:hAnsi="Arial" w:cs="Arial"/>
          <w:bCs/>
        </w:rPr>
        <w:t xml:space="preserve"> do umowy.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F77ED2" w:rsidRDefault="00F77ED2" w:rsidP="00E44549">
      <w:pPr>
        <w:spacing w:after="120"/>
        <w:jc w:val="center"/>
        <w:rPr>
          <w:rFonts w:ascii="Arial" w:hAnsi="Arial" w:cs="Arial"/>
          <w:b/>
        </w:rPr>
      </w:pPr>
    </w:p>
    <w:p w:rsidR="00F77ED2" w:rsidRDefault="00F77ED2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3</w:t>
      </w:r>
    </w:p>
    <w:p w:rsidR="00E44549" w:rsidRPr="00E44549" w:rsidRDefault="00E44549" w:rsidP="000C00FA">
      <w:pPr>
        <w:numPr>
          <w:ilvl w:val="0"/>
          <w:numId w:val="29"/>
        </w:numPr>
        <w:tabs>
          <w:tab w:val="clear" w:pos="927"/>
          <w:tab w:val="num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44549">
        <w:rPr>
          <w:rFonts w:ascii="Arial" w:hAnsi="Arial" w:cs="Arial"/>
          <w:bCs/>
        </w:rPr>
        <w:t xml:space="preserve">WYKONAWCA zobowiązuje się do dołożenia należytej staranności </w:t>
      </w:r>
      <w:r w:rsidRPr="00E44549">
        <w:rPr>
          <w:rFonts w:ascii="Arial" w:hAnsi="Arial" w:cs="Arial"/>
          <w:bCs/>
        </w:rPr>
        <w:br/>
        <w:t xml:space="preserve">w celu zapewnienia takiego przebiegu podróży, który umożliwi terminowe przybycie w miejsce przeznaczenia osoby lub osób podróżujących, a zarazem możliwie najniższe koszty podróży. W transporcie lotniczym jako podstawę warunków odbywania podróży ustala się „klasę ekonomiczną”. </w:t>
      </w:r>
    </w:p>
    <w:p w:rsidR="00E44549" w:rsidRPr="00E44549" w:rsidRDefault="00E44549" w:rsidP="000C00FA">
      <w:pPr>
        <w:numPr>
          <w:ilvl w:val="0"/>
          <w:numId w:val="29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W przypadku rezygnacji przez ZAMAWIAJĄCEGO z wykupionego biletu, WYKONAWCA podejmie wszelkie działania umożliwiające zwrot poniesionych przez ZAMAWIAJĄCEGO wydatków. 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4</w:t>
      </w:r>
    </w:p>
    <w:p w:rsidR="00E44549" w:rsidRPr="00E44549" w:rsidRDefault="00E44549" w:rsidP="000C00FA">
      <w:pPr>
        <w:numPr>
          <w:ilvl w:val="6"/>
          <w:numId w:val="18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WYKONAWCA zobowiązuje się, że w trakcie trwania umowy pobierał będzie opłatę transakcyjną w wysokości nie więcej niż:</w:t>
      </w:r>
    </w:p>
    <w:p w:rsidR="00E44549" w:rsidRPr="00E44549" w:rsidRDefault="00E44549" w:rsidP="000C00FA">
      <w:pPr>
        <w:numPr>
          <w:ilvl w:val="1"/>
          <w:numId w:val="33"/>
        </w:numPr>
        <w:tabs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…….. PLN brutto za wystawienie jednego biletu lotniczego na połączenia międzynarodowe;</w:t>
      </w:r>
    </w:p>
    <w:p w:rsidR="00E44549" w:rsidRDefault="00E44549" w:rsidP="000C00FA">
      <w:pPr>
        <w:numPr>
          <w:ilvl w:val="1"/>
          <w:numId w:val="33"/>
        </w:numPr>
        <w:tabs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…….. PLN brutto za wystawienie jednego biletu l</w:t>
      </w:r>
      <w:r w:rsidR="0003764B">
        <w:rPr>
          <w:rFonts w:ascii="Arial" w:hAnsi="Arial" w:cs="Arial"/>
        </w:rPr>
        <w:t>otniczego na połączenia krajowe;</w:t>
      </w:r>
    </w:p>
    <w:p w:rsidR="0003764B" w:rsidRPr="00E44549" w:rsidRDefault="0003764B" w:rsidP="000C00FA">
      <w:pPr>
        <w:numPr>
          <w:ilvl w:val="1"/>
          <w:numId w:val="33"/>
        </w:numPr>
        <w:tabs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…….. PLN brutto za wystawienie jednego biletu</w:t>
      </w:r>
      <w:r>
        <w:rPr>
          <w:rFonts w:ascii="Arial" w:hAnsi="Arial" w:cs="Arial"/>
        </w:rPr>
        <w:t xml:space="preserve"> kolejowego.</w:t>
      </w:r>
    </w:p>
    <w:p w:rsidR="00E44549" w:rsidRPr="00E44549" w:rsidRDefault="00E44549" w:rsidP="00E44549">
      <w:pPr>
        <w:tabs>
          <w:tab w:val="num" w:pos="851"/>
        </w:tabs>
        <w:spacing w:after="120"/>
        <w:ind w:left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Powyższe ceny obejmują wszystkie koszty związane z realizacją zamówienia </w:t>
      </w:r>
      <w:r w:rsidRPr="00E44549">
        <w:rPr>
          <w:rFonts w:ascii="Arial" w:hAnsi="Arial" w:cs="Arial"/>
        </w:rPr>
        <w:br/>
        <w:t>(z wyjątkiem kosztu biletu, wynik</w:t>
      </w:r>
      <w:r w:rsidR="0003764B">
        <w:rPr>
          <w:rFonts w:ascii="Arial" w:hAnsi="Arial" w:cs="Arial"/>
        </w:rPr>
        <w:t xml:space="preserve">ającego z taryfy przewoźnika), </w:t>
      </w:r>
      <w:r w:rsidRPr="00E44549">
        <w:rPr>
          <w:rFonts w:ascii="Arial" w:hAnsi="Arial" w:cs="Arial"/>
        </w:rPr>
        <w:t>w tym koszty bezpośrednie, koszty pośrednie i zysk.</w:t>
      </w:r>
    </w:p>
    <w:p w:rsidR="00E44549" w:rsidRPr="00E44549" w:rsidRDefault="00E44549" w:rsidP="000C00FA">
      <w:pPr>
        <w:numPr>
          <w:ilvl w:val="6"/>
          <w:numId w:val="18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W razie wykazania przez ZAMAWIAJĄCEGO, że w dniu dokonania rezerwacji biletów istnieje możliwość zakupu biletu </w:t>
      </w:r>
      <w:r w:rsidR="0003764B">
        <w:rPr>
          <w:rFonts w:ascii="Arial" w:hAnsi="Arial" w:cs="Arial"/>
        </w:rPr>
        <w:t xml:space="preserve">lotniczego </w:t>
      </w:r>
      <w:r w:rsidRPr="00E44549">
        <w:rPr>
          <w:rFonts w:ascii="Arial" w:hAnsi="Arial" w:cs="Arial"/>
        </w:rPr>
        <w:t>w ramach wybranego przez ZAMAWIAJĄCEGO wariantu podróży (realizowanego przez przewoźników zrzeszonych w IATA lub przewoźników z grupy tzw. tanich linii lotniczych) w cenie niższej niż przedstawiona przez WYKONAWCĘ, ZAMAWIAJĄCEMU przysługuje możliwość zakupu takiego biletu we własnym zakresie, a WYKONAWCA zobowiązany będzie do pokrycia różnicy w cenie biletów.</w:t>
      </w:r>
    </w:p>
    <w:p w:rsidR="00E44549" w:rsidRPr="00E44549" w:rsidRDefault="00E44549" w:rsidP="00E4454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Ust. 2 stosuje się w razie wykazania przez ZAMAWIAJĄCEGO, że w dniu dokonania rezerwacji istnieje możliwość zakupu biletu oferowanego przez przewoźnika z danej grupy (przewoźników zrzeszonych w IATA lub tanich linii lotniczych), a WYKONAWCA poinformował ZAMAWIAJĄCEGO o braku takiego połączenia.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5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ZAMAWIAJĄCY zobowiązuje się do składania zamówień na obsługę podróży </w:t>
      </w:r>
      <w:r w:rsidRPr="00E44549">
        <w:rPr>
          <w:rFonts w:ascii="Arial" w:hAnsi="Arial" w:cs="Arial"/>
        </w:rPr>
        <w:br/>
        <w:t xml:space="preserve">w formie elektronicznej, </w:t>
      </w:r>
      <w:r w:rsidR="00A344C6" w:rsidRPr="00E44549">
        <w:rPr>
          <w:rFonts w:ascii="Arial" w:hAnsi="Arial" w:cs="Arial"/>
          <w:bCs/>
        </w:rPr>
        <w:t>pisemnie</w:t>
      </w:r>
      <w:r w:rsidR="00A344C6">
        <w:rPr>
          <w:rFonts w:ascii="Arial" w:hAnsi="Arial" w:cs="Arial"/>
          <w:bCs/>
        </w:rPr>
        <w:t xml:space="preserve">, </w:t>
      </w:r>
      <w:r w:rsidR="00A344C6" w:rsidRPr="00E44549">
        <w:rPr>
          <w:rFonts w:ascii="Arial" w:hAnsi="Arial" w:cs="Arial"/>
          <w:bCs/>
        </w:rPr>
        <w:t>faksem</w:t>
      </w:r>
      <w:r w:rsidR="00A344C6">
        <w:rPr>
          <w:rFonts w:ascii="Arial" w:hAnsi="Arial" w:cs="Arial"/>
          <w:bCs/>
        </w:rPr>
        <w:t xml:space="preserve"> lub </w:t>
      </w:r>
      <w:r w:rsidR="004336E5">
        <w:rPr>
          <w:rFonts w:ascii="Arial" w:hAnsi="Arial" w:cs="Arial"/>
          <w:bCs/>
        </w:rPr>
        <w:t xml:space="preserve">dokonywania rezerwacji </w:t>
      </w:r>
      <w:r w:rsidR="00A344C6">
        <w:rPr>
          <w:rFonts w:ascii="Arial" w:hAnsi="Arial" w:cs="Arial"/>
          <w:bCs/>
        </w:rPr>
        <w:t xml:space="preserve">poprzez stronę internetową Wykonawcy </w:t>
      </w:r>
      <w:r w:rsidRPr="00E44549">
        <w:rPr>
          <w:rFonts w:ascii="Arial" w:hAnsi="Arial" w:cs="Arial"/>
        </w:rPr>
        <w:t xml:space="preserve">najpóźniej w terminie co najmniej dwóch dni przed dniem rozpoczęcia podróży, a w </w:t>
      </w:r>
      <w:r w:rsidR="00317AEE">
        <w:rPr>
          <w:rFonts w:ascii="Arial" w:hAnsi="Arial" w:cs="Arial"/>
        </w:rPr>
        <w:t>wyjątkowych sytuacjach</w:t>
      </w:r>
      <w:r w:rsidRPr="00E44549">
        <w:rPr>
          <w:rFonts w:ascii="Arial" w:hAnsi="Arial" w:cs="Arial"/>
        </w:rPr>
        <w:t xml:space="preserve"> – 6 godzin przed planowaną podróżą. WYKONAWCA jest zobowiązany potwierdzić ZAMAWIAJĄCEMU przyjęcie zamówienia.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Zamówienie powinno określać proponowany przez ZAMAWIAJĄCEGO termin </w:t>
      </w:r>
      <w:r w:rsidRPr="00E44549">
        <w:rPr>
          <w:rFonts w:ascii="Arial" w:hAnsi="Arial" w:cs="Arial"/>
        </w:rPr>
        <w:br/>
        <w:t xml:space="preserve">i miejsce rozpoczęcia i zakończenia podróży (nie dotyczy biletów „open”), </w:t>
      </w:r>
      <w:r w:rsidRPr="00E44549">
        <w:rPr>
          <w:rFonts w:ascii="Arial" w:hAnsi="Arial" w:cs="Arial"/>
        </w:rPr>
        <w:br/>
        <w:t>jak również imiona i nazwiska osób podróżujących.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  <w:bCs/>
        </w:rPr>
        <w:t xml:space="preserve">WYKONAWCA zobowiązany będzie do dostarczania dokumentów podróży (biletów) do siedziby ZAMAWIAJĄCEGO w terminie wymaganym przez ZAMAWIAJĄCEGO, nie później niż jeden dzień przed planowaną podróżą, </w:t>
      </w:r>
      <w:r w:rsidRPr="00E44549">
        <w:rPr>
          <w:rFonts w:ascii="Arial" w:hAnsi="Arial" w:cs="Arial"/>
          <w:bCs/>
        </w:rPr>
        <w:br/>
        <w:t xml:space="preserve">w godzinach pracy ZAMAWIAJĄCEGO (tj. od poniedziałku do piątku </w:t>
      </w:r>
      <w:r w:rsidRPr="00E44549">
        <w:rPr>
          <w:rFonts w:ascii="Arial" w:hAnsi="Arial" w:cs="Arial"/>
          <w:bCs/>
        </w:rPr>
        <w:br/>
        <w:t>w godz. 8.00 – 16.00). W wyjątkowych sytuacjach czas dostarczenia może ulec skróceniu i być wymagany w innym terminie niż dni i godziny pracy ZAMAWIAJĄCEGO.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ZAMAWIAJĄCY dopuszcza dostarczenie dokumentów podróży (biletów) </w:t>
      </w:r>
      <w:r w:rsidRPr="00E44549">
        <w:rPr>
          <w:rFonts w:ascii="Arial" w:hAnsi="Arial" w:cs="Arial"/>
        </w:rPr>
        <w:br/>
        <w:t xml:space="preserve">za pośrednictwem poczty e-mail w terminach określonych w ust. 3. </w:t>
      </w:r>
      <w:r w:rsidRPr="00E44549">
        <w:rPr>
          <w:rFonts w:ascii="Arial" w:hAnsi="Arial" w:cs="Arial"/>
        </w:rPr>
        <w:br/>
        <w:t>W takim przypadku WYKONAWCA ma obowiązek uzyskania potwierdzenia od ZAMAWIAJĄCEGO otrzymania dokumentów podróży (biletów) za pośrednictwem poczty e-mail. Brak potwierdzenia ZAMAWIAJĄCEGO, będzie traktowany jak niedostarczenie dokumentów podróży (biletów).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Ostateczny termin podróży i termin dostarczenia dokumentów podróży ustalany będzie przez strony w formie elektronicznej, pisemnie lub faksem.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  <w:bCs/>
        </w:rPr>
        <w:t>WYKONAWCA zapłaci ZAMAWIAJĄCEMU kary umowne w wysokości 500,00 zł za każdorazowe opóźnienie w dostawie dokumentów podróży. § 11 ust 4 i 5 stosuje się.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Osobami uprawnionymi do składania zamówień w imieniu ZAMAWIAJĄCEGO są:</w:t>
      </w:r>
    </w:p>
    <w:p w:rsidR="00E44549" w:rsidRPr="00E44549" w:rsidRDefault="00E44549" w:rsidP="00E44549">
      <w:pPr>
        <w:numPr>
          <w:ilvl w:val="1"/>
          <w:numId w:val="4"/>
        </w:numPr>
        <w:tabs>
          <w:tab w:val="clear" w:pos="1440"/>
          <w:tab w:val="num" w:pos="851"/>
        </w:tabs>
        <w:spacing w:after="120"/>
        <w:ind w:left="851" w:hanging="425"/>
        <w:rPr>
          <w:rFonts w:ascii="Arial" w:hAnsi="Arial" w:cs="Arial"/>
          <w:lang w:val="en-US"/>
        </w:rPr>
      </w:pPr>
      <w:r w:rsidRPr="00E44549">
        <w:rPr>
          <w:rFonts w:ascii="Arial" w:hAnsi="Arial" w:cs="Arial"/>
          <w:lang w:val="en-US"/>
        </w:rPr>
        <w:t xml:space="preserve">……………………………………….nr tel. ……………………………….. </w:t>
      </w:r>
      <w:r w:rsidRPr="00E44549">
        <w:rPr>
          <w:rFonts w:ascii="Arial" w:hAnsi="Arial" w:cs="Arial"/>
          <w:lang w:val="en-US"/>
        </w:rPr>
        <w:br/>
      </w:r>
      <w:proofErr w:type="spellStart"/>
      <w:r w:rsidRPr="00E44549">
        <w:rPr>
          <w:rFonts w:ascii="Arial" w:hAnsi="Arial" w:cs="Arial"/>
          <w:lang w:val="en-US"/>
        </w:rPr>
        <w:t>adres</w:t>
      </w:r>
      <w:proofErr w:type="spellEnd"/>
      <w:r w:rsidRPr="00E44549">
        <w:rPr>
          <w:rFonts w:ascii="Arial" w:hAnsi="Arial" w:cs="Arial"/>
          <w:lang w:val="en-US"/>
        </w:rPr>
        <w:t xml:space="preserve"> e- mail…………………………nr  fax……………………… ;</w:t>
      </w:r>
    </w:p>
    <w:p w:rsidR="00E44549" w:rsidRPr="00E44549" w:rsidRDefault="00E44549" w:rsidP="00E44549">
      <w:pPr>
        <w:numPr>
          <w:ilvl w:val="1"/>
          <w:numId w:val="4"/>
        </w:numPr>
        <w:tabs>
          <w:tab w:val="clear" w:pos="1440"/>
          <w:tab w:val="num" w:pos="851"/>
        </w:tabs>
        <w:spacing w:after="120"/>
        <w:ind w:left="851" w:hanging="425"/>
        <w:rPr>
          <w:rFonts w:ascii="Arial" w:hAnsi="Arial" w:cs="Arial"/>
          <w:lang w:val="en-US"/>
        </w:rPr>
      </w:pPr>
      <w:r w:rsidRPr="00E44549">
        <w:rPr>
          <w:rFonts w:ascii="Arial" w:hAnsi="Arial" w:cs="Arial"/>
          <w:lang w:val="en-US"/>
        </w:rPr>
        <w:t xml:space="preserve">……………………………………… nr tel. ……………………………….. </w:t>
      </w:r>
      <w:r w:rsidRPr="00E44549">
        <w:rPr>
          <w:rFonts w:ascii="Arial" w:hAnsi="Arial" w:cs="Arial"/>
          <w:lang w:val="en-US"/>
        </w:rPr>
        <w:br/>
      </w:r>
      <w:proofErr w:type="spellStart"/>
      <w:r w:rsidRPr="00E44549">
        <w:rPr>
          <w:rFonts w:ascii="Arial" w:hAnsi="Arial" w:cs="Arial"/>
          <w:lang w:val="en-US"/>
        </w:rPr>
        <w:t>adres</w:t>
      </w:r>
      <w:proofErr w:type="spellEnd"/>
      <w:r w:rsidRPr="00E44549">
        <w:rPr>
          <w:rFonts w:ascii="Arial" w:hAnsi="Arial" w:cs="Arial"/>
          <w:lang w:val="en-US"/>
        </w:rPr>
        <w:t xml:space="preserve"> e- mail…………………………nr fax………………………..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  <w:lang w:val="en-US"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6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</w:rPr>
      </w:pPr>
      <w:r w:rsidRPr="00E44549">
        <w:rPr>
          <w:rFonts w:ascii="Arial" w:hAnsi="Arial" w:cs="Arial"/>
          <w:bCs/>
        </w:rPr>
        <w:t>Usługi, o których mowa w § 1, będą realizowane przez biuro obsługi WYKONAWCY</w:t>
      </w:r>
      <w:r w:rsidRPr="00E44549">
        <w:rPr>
          <w:rFonts w:ascii="Arial" w:hAnsi="Arial" w:cs="Arial"/>
          <w:bCs/>
          <w:i/>
        </w:rPr>
        <w:t xml:space="preserve"> </w:t>
      </w:r>
      <w:r w:rsidRPr="00E44549">
        <w:rPr>
          <w:rFonts w:ascii="Arial" w:hAnsi="Arial" w:cs="Arial"/>
          <w:bCs/>
          <w:i/>
        </w:rPr>
        <w:br/>
      </w:r>
      <w:r w:rsidRPr="00E44549">
        <w:rPr>
          <w:rFonts w:ascii="Arial" w:hAnsi="Arial" w:cs="Arial"/>
          <w:bCs/>
        </w:rPr>
        <w:t>w ………………. kod pocztowy: ................... przy ul. .............................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7</w:t>
      </w:r>
    </w:p>
    <w:p w:rsidR="00E44549" w:rsidRPr="00E44549" w:rsidRDefault="00E44549" w:rsidP="000C00FA">
      <w:pPr>
        <w:numPr>
          <w:ilvl w:val="0"/>
          <w:numId w:val="2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5BA1">
        <w:rPr>
          <w:rFonts w:ascii="Arial" w:hAnsi="Arial" w:cs="Arial"/>
        </w:rPr>
        <w:t xml:space="preserve">Niniejszą umowę zawiera się maksymalnie do kwoty </w:t>
      </w:r>
      <w:r w:rsidR="00B15BA1" w:rsidRPr="00B15BA1">
        <w:rPr>
          <w:rFonts w:ascii="Arial" w:hAnsi="Arial" w:cs="Arial"/>
        </w:rPr>
        <w:t>5</w:t>
      </w:r>
      <w:r w:rsidRPr="00B15BA1">
        <w:rPr>
          <w:rFonts w:ascii="Arial" w:hAnsi="Arial" w:cs="Arial"/>
        </w:rPr>
        <w:t xml:space="preserve">00.000,00 zł brutto </w:t>
      </w:r>
      <w:r w:rsidRPr="00B15BA1">
        <w:rPr>
          <w:rFonts w:ascii="Arial" w:hAnsi="Arial" w:cs="Arial"/>
        </w:rPr>
        <w:br/>
        <w:t xml:space="preserve">(słownie: </w:t>
      </w:r>
      <w:r w:rsidR="00B15BA1" w:rsidRPr="00B15BA1">
        <w:rPr>
          <w:rFonts w:ascii="Arial" w:hAnsi="Arial" w:cs="Arial"/>
        </w:rPr>
        <w:t>pięćset</w:t>
      </w:r>
      <w:r w:rsidRPr="00B15BA1">
        <w:rPr>
          <w:rFonts w:ascii="Arial" w:hAnsi="Arial" w:cs="Arial"/>
        </w:rPr>
        <w:t xml:space="preserve"> tysięcy złotych).</w:t>
      </w:r>
      <w:r w:rsidRPr="00E44549">
        <w:rPr>
          <w:rFonts w:ascii="Arial" w:hAnsi="Arial" w:cs="Arial"/>
        </w:rPr>
        <w:t xml:space="preserve"> Niewykorzystanie przez Zamawiającego tej kwoty w okresie trwania umowy nie będzie rodzić po stronie WYKONAWCY żadnych roszczeń wobec ZAMAWIAJĄCEGO. </w:t>
      </w:r>
    </w:p>
    <w:p w:rsidR="00E44549" w:rsidRPr="00E44549" w:rsidRDefault="00E44549" w:rsidP="000C00FA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Wartość brutto, o której mowa w ust. 1 obejmuje wszelkie koszty towarzyszące wykonaniu zamówienia, w tym wszelkie podatki, opłaty i inne elementy cenotwórcze</w:t>
      </w:r>
      <w:r w:rsidR="00B74A02">
        <w:rPr>
          <w:rFonts w:ascii="Arial" w:hAnsi="Arial" w:cs="Arial"/>
        </w:rPr>
        <w:t>.</w:t>
      </w:r>
    </w:p>
    <w:p w:rsidR="000459D9" w:rsidRPr="000459D9" w:rsidRDefault="000459D9" w:rsidP="000459D9">
      <w:pPr>
        <w:pStyle w:val="Akapitzlist"/>
        <w:widowControl w:val="0"/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</w:rPr>
      </w:pPr>
      <w:r w:rsidRPr="000459D9">
        <w:rPr>
          <w:rFonts w:ascii="Arial" w:hAnsi="Arial" w:cs="Arial"/>
        </w:rPr>
        <w:t xml:space="preserve">Zamawiający zastrzega sobie możliwość niewykorzystania całej kwoty umowy, o której mowa w ust. 1. W takiej sytuacji Wykonawcy nie będzie przysługiwało roszczenie o zapłatę niewykorzystanej kwoty umowy. </w:t>
      </w:r>
    </w:p>
    <w:p w:rsidR="00E44549" w:rsidRPr="000459D9" w:rsidRDefault="00E44549" w:rsidP="000459D9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8</w:t>
      </w:r>
    </w:p>
    <w:p w:rsidR="00E44549" w:rsidRPr="00E44549" w:rsidRDefault="00E44549" w:rsidP="00E44549">
      <w:pPr>
        <w:numPr>
          <w:ilvl w:val="6"/>
          <w:numId w:val="4"/>
        </w:numPr>
        <w:tabs>
          <w:tab w:val="clear" w:pos="504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Należności za zakupione dokumenty przewozowe będą regulowane na podstawie dostarczonej ZAMAWIAJĄCEMU faktury przelewem na rachunek bankowy WYKONAWCY, w terminie </w:t>
      </w:r>
      <w:r w:rsidR="00AE6105">
        <w:rPr>
          <w:rFonts w:ascii="Arial" w:hAnsi="Arial" w:cs="Arial"/>
        </w:rPr>
        <w:t>……..</w:t>
      </w:r>
      <w:r w:rsidRPr="00E44549">
        <w:rPr>
          <w:rFonts w:ascii="Arial" w:hAnsi="Arial" w:cs="Arial"/>
        </w:rPr>
        <w:t xml:space="preserve"> dni od daty otrzymania faktury. O dochowaniu </w:t>
      </w:r>
      <w:r w:rsidRPr="00E44549">
        <w:rPr>
          <w:rFonts w:ascii="Arial" w:hAnsi="Arial" w:cs="Arial"/>
        </w:rPr>
        <w:br/>
        <w:t>tego terminu decyduje data obciążenia rachunku bankowego ZAMAWIAJĄCEGO.</w:t>
      </w:r>
    </w:p>
    <w:p w:rsidR="00E44549" w:rsidRPr="00E44549" w:rsidRDefault="00E44549" w:rsidP="00E44549">
      <w:pPr>
        <w:numPr>
          <w:ilvl w:val="6"/>
          <w:numId w:val="4"/>
        </w:numPr>
        <w:tabs>
          <w:tab w:val="clear" w:pos="504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Na każdej fakturze muszą być uwidocznione ceny jednostkowe każdego wystawionego biletu oraz wysokość opłat transakcyjnych za wystawienie biletów.</w:t>
      </w:r>
    </w:p>
    <w:p w:rsidR="00277562" w:rsidRPr="00B60BD6" w:rsidRDefault="00277562" w:rsidP="0027756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B60BD6">
        <w:rPr>
          <w:rFonts w:ascii="Arial" w:hAnsi="Arial" w:cs="Arial"/>
        </w:rPr>
        <w:t>Wypłata wynagrodzenia zostanie dokonana w złotych polskich.</w:t>
      </w:r>
    </w:p>
    <w:p w:rsidR="00277562" w:rsidRPr="00B60BD6" w:rsidRDefault="00277562" w:rsidP="00277562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Płatności na rzecz Wykonawcy mogą zostać pomniejszone o naliczone kary umowne.</w:t>
      </w:r>
    </w:p>
    <w:p w:rsidR="00277562" w:rsidRPr="00E44549" w:rsidRDefault="00277562" w:rsidP="00E44549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9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WYKONAWCA nie ponosi odpowiedzialności za szkody powstałe w wyniku siły wyższej, działalność zawinioną przewoźnika oraz innych osób trzecich, </w:t>
      </w:r>
      <w:r w:rsidRPr="00E44549">
        <w:rPr>
          <w:rFonts w:ascii="Arial" w:hAnsi="Arial" w:cs="Arial"/>
        </w:rPr>
        <w:br/>
        <w:t xml:space="preserve">którym WYKONAWCA nie mógł się przeciwstawić. 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WYKONAWCA nie ponosi także odpowiedzialności za niewykonanie przewozu spowodowane działaniami politycznymi, takimi jak wojna, decyzje kompetentnych władz państwowych, strajki przewoźników oraz inne okoliczności o tym charakterze, które w sposób obiektywny uniemożliwiają wykonanie umowy.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Ciężar wykazania zaistniałych okoliczności wymienionych w ust. 1 i 2 w tym winy przewoźnika lub innych osób trzecich spoczywa na WYKONAWCY.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</w:rPr>
      </w:pPr>
    </w:p>
    <w:p w:rsidR="007205A7" w:rsidRDefault="007205A7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10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</w:rPr>
        <w:t>Niniejsza umowa jest zawarta na okres od dnia 0</w:t>
      </w:r>
      <w:r w:rsidR="00F77ED2">
        <w:rPr>
          <w:rFonts w:ascii="Arial" w:hAnsi="Arial" w:cs="Arial"/>
        </w:rPr>
        <w:t>1</w:t>
      </w:r>
      <w:r w:rsidRPr="00E44549">
        <w:rPr>
          <w:rFonts w:ascii="Arial" w:hAnsi="Arial" w:cs="Arial"/>
        </w:rPr>
        <w:t>.</w:t>
      </w:r>
      <w:r w:rsidR="00B15BA1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E44549">
        <w:rPr>
          <w:rFonts w:ascii="Arial" w:hAnsi="Arial" w:cs="Arial"/>
        </w:rPr>
        <w:t>.201</w:t>
      </w:r>
      <w:r w:rsidR="00B15BA1">
        <w:rPr>
          <w:rFonts w:ascii="Arial" w:hAnsi="Arial" w:cs="Arial"/>
        </w:rPr>
        <w:t>5</w:t>
      </w:r>
      <w:r w:rsidRPr="00E44549">
        <w:rPr>
          <w:rFonts w:ascii="Arial" w:hAnsi="Arial" w:cs="Arial"/>
        </w:rPr>
        <w:t xml:space="preserve"> r. do dnia 31.12.201</w:t>
      </w:r>
      <w:r>
        <w:rPr>
          <w:rFonts w:ascii="Arial" w:hAnsi="Arial" w:cs="Arial"/>
        </w:rPr>
        <w:t>5</w:t>
      </w:r>
      <w:r w:rsidRPr="00E44549">
        <w:rPr>
          <w:rFonts w:ascii="Arial" w:hAnsi="Arial" w:cs="Arial"/>
        </w:rPr>
        <w:t xml:space="preserve"> r., </w:t>
      </w:r>
      <w:r w:rsidRPr="00E44549">
        <w:rPr>
          <w:rFonts w:ascii="Arial" w:hAnsi="Arial" w:cs="Arial"/>
        </w:rPr>
        <w:br/>
        <w:t xml:space="preserve">lecz nie dłużej niż do wyczerpania kwoty, o której mowa w </w:t>
      </w:r>
      <w:r w:rsidRPr="00E44549">
        <w:rPr>
          <w:rFonts w:ascii="Arial" w:hAnsi="Arial" w:cs="Arial"/>
          <w:bCs/>
        </w:rPr>
        <w:t>§ 7 ust. 1.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</w:rPr>
      </w:pPr>
    </w:p>
    <w:p w:rsidR="007205A7" w:rsidRDefault="007205A7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11</w:t>
      </w:r>
    </w:p>
    <w:p w:rsidR="00E44549" w:rsidRPr="00E44549" w:rsidRDefault="00E44549" w:rsidP="000C00FA">
      <w:pPr>
        <w:numPr>
          <w:ilvl w:val="0"/>
          <w:numId w:val="28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Niniejsza umowa może być  wypowiedziana przez każdą ze stron w formie pisemnej pod rygorem nieważności z zachowaniem miesięcznego okresu wypowiedzenia. Bieg terminu wypowiedzenia rozpoczyna się z dniem złożenia przez jedną ze stron umowy pisemnego oświadczenia woli (za zwrotnym potwierdzeniem odbioru).</w:t>
      </w:r>
    </w:p>
    <w:p w:rsidR="00E44549" w:rsidRPr="00E44549" w:rsidRDefault="00E44549" w:rsidP="000C00FA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Strony umowy mogą odstąpić od umowy, jeżeli druga strona rażąco naruszy jej postanowienia. Odstąpienie może nastąpić w terminie 30 dni od zaistnienia lub dowiedzenia się o okolicznościach, o których mowa w zdaniu 1. W takim przypadku strona, która dopuściła się rażącego naruszenia postanowień niniejszej umowy zobowiązana jest do zapłaty kary umownej w wysokości 5% kwoty, </w:t>
      </w:r>
      <w:r w:rsidR="00DD1308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o której mowa w § 7 ust. 1 umowy.</w:t>
      </w:r>
    </w:p>
    <w:p w:rsidR="00E44549" w:rsidRPr="00E44549" w:rsidRDefault="00E44549" w:rsidP="000C00FA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Przez rażące naruszenie postanowień niniejszej umowy rozumieć należy </w:t>
      </w:r>
      <w:r w:rsidRPr="00E44549">
        <w:rPr>
          <w:rFonts w:ascii="Arial" w:hAnsi="Arial" w:cs="Arial"/>
          <w:bCs/>
        </w:rPr>
        <w:br/>
        <w:t xml:space="preserve">w szczególności: </w:t>
      </w:r>
    </w:p>
    <w:p w:rsidR="00E44549" w:rsidRPr="00E44549" w:rsidRDefault="00E44549" w:rsidP="000C00FA">
      <w:pPr>
        <w:numPr>
          <w:ilvl w:val="0"/>
          <w:numId w:val="31"/>
        </w:numPr>
        <w:spacing w:after="120"/>
        <w:ind w:hanging="639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ze strony WYKONAWCY: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co najmniej dwukrotne nie wystawienie i nie dostarczenie </w:t>
      </w:r>
      <w:r w:rsidRPr="00E44549">
        <w:rPr>
          <w:rFonts w:ascii="Arial" w:hAnsi="Arial" w:cs="Arial"/>
          <w:bCs/>
        </w:rPr>
        <w:br/>
        <w:t>przez WYKONAWCĘ na czas biletu – w okresie trzech miesięcy,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powtarzające się co najmniej dwukrotne dostarczenie biletu niezgodnego                  z zaplanowaną przez ZAMAWIAJĄCEGO trasą podróży – w okresie trzech miesięcy,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powtarzające się co najmniej dwukrotne wystawienie biletu w cenie wyższej niż ustalona przez ZAMAWIAJĄCEGO w innym biurze podróży, </w:t>
      </w:r>
      <w:r w:rsidRPr="00E44549">
        <w:rPr>
          <w:rFonts w:ascii="Arial" w:hAnsi="Arial" w:cs="Arial"/>
          <w:bCs/>
        </w:rPr>
        <w:br/>
        <w:t>o czym mowa w § 4 ust. 3 i 4 niniejszej umowy – w okresie trzech miesięcy;</w:t>
      </w:r>
    </w:p>
    <w:p w:rsidR="001C117D" w:rsidRPr="0009087A" w:rsidRDefault="00A0241F" w:rsidP="0009087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 xml:space="preserve">Wykonawca wykonuje umowę lub jej część w sposób sprzeczny z umową, w szczególności rozszerza zakres podwykonawstwa poza wskazany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 xml:space="preserve">w Ofercie bez zgody Zamawiającego i nie zmienia sposobu realizacji umowy mimo wezwania go do tego przez Zamawiającego w terminie określonym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 xml:space="preserve">w tym wezwaniu lub nie usunie uchybień mimo wezwania przez Zamawiającego do usunięcia uchybień w terminie określonym w wezwaniu. Obowiązku wezwania do usunięcia uchybień nie stosuje się w sytuacjach,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>w których z uwagi na charakter danego uchybienia nie można go usunąć lub wymagane było jego natychmiastowe usunięcie;</w:t>
      </w:r>
    </w:p>
    <w:p w:rsidR="00A0241F" w:rsidRPr="00B60BD6" w:rsidRDefault="00A0241F" w:rsidP="00873602">
      <w:pPr>
        <w:keepNext/>
        <w:widowControl w:val="0"/>
        <w:numPr>
          <w:ilvl w:val="0"/>
          <w:numId w:val="25"/>
        </w:numPr>
        <w:tabs>
          <w:tab w:val="num" w:pos="1134"/>
        </w:tabs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outlineLvl w:val="1"/>
        <w:rPr>
          <w:rFonts w:ascii="Arial" w:hAnsi="Arial" w:cs="Arial"/>
        </w:rPr>
      </w:pPr>
      <w:r w:rsidRPr="00B60BD6">
        <w:rPr>
          <w:rFonts w:ascii="Arial" w:hAnsi="Arial" w:cs="Arial"/>
          <w:bCs/>
        </w:rPr>
        <w:t>Wykonawca zaprzestał prowadzenia działalności, wszczęte zostało wobec niego postępowanie likwidacyjne, upadłościowe bądź naprawcz</w:t>
      </w:r>
      <w:r w:rsidR="00873602">
        <w:rPr>
          <w:rFonts w:ascii="Arial" w:hAnsi="Arial" w:cs="Arial"/>
          <w:bCs/>
        </w:rPr>
        <w:t>e;</w:t>
      </w:r>
      <w:r w:rsidRPr="00B60BD6">
        <w:rPr>
          <w:rFonts w:ascii="Arial" w:hAnsi="Arial" w:cs="Arial"/>
          <w:bCs/>
        </w:rPr>
        <w:t xml:space="preserve"> </w:t>
      </w:r>
    </w:p>
    <w:p w:rsidR="00E44549" w:rsidRPr="00873602" w:rsidRDefault="00A0241F" w:rsidP="00873602">
      <w:pPr>
        <w:keepNext/>
        <w:widowControl w:val="0"/>
        <w:numPr>
          <w:ilvl w:val="0"/>
          <w:numId w:val="25"/>
        </w:numPr>
        <w:tabs>
          <w:tab w:val="num" w:pos="1134"/>
        </w:tabs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outlineLvl w:val="1"/>
        <w:rPr>
          <w:rFonts w:ascii="Arial" w:hAnsi="Arial" w:cs="Arial"/>
        </w:rPr>
      </w:pPr>
      <w:r w:rsidRPr="00B60BD6">
        <w:rPr>
          <w:rFonts w:ascii="Arial" w:hAnsi="Arial" w:cs="Arial"/>
        </w:rPr>
        <w:t>Wykonawca ujawni dane pozyskane w trakcie wykonywania umowy, a także inne informacje mogące mieć charakter informacji poufnych, dotyczące przedmiotu umowy.</w:t>
      </w:r>
    </w:p>
    <w:p w:rsidR="00E44549" w:rsidRPr="00E44549" w:rsidRDefault="00E44549" w:rsidP="000C00FA">
      <w:pPr>
        <w:numPr>
          <w:ilvl w:val="0"/>
          <w:numId w:val="31"/>
        </w:numPr>
        <w:spacing w:after="120"/>
        <w:ind w:left="1066" w:hanging="641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ze strony ZAMAWIAJĄCEGO:</w:t>
      </w:r>
    </w:p>
    <w:p w:rsidR="00E44549" w:rsidRPr="00E44549" w:rsidRDefault="00E44549" w:rsidP="000C00FA">
      <w:pPr>
        <w:numPr>
          <w:ilvl w:val="0"/>
          <w:numId w:val="32"/>
        </w:numPr>
        <w:spacing w:after="120"/>
        <w:ind w:left="1060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dwukrotne przekroczenie terminu płatności powyżej 30 dni – w okresie trzech miesięcy.</w:t>
      </w:r>
    </w:p>
    <w:p w:rsidR="00E44549" w:rsidRPr="00E44549" w:rsidRDefault="00E44549" w:rsidP="000C00FA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ZAMAWIAJĄCY zastrzega sobie prawo potrącania kar umownych z wynagrodzenia przysługującego WYKONAWCY.</w:t>
      </w:r>
    </w:p>
    <w:p w:rsidR="00E44549" w:rsidRPr="00E44549" w:rsidRDefault="00E44549" w:rsidP="000C00FA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ZAMAWIAJĄCY zastrzega sobie prawo dochodzenia odszkodowania uzupełniającego w razie poniesienia szkody przewyższającej wysokość kar umownych.</w:t>
      </w:r>
    </w:p>
    <w:p w:rsidR="00E44549" w:rsidRDefault="00E44549" w:rsidP="00AA67D2">
      <w:pPr>
        <w:spacing w:after="120"/>
        <w:ind w:left="705" w:hanging="705"/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spacing w:after="120"/>
        <w:ind w:left="705" w:hanging="705"/>
        <w:jc w:val="center"/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§ 12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W przypadku niemożności odbycia podróży z przyczyn leżących po stronie WYKONAWCY, WYKONAWCA zobowiązany będzie do pokrycia poniesionych </w:t>
      </w:r>
      <w:r w:rsidRPr="00E44549">
        <w:rPr>
          <w:rFonts w:ascii="Arial" w:hAnsi="Arial" w:cs="Arial"/>
          <w:bCs/>
        </w:rPr>
        <w:br/>
        <w:t xml:space="preserve">przez ZAMAWIAJĄCEGO kosztów zaplanowanej przez ZAMAWIAJĄCEGO podróży nie wyłączając kosztów ewentualnego noclegu i kosztów transportu lokalnego </w:t>
      </w:r>
      <w:r w:rsidRPr="00E44549">
        <w:rPr>
          <w:rFonts w:ascii="Arial" w:hAnsi="Arial" w:cs="Arial"/>
          <w:bCs/>
        </w:rPr>
        <w:br/>
        <w:t>na potrzeby osiągnięcia celu podróży, w terminie 21 dni od przedstawienia dowodów poniesienia tych kosztów.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09087A" w:rsidRPr="00E44549" w:rsidRDefault="0009087A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13</w:t>
      </w:r>
    </w:p>
    <w:p w:rsidR="00AA67D2" w:rsidRPr="00B60BD6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>Wykonawca może zlecić wykonanie działań związanych z realizacją umowy podwykonawcom w zakresie określonym w Ofercie.</w:t>
      </w:r>
    </w:p>
    <w:p w:rsidR="00AA67D2" w:rsidRPr="00B60BD6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color w:val="000000"/>
        </w:rPr>
        <w:t>Wykonawca nie może rozszerzyć podwykonawstwa poza zakres wskazany w Ofercie bez pisemnej zgody Zamawiającego pod rygorem nieważności.</w:t>
      </w:r>
    </w:p>
    <w:p w:rsidR="00AA67D2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>Wszelkie zapisy niniejszej umowy odnoszące się do Wykonawcy stosuje się odpowiednio do podwykonawców, za których działania lub zaniechania Wykonawca ponosi odpowiedzialność na zasadzie ryzyka.</w:t>
      </w:r>
    </w:p>
    <w:p w:rsidR="00E44549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AA67D2">
        <w:rPr>
          <w:rFonts w:ascii="Arial" w:hAnsi="Arial" w:cs="Arial"/>
          <w:bCs/>
        </w:rPr>
        <w:t>W razie naruszenia przez Wykonawcę postanowień ust. 1-2, Zamawiający może odstąpić od umowy ze skutkiem natychmiastowym na podstawie §11 ust. 3 pkt 1 lit. d) niezależnie od prawa odmowy wypłaty wynagrodzenia za usługi świadczone przez podwykonawców w innym zakresie niż wskazany w Ofercie.</w:t>
      </w:r>
    </w:p>
    <w:p w:rsidR="00AA67D2" w:rsidRPr="00AA67D2" w:rsidRDefault="00AA67D2" w:rsidP="00AA67D2">
      <w:pPr>
        <w:widowControl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14</w:t>
      </w:r>
    </w:p>
    <w:p w:rsidR="00E44549" w:rsidRPr="00E44549" w:rsidRDefault="00E44549" w:rsidP="000C00FA">
      <w:pPr>
        <w:numPr>
          <w:ilvl w:val="3"/>
          <w:numId w:val="30"/>
        </w:numPr>
        <w:tabs>
          <w:tab w:val="num" w:pos="426"/>
        </w:tabs>
        <w:spacing w:after="120"/>
        <w:ind w:left="426" w:hanging="426"/>
        <w:jc w:val="both"/>
        <w:rPr>
          <w:rFonts w:ascii="Arial" w:eastAsia="Calibri" w:hAnsi="Arial" w:cs="Arial"/>
          <w:lang w:eastAsia="en-US"/>
        </w:rPr>
      </w:pPr>
      <w:r w:rsidRPr="00E44549">
        <w:rPr>
          <w:rFonts w:ascii="Arial" w:eastAsia="Calibri" w:hAnsi="Arial" w:cs="Arial"/>
          <w:lang w:eastAsia="en-US"/>
        </w:rPr>
        <w:t>Zamawiający dopuszcza możliwość zmian treści zawartej Umowy w przypadku zmiany powszechnie obowiązujących przepisów prawa w zakresie mającym wpływ na realizację przedmiotu zamówienia, w szczególności w zakresie wysokości stawki podatku od towarów i usług VAT. Wszelkie zmiany i uzupełnienia niniejszej Umowy wymagają formy pisemnej pod rygorem nieważności.</w:t>
      </w:r>
    </w:p>
    <w:p w:rsidR="00E44549" w:rsidRPr="00E44549" w:rsidRDefault="00E44549" w:rsidP="000C00FA">
      <w:pPr>
        <w:numPr>
          <w:ilvl w:val="0"/>
          <w:numId w:val="30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44549">
        <w:rPr>
          <w:rFonts w:ascii="Arial" w:hAnsi="Arial" w:cs="Arial"/>
          <w:bCs/>
        </w:rPr>
        <w:t>Wszelkie zmiany i uzupełnienia niniejszej umowy wymagają pod rygorem nieważności, formy pisemnej w postaci aneksu i są wiążące po ich podpisaniu przez umawiające się strony.</w:t>
      </w:r>
    </w:p>
    <w:p w:rsidR="00E44549" w:rsidRPr="00E44549" w:rsidRDefault="00E44549" w:rsidP="000C00FA">
      <w:pPr>
        <w:numPr>
          <w:ilvl w:val="0"/>
          <w:numId w:val="30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W sprawach nieuregulowanych w treści umowy zastosowanie mają przepisy Kodeksu cywilnego oraz ustawy - Prawo zamówień publicznych.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653991" w:rsidRPr="00B60BD6" w:rsidRDefault="00653991" w:rsidP="00653991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bCs/>
        </w:rPr>
      </w:pPr>
      <w:r w:rsidRPr="00B60BD6">
        <w:rPr>
          <w:rFonts w:ascii="Arial" w:hAnsi="Arial" w:cs="Arial"/>
          <w:b/>
          <w:bCs/>
        </w:rPr>
        <w:sym w:font="Times New Roman" w:char="00A7"/>
      </w:r>
      <w:r>
        <w:rPr>
          <w:rFonts w:ascii="Arial" w:hAnsi="Arial" w:cs="Arial"/>
          <w:b/>
          <w:bCs/>
        </w:rPr>
        <w:t xml:space="preserve"> 15</w:t>
      </w:r>
    </w:p>
    <w:p w:rsidR="00653991" w:rsidRPr="00B60BD6" w:rsidRDefault="00653991" w:rsidP="00653991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bCs/>
        </w:rPr>
      </w:pPr>
      <w:r w:rsidRPr="00B60BD6">
        <w:rPr>
          <w:rFonts w:ascii="Arial" w:hAnsi="Arial" w:cs="Arial"/>
          <w:b/>
          <w:bCs/>
        </w:rPr>
        <w:t xml:space="preserve">Dane osobowe </w:t>
      </w:r>
    </w:p>
    <w:p w:rsidR="00653991" w:rsidRPr="00B60BD6" w:rsidRDefault="00653991" w:rsidP="005B2325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>Z dniem podpisania umowy, Zamawiający powierza Wykonawcy przetwarzanie danych osobowych w celu i zakresie niezbędnym do wykonywania przedmiotu niniejszej umowy.</w:t>
      </w:r>
    </w:p>
    <w:p w:rsidR="00653991" w:rsidRDefault="00653991" w:rsidP="005B2325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 się do przetw</w:t>
      </w:r>
      <w:r>
        <w:rPr>
          <w:rFonts w:ascii="Arial" w:hAnsi="Arial" w:cs="Arial"/>
        </w:rPr>
        <w:t xml:space="preserve">arzania powierzonych przez Zamawiającego </w:t>
      </w:r>
      <w:r w:rsidRPr="00B60BD6">
        <w:rPr>
          <w:rFonts w:ascii="Arial" w:hAnsi="Arial" w:cs="Arial"/>
        </w:rPr>
        <w:t xml:space="preserve">danych osobowych zgodnie z przepisami ustawy z dnia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29 sierpnia 1997r. o ochronie danych osobowych (</w:t>
      </w:r>
      <w:proofErr w:type="spellStart"/>
      <w:r w:rsidRPr="00B60BD6">
        <w:rPr>
          <w:rFonts w:ascii="Arial" w:hAnsi="Arial" w:cs="Arial"/>
        </w:rPr>
        <w:t>Dz.U.z</w:t>
      </w:r>
      <w:proofErr w:type="spellEnd"/>
      <w:r w:rsidRPr="00B60BD6">
        <w:rPr>
          <w:rFonts w:ascii="Arial" w:hAnsi="Arial" w:cs="Arial"/>
        </w:rPr>
        <w:t xml:space="preserve"> 2002 r. Nr 101, poz. 926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z późn. zm.) oraz zgodnie z wydanymi na jej podstawie przepisami wykonawczymi, w szczególności zgodnie z Rozporządzeniem Ministra Spraw Wewnętrznych i Administracji z dnia 29 kwietnia 2004 r. w sprawie dokumentacji przetwarzania danych osobowych oraz warunków technicznych i organizacyjnych, jakim powinny odpowiadać urządzenia i systemy informatyczne służące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do przetwarzania danych osobowych (Dz.U. z 2004 r. Nr 100, poz. 1024).</w:t>
      </w:r>
    </w:p>
    <w:p w:rsidR="0009087A" w:rsidRDefault="0009087A" w:rsidP="0009087A">
      <w:pPr>
        <w:widowControl w:val="0"/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Arial" w:hAnsi="Arial" w:cs="Arial"/>
        </w:rPr>
      </w:pPr>
    </w:p>
    <w:p w:rsidR="0009087A" w:rsidRDefault="0009087A" w:rsidP="0009087A">
      <w:pPr>
        <w:widowControl w:val="0"/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Arial" w:hAnsi="Arial" w:cs="Arial"/>
        </w:rPr>
      </w:pPr>
    </w:p>
    <w:p w:rsidR="0009087A" w:rsidRPr="00B60BD6" w:rsidRDefault="0009087A" w:rsidP="0009087A">
      <w:pPr>
        <w:widowControl w:val="0"/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Arial" w:hAnsi="Arial" w:cs="Arial"/>
        </w:rPr>
      </w:pPr>
    </w:p>
    <w:p w:rsidR="00653991" w:rsidRPr="00B60BD6" w:rsidRDefault="00653991" w:rsidP="005B2325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oświadcza, iż zapoznał się z przepisami, o których mowa w ust. 2,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i zobowiązuje się do przetwarzania danych zgodnie z tymi przepisami.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W szczególności Wykonawca zobowiązuje się do stworzenia i stosowania przy przetwarzaniu danych osobowych odpowiednich procedur i zabezpieczeń technicznych, informatycznych i organizacyjnych wymaganych przepisami,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o których mowa w ust. 2.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zobowiązuje się zapewnić bezpieczeństwo danych udostępnionych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i powierzonych przez Zamawiającego.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dopuści do przetwarzania danych osobowych wyłącznie osoby posiadające stosowne imienne upoważnienia do przetwarzania danych osobowych. W tym celu Zamawiający upoważnia Wykonawcę do wystawiania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i odwoływania imiennych upoważnień do przetwarzania danych osobowych oraz prowadzenia ewidencji, o której mowa w art. 39 ust. 1 ustawy, o której mowa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w ust. 2. Wzór upoważnienia do przetwarzania danych osobowych stanowi załącznik nr 3 do umowy, natomiast wzór odwołania upoważnienia do przetwarzania danych osobowych stanowi załącznik nr 4 do umowy.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odpowiada za szkody, jakie powstaną wobec Zamawiającego lub osób trzecich na skutek niezgodnego z umową przetwarzania danych osobowych lub ich ujawnienia bądź utraty.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Style w:val="Odwoaniedokomentarza"/>
          <w:rFonts w:ascii="Arial" w:hAnsi="Arial" w:cs="Arial"/>
          <w:bCs/>
          <w:sz w:val="24"/>
          <w:szCs w:val="24"/>
        </w:rPr>
      </w:pPr>
      <w:r w:rsidRPr="00B60BD6">
        <w:rPr>
          <w:rFonts w:ascii="Arial" w:hAnsi="Arial" w:cs="Arial"/>
        </w:rPr>
        <w:t>Jeżeli Wykonawca realizując umowę zleci podwykonawcom prace, w trakcie których będą przetwarzane dane osobowe, odpow</w:t>
      </w:r>
      <w:r>
        <w:rPr>
          <w:rFonts w:ascii="Arial" w:hAnsi="Arial" w:cs="Arial"/>
        </w:rPr>
        <w:t>iedni powierzy im, za zgodą Zamawiającego</w:t>
      </w:r>
      <w:r w:rsidRPr="00B60BD6">
        <w:rPr>
          <w:rFonts w:ascii="Arial" w:hAnsi="Arial" w:cs="Arial"/>
        </w:rPr>
        <w:t>, w drodze umowy zawartej na piśmie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wyraża zgodę i zobowiązuje się umożliwić kontrolowanie przez Zamawiającego, </w:t>
      </w:r>
      <w:r w:rsidRPr="005B2325">
        <w:rPr>
          <w:rFonts w:ascii="Arial" w:hAnsi="Arial" w:cs="Arial"/>
        </w:rPr>
        <w:t>osoby i podmioty</w:t>
      </w:r>
      <w:r w:rsidRPr="00B60BD6">
        <w:rPr>
          <w:rFonts w:ascii="Arial" w:hAnsi="Arial" w:cs="Arial"/>
        </w:rPr>
        <w:t xml:space="preserve"> upoważnione przez Zamawiającego oraz inne uprawnione podmioty, pomieszczeń i sprzętu używanego, w zakresie niezbędnym do należytego wykonania niniejszej umowy przy przetwarzaniu danych </w:t>
      </w:r>
      <w:proofErr w:type="spellStart"/>
      <w:r w:rsidRPr="00B60BD6">
        <w:rPr>
          <w:rFonts w:ascii="Arial" w:hAnsi="Arial" w:cs="Arial"/>
        </w:rPr>
        <w:t>osobowych.Wykonawca</w:t>
      </w:r>
      <w:proofErr w:type="spellEnd"/>
      <w:r w:rsidRPr="00B60BD6">
        <w:rPr>
          <w:rFonts w:ascii="Arial" w:hAnsi="Arial" w:cs="Arial"/>
        </w:rPr>
        <w:t xml:space="preserve"> jest zobowiązany do zastosowania się do zaleceń kontrolujących.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Zamawiający powierza Wykonawcy realizację obowiązku informacyjnego wynikającego z art. 24 ust. 1 ustawy, o której mowa w ust. 2.</w:t>
      </w:r>
    </w:p>
    <w:p w:rsidR="00653991" w:rsidRDefault="00653991" w:rsidP="00653991">
      <w:pPr>
        <w:jc w:val="center"/>
        <w:rPr>
          <w:rFonts w:ascii="Arial" w:hAnsi="Arial" w:cs="Arial"/>
          <w:b/>
        </w:rPr>
      </w:pPr>
    </w:p>
    <w:p w:rsidR="007501AB" w:rsidRDefault="007501AB" w:rsidP="00653991">
      <w:pPr>
        <w:jc w:val="center"/>
        <w:rPr>
          <w:rFonts w:ascii="Arial" w:hAnsi="Arial" w:cs="Arial"/>
          <w:b/>
        </w:rPr>
      </w:pPr>
    </w:p>
    <w:p w:rsidR="007501AB" w:rsidRDefault="007501AB" w:rsidP="00653991">
      <w:pPr>
        <w:jc w:val="center"/>
        <w:rPr>
          <w:rFonts w:ascii="Arial" w:hAnsi="Arial" w:cs="Arial"/>
          <w:b/>
        </w:rPr>
      </w:pPr>
    </w:p>
    <w:p w:rsidR="007501AB" w:rsidRDefault="007501AB" w:rsidP="00653991">
      <w:pPr>
        <w:jc w:val="center"/>
        <w:rPr>
          <w:rFonts w:ascii="Arial" w:hAnsi="Arial" w:cs="Arial"/>
          <w:b/>
        </w:rPr>
      </w:pPr>
    </w:p>
    <w:p w:rsidR="007501AB" w:rsidRDefault="007501AB" w:rsidP="00653991">
      <w:pPr>
        <w:jc w:val="center"/>
        <w:rPr>
          <w:rFonts w:ascii="Arial" w:hAnsi="Arial" w:cs="Arial"/>
          <w:b/>
        </w:rPr>
      </w:pPr>
    </w:p>
    <w:p w:rsidR="007501AB" w:rsidRDefault="007501AB" w:rsidP="00653991">
      <w:pPr>
        <w:jc w:val="center"/>
        <w:rPr>
          <w:rFonts w:ascii="Arial" w:hAnsi="Arial" w:cs="Arial"/>
          <w:b/>
        </w:rPr>
      </w:pPr>
    </w:p>
    <w:p w:rsidR="00653991" w:rsidRPr="00B60BD6" w:rsidRDefault="00653991" w:rsidP="00653991">
      <w:pPr>
        <w:jc w:val="center"/>
        <w:rPr>
          <w:rFonts w:ascii="Arial" w:hAnsi="Arial" w:cs="Arial"/>
          <w:b/>
        </w:rPr>
      </w:pPr>
      <w:r w:rsidRPr="00B60BD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16</w:t>
      </w:r>
    </w:p>
    <w:p w:rsidR="00653991" w:rsidRPr="00B60BD6" w:rsidRDefault="00653991" w:rsidP="00653991">
      <w:pPr>
        <w:jc w:val="center"/>
        <w:rPr>
          <w:rFonts w:ascii="Arial" w:hAnsi="Arial" w:cs="Arial"/>
          <w:b/>
        </w:rPr>
      </w:pPr>
      <w:r w:rsidRPr="00B60BD6">
        <w:rPr>
          <w:rFonts w:ascii="Arial" w:hAnsi="Arial" w:cs="Arial"/>
          <w:b/>
        </w:rPr>
        <w:t>Poufność informacji</w:t>
      </w:r>
    </w:p>
    <w:p w:rsidR="007205A7" w:rsidRPr="0009087A" w:rsidRDefault="00653991" w:rsidP="007205A7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Z zastrzeżeniem postanowienia ust. 2,</w:t>
      </w:r>
      <w:r>
        <w:rPr>
          <w:rFonts w:ascii="Arial" w:hAnsi="Arial" w:cs="Arial"/>
        </w:rPr>
        <w:t xml:space="preserve"> </w:t>
      </w:r>
      <w:r w:rsidRPr="00B60BD6">
        <w:rPr>
          <w:rFonts w:ascii="Arial" w:hAnsi="Arial" w:cs="Arial"/>
        </w:rPr>
        <w:t>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Obowiązku zachowania poufności, o którym mowa w ust. 1, nie stosuje się do danych i informacji: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dostępnych publicznie;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otrzymanych przez Wykonawcę, zgodnie z przepisami pra</w:t>
      </w:r>
      <w:r w:rsidR="005B2325">
        <w:rPr>
          <w:rFonts w:ascii="Arial" w:hAnsi="Arial" w:cs="Arial"/>
        </w:rPr>
        <w:t xml:space="preserve">wa powszechnie obowiązującego, </w:t>
      </w:r>
      <w:r w:rsidRPr="00B60BD6">
        <w:rPr>
          <w:rFonts w:ascii="Arial" w:hAnsi="Arial" w:cs="Arial"/>
        </w:rPr>
        <w:t>od osoby trzeciej bez obowiązku zachowania poufności;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które w momencie ich przekazania przez Zamawiającego były już znane Wykonawcy bez obowiązku zachowania poufności;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stosunku do których Wykonawca uzyskał pisemną zgodę Zamawiającego na ich ujawnienie.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 się do:</w:t>
      </w:r>
    </w:p>
    <w:p w:rsidR="00653991" w:rsidRPr="00B60BD6" w:rsidRDefault="00653991" w:rsidP="005B2325">
      <w:pPr>
        <w:pStyle w:val="Akapitzlist"/>
        <w:numPr>
          <w:ilvl w:val="0"/>
          <w:numId w:val="50"/>
        </w:numPr>
        <w:spacing w:after="120"/>
        <w:ind w:left="851" w:hanging="491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dołożenia właściwych starań w celu zabezpieczenia Informacji Poufnych przed ich utratą, zniekształceniem oraz dostępem </w:t>
      </w:r>
      <w:proofErr w:type="spellStart"/>
      <w:r w:rsidRPr="00B60BD6">
        <w:rPr>
          <w:rFonts w:ascii="Arial" w:hAnsi="Arial" w:cs="Arial"/>
        </w:rPr>
        <w:t>nieupoważnionychosób</w:t>
      </w:r>
      <w:proofErr w:type="spellEnd"/>
      <w:r w:rsidRPr="00B60BD6">
        <w:rPr>
          <w:rFonts w:ascii="Arial" w:hAnsi="Arial" w:cs="Arial"/>
        </w:rPr>
        <w:t xml:space="preserve"> trzecich;</w:t>
      </w:r>
    </w:p>
    <w:p w:rsidR="00653991" w:rsidRPr="00B60BD6" w:rsidRDefault="00653991" w:rsidP="005B2325">
      <w:pPr>
        <w:pStyle w:val="Akapitzlist"/>
        <w:numPr>
          <w:ilvl w:val="0"/>
          <w:numId w:val="50"/>
        </w:numPr>
        <w:spacing w:after="120"/>
        <w:ind w:left="851" w:hanging="491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niewykorzystywania Informacji Poufnych w celach innych niż wykonanie umowy.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</w:t>
      </w:r>
      <w:r w:rsidR="005B2325">
        <w:rPr>
          <w:rFonts w:ascii="Arial" w:hAnsi="Arial" w:cs="Arial"/>
        </w:rPr>
        <w:t xml:space="preserve"> </w:t>
      </w:r>
      <w:r w:rsidRPr="00B60BD6">
        <w:rPr>
          <w:rFonts w:ascii="Arial" w:hAnsi="Arial" w:cs="Arial"/>
        </w:rPr>
        <w:t xml:space="preserve">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</w:t>
      </w:r>
      <w:proofErr w:type="spellStart"/>
      <w:r w:rsidRPr="00B60BD6">
        <w:rPr>
          <w:rFonts w:ascii="Arial" w:hAnsi="Arial" w:cs="Arial"/>
        </w:rPr>
        <w:t>własnedziałania</w:t>
      </w:r>
      <w:proofErr w:type="spellEnd"/>
      <w:r w:rsidRPr="00B60BD6">
        <w:rPr>
          <w:rFonts w:ascii="Arial" w:hAnsi="Arial" w:cs="Arial"/>
        </w:rPr>
        <w:t>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Po wykonaniu umowy oraz w przypadku rozwiązania umowy przez którąkolwiek ze </w:t>
      </w:r>
      <w:proofErr w:type="spellStart"/>
      <w:r w:rsidRPr="00B60BD6">
        <w:rPr>
          <w:rFonts w:ascii="Arial" w:hAnsi="Arial" w:cs="Arial"/>
        </w:rPr>
        <w:t>Stron,Wykonawca</w:t>
      </w:r>
      <w:proofErr w:type="spellEnd"/>
      <w:r w:rsidRPr="00B60BD6">
        <w:rPr>
          <w:rFonts w:ascii="Arial" w:hAnsi="Arial" w:cs="Arial"/>
        </w:rPr>
        <w:t xml:space="preserve"> bezzwłocznie zwróci Zamawiającemu lub komisyjnie zniszczy wszelkie Informacje Poufne.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653991" w:rsidRPr="00E44549" w:rsidRDefault="00653991" w:rsidP="007205A7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</w:t>
      </w:r>
      <w:r w:rsidR="00653991">
        <w:rPr>
          <w:rFonts w:ascii="Arial" w:hAnsi="Arial" w:cs="Arial"/>
          <w:b/>
        </w:rPr>
        <w:t>7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Ewentualne spory wynikające z wykonywania niniejszej umowy będą rozstrzygane przez sąd  właściwy dla siedziby ZAMAWIAJĄCEGO. 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232713">
        <w:rPr>
          <w:rFonts w:ascii="Arial" w:hAnsi="Arial" w:cs="Arial"/>
          <w:b/>
        </w:rPr>
        <w:sym w:font="Times New Roman" w:char="00A7"/>
      </w:r>
      <w:r w:rsidRPr="00232713">
        <w:rPr>
          <w:rFonts w:ascii="Arial" w:hAnsi="Arial" w:cs="Arial"/>
          <w:b/>
        </w:rPr>
        <w:t xml:space="preserve"> </w:t>
      </w:r>
      <w:r w:rsidRPr="00E44549">
        <w:rPr>
          <w:rFonts w:ascii="Arial" w:hAnsi="Arial" w:cs="Arial"/>
          <w:b/>
        </w:rPr>
        <w:t>1</w:t>
      </w:r>
      <w:r w:rsidR="00653991">
        <w:rPr>
          <w:rFonts w:ascii="Arial" w:hAnsi="Arial" w:cs="Arial"/>
          <w:b/>
        </w:rPr>
        <w:t>8</w:t>
      </w:r>
    </w:p>
    <w:p w:rsidR="00E44549" w:rsidRPr="00232713" w:rsidRDefault="00E44549" w:rsidP="00232713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 sprawach nieuregulowanych niniejszą umową mają zastosowanie przepisy ustawy z 29 stycznia 2004r. - Prawo zamówień publicznych (</w:t>
      </w:r>
      <w:r w:rsidRPr="00E44549">
        <w:rPr>
          <w:rFonts w:ascii="Arial" w:hAnsi="Arial" w:cs="Arial"/>
          <w:bCs/>
          <w:szCs w:val="20"/>
        </w:rPr>
        <w:t xml:space="preserve">Dz. U. z 2013 r. poz. 907, 984, 1047 i 1473 </w:t>
      </w:r>
      <w:r w:rsidR="00B15BA1" w:rsidRPr="00B15BA1">
        <w:rPr>
          <w:rFonts w:ascii="Arial" w:hAnsi="Arial" w:cs="Arial"/>
          <w:bCs/>
          <w:szCs w:val="20"/>
        </w:rPr>
        <w:t>oraz z 2014 r. poz. 423, 768, 811, 915, 1146 i 1232</w:t>
      </w:r>
      <w:r w:rsidRPr="00E44549">
        <w:rPr>
          <w:rFonts w:ascii="Arial" w:hAnsi="Arial" w:cs="Arial"/>
        </w:rPr>
        <w:t>) oraz Kodeksu cywilnego.</w:t>
      </w:r>
    </w:p>
    <w:p w:rsidR="00232713" w:rsidRPr="00E44549" w:rsidRDefault="00232713" w:rsidP="00E44549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sym w:font="Times New Roman" w:char="00A7"/>
      </w:r>
      <w:r w:rsidRPr="00E44549">
        <w:rPr>
          <w:rFonts w:ascii="Arial" w:hAnsi="Arial" w:cs="Arial"/>
          <w:b/>
        </w:rPr>
        <w:t xml:space="preserve"> 1</w:t>
      </w:r>
      <w:r w:rsidR="00653991">
        <w:rPr>
          <w:rFonts w:ascii="Arial" w:hAnsi="Arial" w:cs="Arial"/>
          <w:b/>
        </w:rPr>
        <w:t>9</w:t>
      </w:r>
    </w:p>
    <w:p w:rsidR="00E44549" w:rsidRPr="00E44549" w:rsidRDefault="00E44549" w:rsidP="00FB730D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Umowa została sporządzona w dwóch jednobrzmiących egzemplarzach, </w:t>
      </w:r>
      <w:r w:rsidRPr="00E44549">
        <w:rPr>
          <w:rFonts w:ascii="Arial" w:hAnsi="Arial" w:cs="Arial"/>
        </w:rPr>
        <w:br/>
        <w:t>po jednym dla każdej ze stron.</w:t>
      </w:r>
    </w:p>
    <w:p w:rsidR="00232713" w:rsidRPr="00E44549" w:rsidRDefault="00232713" w:rsidP="00232713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sym w:font="Times New Roman" w:char="00A7"/>
      </w:r>
      <w:r w:rsidRPr="00E44549">
        <w:rPr>
          <w:rFonts w:ascii="Arial" w:hAnsi="Arial" w:cs="Arial"/>
          <w:b/>
        </w:rPr>
        <w:t xml:space="preserve"> </w:t>
      </w:r>
      <w:r w:rsidR="00653991">
        <w:rPr>
          <w:rFonts w:ascii="Arial" w:hAnsi="Arial" w:cs="Arial"/>
          <w:b/>
        </w:rPr>
        <w:t>20</w:t>
      </w:r>
    </w:p>
    <w:p w:rsidR="00E44549" w:rsidRDefault="00E44549" w:rsidP="00E44549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Integralną część niniejszej umowy stanowią:</w:t>
      </w:r>
    </w:p>
    <w:p w:rsidR="00F77ED2" w:rsidRPr="00F77ED2" w:rsidRDefault="00F77ED2" w:rsidP="00F77ED2">
      <w:pPr>
        <w:numPr>
          <w:ilvl w:val="1"/>
          <w:numId w:val="0"/>
        </w:numPr>
        <w:spacing w:after="120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Załącznik nr 1 - </w:t>
      </w:r>
      <w:r w:rsidRPr="00E44549">
        <w:rPr>
          <w:rFonts w:ascii="Arial" w:hAnsi="Arial" w:cs="Arial"/>
          <w:iCs/>
        </w:rPr>
        <w:t>Oferta Wykonawcy z dnia ……………..;</w:t>
      </w:r>
    </w:p>
    <w:p w:rsidR="00E44549" w:rsidRPr="00E44549" w:rsidRDefault="00F77ED2" w:rsidP="00E44549">
      <w:pPr>
        <w:numPr>
          <w:ilvl w:val="1"/>
          <w:numId w:val="0"/>
        </w:numPr>
        <w:spacing w:after="120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2 - Opis przedmiotu zamówienia.</w:t>
      </w:r>
    </w:p>
    <w:p w:rsidR="00C10F84" w:rsidRPr="005A37BA" w:rsidRDefault="00C10F84" w:rsidP="00CD1700">
      <w:pPr>
        <w:numPr>
          <w:ilvl w:val="1"/>
          <w:numId w:val="0"/>
        </w:numPr>
        <w:spacing w:after="120"/>
        <w:ind w:left="425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</w:t>
      </w:r>
      <w:r w:rsidRPr="005A37BA">
        <w:rPr>
          <w:rFonts w:ascii="Arial" w:hAnsi="Arial" w:cs="Arial"/>
          <w:iCs/>
        </w:rPr>
        <w:t>r 3 – Wzór upoważnienia do przetwarzania danych osobowych</w:t>
      </w:r>
    </w:p>
    <w:p w:rsidR="00E44549" w:rsidRPr="00C10F84" w:rsidRDefault="00C10F84" w:rsidP="00C10F84">
      <w:pPr>
        <w:tabs>
          <w:tab w:val="num" w:pos="567"/>
        </w:tabs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Załącznik n</w:t>
      </w:r>
      <w:r w:rsidRPr="005A37BA">
        <w:rPr>
          <w:rFonts w:ascii="Arial" w:hAnsi="Arial" w:cs="Arial"/>
          <w:iCs/>
        </w:rPr>
        <w:t>r 4 - Wzór odwołania upoważnienia do przetwarzania danych osobowych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Default="00E44549" w:rsidP="00E44549">
      <w:pPr>
        <w:rPr>
          <w:rFonts w:ascii="Arial" w:hAnsi="Arial" w:cs="Arial"/>
          <w:b/>
          <w:bCs/>
        </w:rPr>
      </w:pPr>
    </w:p>
    <w:p w:rsidR="0009087A" w:rsidRPr="00E44549" w:rsidRDefault="0009087A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 xml:space="preserve">   ZAMAWIAJĄCY:</w:t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  <w:t xml:space="preserve">   WYKONAWCA: 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09087A" w:rsidRDefault="0009087A" w:rsidP="00E44549">
      <w:pPr>
        <w:rPr>
          <w:rFonts w:ascii="Arial" w:hAnsi="Arial" w:cs="Arial"/>
          <w:b/>
          <w:bCs/>
        </w:rPr>
      </w:pPr>
    </w:p>
    <w:p w:rsidR="0009087A" w:rsidRPr="00E44549" w:rsidRDefault="0009087A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……………..……….</w:t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  <w:t>…………..………….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spacing w:after="120"/>
        <w:jc w:val="right"/>
        <w:rPr>
          <w:rFonts w:ascii="Arial" w:hAnsi="Arial" w:cs="Arial"/>
        </w:rPr>
      </w:pPr>
    </w:p>
    <w:p w:rsidR="00E44549" w:rsidRPr="00E44549" w:rsidRDefault="00E44549" w:rsidP="00E44549">
      <w:pPr>
        <w:spacing w:after="120"/>
        <w:jc w:val="right"/>
        <w:rPr>
          <w:rFonts w:ascii="Arial" w:hAnsi="Arial" w:cs="Arial"/>
        </w:rPr>
      </w:pPr>
    </w:p>
    <w:p w:rsidR="00C10F84" w:rsidRPr="00145E91" w:rsidRDefault="00C10F84" w:rsidP="00C10F84">
      <w:pPr>
        <w:pageBreakBefore/>
        <w:jc w:val="right"/>
        <w:rPr>
          <w:rFonts w:ascii="Arial" w:hAnsi="Arial" w:cs="Arial"/>
          <w:i/>
          <w:sz w:val="22"/>
        </w:rPr>
      </w:pPr>
      <w:r w:rsidRPr="00145E91">
        <w:rPr>
          <w:rFonts w:ascii="Arial" w:hAnsi="Arial" w:cs="Arial"/>
          <w:i/>
          <w:sz w:val="22"/>
        </w:rPr>
        <w:t>Załącznik Nr 3 do Umowy</w:t>
      </w:r>
      <w:r w:rsidR="00FD2B5E" w:rsidRPr="00145E91">
        <w:rPr>
          <w:rFonts w:ascii="Arial" w:hAnsi="Arial" w:cs="Arial"/>
          <w:i/>
          <w:sz w:val="22"/>
        </w:rPr>
        <w:t xml:space="preserve"> - </w:t>
      </w:r>
      <w:r w:rsidRPr="00145E91">
        <w:rPr>
          <w:rFonts w:ascii="Arial" w:hAnsi="Arial" w:cs="Arial"/>
          <w:i/>
          <w:sz w:val="22"/>
        </w:rPr>
        <w:t xml:space="preserve">Wzór upoważnienia do przetwarzania danych osobowych 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color w:val="auto"/>
          <w:sz w:val="24"/>
          <w:szCs w:val="22"/>
        </w:rPr>
      </w:pPr>
      <w:r w:rsidRPr="00145E91">
        <w:rPr>
          <w:rFonts w:ascii="Arial" w:hAnsi="Arial" w:cs="Arial"/>
          <w:b w:val="0"/>
          <w:color w:val="auto"/>
          <w:sz w:val="24"/>
          <w:szCs w:val="22"/>
        </w:rPr>
        <w:t>UPOWAŻNIENIE Nr ______________</w:t>
      </w:r>
      <w:r w:rsidRPr="00145E91">
        <w:rPr>
          <w:rFonts w:ascii="Arial" w:hAnsi="Arial" w:cs="Arial"/>
          <w:b w:val="0"/>
          <w:color w:val="auto"/>
          <w:sz w:val="24"/>
          <w:szCs w:val="22"/>
        </w:rPr>
        <w:br/>
        <w:t xml:space="preserve">DO PRZETWARZANIA DANYCH OSOBOWYCH </w:t>
      </w:r>
      <w:r w:rsidRPr="00145E91">
        <w:rPr>
          <w:rFonts w:ascii="Arial" w:hAnsi="Arial" w:cs="Arial"/>
          <w:b w:val="0"/>
          <w:color w:val="auto"/>
          <w:sz w:val="24"/>
          <w:szCs w:val="22"/>
        </w:rPr>
        <w:br/>
        <w:t>podczas realizacji umowy na</w:t>
      </w:r>
    </w:p>
    <w:p w:rsidR="00C10F84" w:rsidRPr="003A019E" w:rsidRDefault="00C10F84" w:rsidP="00C10F84">
      <w:pPr>
        <w:pStyle w:val="Tytu"/>
        <w:outlineLvl w:val="0"/>
        <w:rPr>
          <w:rFonts w:ascii="Arial" w:hAnsi="Arial" w:cs="Arial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color w:val="auto"/>
          <w:sz w:val="22"/>
          <w:szCs w:val="22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bCs w:val="0"/>
          <w:color w:val="auto"/>
          <w:sz w:val="24"/>
        </w:rPr>
      </w:pPr>
      <w:r w:rsidRPr="00145E91">
        <w:rPr>
          <w:rFonts w:ascii="Arial" w:hAnsi="Arial" w:cs="Arial"/>
          <w:color w:val="auto"/>
          <w:sz w:val="24"/>
        </w:rPr>
        <w:t>„Usługa w zakresie rezerwacji, sprzedaży i dostarczania biletów lotniczych</w:t>
      </w:r>
      <w:r w:rsidR="0009087A">
        <w:rPr>
          <w:rFonts w:ascii="Arial" w:hAnsi="Arial" w:cs="Arial"/>
          <w:color w:val="auto"/>
          <w:sz w:val="24"/>
        </w:rPr>
        <w:t xml:space="preserve"> </w:t>
      </w:r>
      <w:r w:rsidR="0009087A">
        <w:rPr>
          <w:rFonts w:ascii="Arial" w:hAnsi="Arial" w:cs="Arial"/>
          <w:color w:val="auto"/>
          <w:sz w:val="24"/>
        </w:rPr>
        <w:br/>
        <w:t>i kolejowych</w:t>
      </w:r>
      <w:r w:rsidRPr="00145E91">
        <w:rPr>
          <w:rFonts w:ascii="Arial" w:hAnsi="Arial" w:cs="Arial"/>
          <w:color w:val="auto"/>
          <w:sz w:val="24"/>
        </w:rPr>
        <w:t xml:space="preserve"> dla potrzeb Instytutu Geofizyki Polskiej Akademii Nauk </w:t>
      </w:r>
      <w:r w:rsidR="0009087A">
        <w:rPr>
          <w:rFonts w:ascii="Arial" w:hAnsi="Arial" w:cs="Arial"/>
          <w:color w:val="auto"/>
          <w:sz w:val="24"/>
        </w:rPr>
        <w:br/>
      </w:r>
      <w:r w:rsidRPr="00145E91">
        <w:rPr>
          <w:rFonts w:ascii="Arial" w:hAnsi="Arial" w:cs="Arial"/>
          <w:color w:val="auto"/>
          <w:sz w:val="24"/>
        </w:rPr>
        <w:t xml:space="preserve">w Warszawie </w:t>
      </w:r>
      <w:r w:rsidR="0009087A">
        <w:rPr>
          <w:rFonts w:ascii="Arial" w:hAnsi="Arial" w:cs="Arial"/>
          <w:color w:val="auto"/>
          <w:sz w:val="24"/>
        </w:rPr>
        <w:t>(nr ref. sprawy: ZP/</w:t>
      </w:r>
      <w:r w:rsidR="00281FD1">
        <w:rPr>
          <w:rFonts w:ascii="Arial" w:hAnsi="Arial" w:cs="Arial"/>
          <w:color w:val="auto"/>
          <w:sz w:val="24"/>
        </w:rPr>
        <w:t>31</w:t>
      </w:r>
      <w:r w:rsidR="0009087A">
        <w:rPr>
          <w:rFonts w:ascii="Arial" w:hAnsi="Arial" w:cs="Arial"/>
          <w:color w:val="auto"/>
          <w:sz w:val="24"/>
        </w:rPr>
        <w:t>/14)</w:t>
      </w:r>
      <w:r w:rsidRPr="00145E91">
        <w:rPr>
          <w:rFonts w:ascii="Arial" w:hAnsi="Arial" w:cs="Arial"/>
          <w:color w:val="auto"/>
          <w:sz w:val="24"/>
        </w:rPr>
        <w:t>”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C10F84" w:rsidRPr="00145E91" w:rsidRDefault="00C10F84" w:rsidP="00C10F84">
      <w:pPr>
        <w:pStyle w:val="Tytu"/>
        <w:jc w:val="both"/>
        <w:outlineLvl w:val="0"/>
        <w:rPr>
          <w:rFonts w:ascii="Arial" w:hAnsi="Arial" w:cs="Arial"/>
          <w:b w:val="0"/>
          <w:color w:val="auto"/>
          <w:sz w:val="24"/>
        </w:rPr>
      </w:pPr>
    </w:p>
    <w:p w:rsidR="00C10F84" w:rsidRPr="00145E91" w:rsidRDefault="00C10F84" w:rsidP="00145E91">
      <w:pPr>
        <w:pStyle w:val="Tytu"/>
        <w:ind w:firstLine="708"/>
        <w:jc w:val="both"/>
        <w:outlineLvl w:val="0"/>
        <w:rPr>
          <w:rFonts w:ascii="Arial" w:hAnsi="Arial" w:cs="Arial"/>
          <w:color w:val="auto"/>
          <w:sz w:val="24"/>
        </w:rPr>
      </w:pPr>
      <w:r w:rsidRPr="00145E91">
        <w:rPr>
          <w:rFonts w:ascii="Arial" w:hAnsi="Arial" w:cs="Arial"/>
          <w:b w:val="0"/>
          <w:color w:val="auto"/>
          <w:sz w:val="24"/>
        </w:rPr>
        <w:t>Z dniem ……………….  r., na podstawie art. 37 w związku z art. 31 Ustawy z dnia 29 sierpnia 1997 r. o ochronie danych osobowych (Dz.U. z 2002 r. Nr 101, poz. 926, z późn. zm.), upoważniam Panią/Pana</w:t>
      </w:r>
      <w:r w:rsidRPr="00145E91">
        <w:rPr>
          <w:rFonts w:ascii="Arial" w:hAnsi="Arial" w:cs="Arial"/>
          <w:color w:val="auto"/>
          <w:sz w:val="24"/>
        </w:rPr>
        <w:t>*</w:t>
      </w:r>
      <w:r w:rsidRPr="00145E91">
        <w:rPr>
          <w:rFonts w:ascii="Arial" w:hAnsi="Arial" w:cs="Arial"/>
          <w:b w:val="0"/>
          <w:color w:val="auto"/>
          <w:sz w:val="24"/>
        </w:rPr>
        <w:t xml:space="preserve"> …………. do przetwarzania danych osobowych w zakresie niezbędnym do rezerwacji, sprzedaży i dostawy biletów lotniczych</w:t>
      </w:r>
      <w:r w:rsidR="00281FD1">
        <w:rPr>
          <w:rFonts w:ascii="Arial" w:hAnsi="Arial" w:cs="Arial"/>
          <w:b w:val="0"/>
          <w:color w:val="auto"/>
          <w:sz w:val="24"/>
        </w:rPr>
        <w:t xml:space="preserve"> i kolejowych</w:t>
      </w:r>
      <w:r w:rsidRPr="00145E91">
        <w:rPr>
          <w:rFonts w:ascii="Arial" w:hAnsi="Arial" w:cs="Arial"/>
          <w:b w:val="0"/>
          <w:color w:val="auto"/>
          <w:sz w:val="24"/>
        </w:rPr>
        <w:t xml:space="preserve"> dla </w:t>
      </w:r>
      <w:r w:rsidRPr="00145E91">
        <w:rPr>
          <w:rFonts w:ascii="Arial" w:hAnsi="Arial" w:cs="Arial"/>
          <w:color w:val="auto"/>
          <w:sz w:val="24"/>
        </w:rPr>
        <w:t>Instytut Geofizyki Polskiej Akademii Nauk</w:t>
      </w:r>
      <w:r w:rsidRPr="00145E91">
        <w:rPr>
          <w:rFonts w:ascii="Arial" w:hAnsi="Arial" w:cs="Arial"/>
          <w:b w:val="0"/>
          <w:color w:val="auto"/>
          <w:sz w:val="24"/>
        </w:rPr>
        <w:t>.</w:t>
      </w:r>
    </w:p>
    <w:p w:rsidR="00C10F84" w:rsidRPr="00145E91" w:rsidRDefault="00C10F84" w:rsidP="00C10F84">
      <w:pPr>
        <w:jc w:val="both"/>
        <w:rPr>
          <w:rFonts w:ascii="Arial" w:hAnsi="Arial" w:cs="Arial"/>
        </w:rPr>
      </w:pPr>
    </w:p>
    <w:p w:rsidR="00C10F84" w:rsidRPr="00145E91" w:rsidRDefault="00C10F84" w:rsidP="00145E91">
      <w:pPr>
        <w:jc w:val="both"/>
        <w:rPr>
          <w:rFonts w:ascii="Arial" w:hAnsi="Arial" w:cs="Arial"/>
        </w:rPr>
      </w:pPr>
      <w:r w:rsidRPr="00145E91">
        <w:rPr>
          <w:rFonts w:ascii="Arial" w:hAnsi="Arial" w:cs="Arial"/>
        </w:rPr>
        <w:t>Upoważnienie obowiązuje do dnia odwołania, nie póź</w:t>
      </w:r>
      <w:r w:rsidR="00145E91" w:rsidRPr="00145E91">
        <w:rPr>
          <w:rFonts w:ascii="Arial" w:hAnsi="Arial" w:cs="Arial"/>
        </w:rPr>
        <w:t xml:space="preserve">niej jednak niż do dnia ……………… . </w:t>
      </w:r>
      <w:r w:rsidRPr="00145E91">
        <w:rPr>
          <w:rFonts w:ascii="Arial" w:hAnsi="Arial" w:cs="Arial"/>
        </w:rPr>
        <w:t>Upoważnienie wygasa z chwilą ustania Pana/Pani* zatrudnienia w ………………………</w:t>
      </w:r>
      <w:r w:rsidR="00145E91" w:rsidRPr="00145E91">
        <w:rPr>
          <w:rFonts w:ascii="Arial" w:hAnsi="Arial" w:cs="Arial"/>
        </w:rPr>
        <w:t xml:space="preserve"> .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jc w:val="right"/>
        <w:rPr>
          <w:rFonts w:ascii="Arial" w:hAnsi="Arial" w:cs="Arial"/>
        </w:rPr>
      </w:pPr>
      <w:r w:rsidRPr="003A019E">
        <w:rPr>
          <w:rFonts w:ascii="Arial" w:hAnsi="Arial" w:cs="Arial"/>
        </w:rPr>
        <w:t>…………………………</w:t>
      </w: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Czytelny podpis osoby upoważnionej przez Wykonawcę</w:t>
      </w:r>
    </w:p>
    <w:p w:rsidR="00C10F84" w:rsidRPr="003A019E" w:rsidRDefault="00C10F84" w:rsidP="00C10F84">
      <w:pPr>
        <w:rPr>
          <w:rFonts w:ascii="Arial" w:hAnsi="Arial" w:cs="Arial"/>
          <w:sz w:val="20"/>
          <w:szCs w:val="20"/>
        </w:rPr>
      </w:pPr>
    </w:p>
    <w:p w:rsidR="00C10F84" w:rsidRPr="003A019E" w:rsidRDefault="00C10F84" w:rsidP="00C10F84">
      <w:pPr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*niepotrzebne skreślić</w:t>
      </w: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145E91" w:rsidRDefault="00C10F84" w:rsidP="00C10F84">
      <w:pPr>
        <w:pageBreakBefore/>
        <w:jc w:val="right"/>
        <w:rPr>
          <w:rFonts w:ascii="Arial" w:hAnsi="Arial" w:cs="Arial"/>
          <w:i/>
          <w:sz w:val="22"/>
          <w:szCs w:val="22"/>
        </w:rPr>
      </w:pPr>
      <w:r w:rsidRPr="00145E91">
        <w:rPr>
          <w:rFonts w:ascii="Arial" w:hAnsi="Arial" w:cs="Arial"/>
          <w:i/>
          <w:sz w:val="22"/>
          <w:szCs w:val="22"/>
        </w:rPr>
        <w:t>Załącznik Nr 4 do Umowy</w:t>
      </w:r>
      <w:r w:rsidR="00FD2B5E" w:rsidRPr="00145E91">
        <w:rPr>
          <w:rFonts w:ascii="Arial" w:hAnsi="Arial" w:cs="Arial"/>
          <w:i/>
          <w:sz w:val="22"/>
          <w:szCs w:val="22"/>
        </w:rPr>
        <w:t xml:space="preserve"> - </w:t>
      </w:r>
      <w:r w:rsidRPr="00145E91">
        <w:rPr>
          <w:rFonts w:ascii="Arial" w:hAnsi="Arial" w:cs="Arial"/>
          <w:i/>
          <w:sz w:val="22"/>
          <w:szCs w:val="22"/>
        </w:rPr>
        <w:t xml:space="preserve">Wzór upoważnienia do przetwarzania danych osobowych 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C10F84" w:rsidRDefault="00C10F84" w:rsidP="00C10F84">
      <w:pPr>
        <w:pStyle w:val="Tytu"/>
        <w:outlineLvl w:val="0"/>
        <w:rPr>
          <w:rFonts w:ascii="Arial" w:hAnsi="Arial" w:cs="Arial"/>
          <w:b w:val="0"/>
          <w:color w:val="auto"/>
          <w:sz w:val="24"/>
        </w:rPr>
      </w:pPr>
      <w:r w:rsidRPr="00145E91">
        <w:rPr>
          <w:rFonts w:ascii="Arial" w:hAnsi="Arial" w:cs="Arial"/>
          <w:b w:val="0"/>
          <w:color w:val="auto"/>
          <w:sz w:val="24"/>
        </w:rPr>
        <w:t>ODWOŁANIE UPOWAŻNIENIA Nr ______________</w:t>
      </w:r>
      <w:r w:rsidRPr="00145E91">
        <w:rPr>
          <w:rFonts w:ascii="Arial" w:hAnsi="Arial" w:cs="Arial"/>
          <w:b w:val="0"/>
          <w:color w:val="auto"/>
          <w:sz w:val="24"/>
        </w:rPr>
        <w:br/>
        <w:t xml:space="preserve">DO PRZETWARZANIA DANYCH OSOBOWYCH </w:t>
      </w:r>
      <w:r w:rsidRPr="00145E91">
        <w:rPr>
          <w:rFonts w:ascii="Arial" w:hAnsi="Arial" w:cs="Arial"/>
          <w:b w:val="0"/>
          <w:color w:val="auto"/>
          <w:sz w:val="24"/>
        </w:rPr>
        <w:br/>
        <w:t>podczas realizacji umowy na</w:t>
      </w:r>
    </w:p>
    <w:p w:rsidR="00145E91" w:rsidRPr="00145E91" w:rsidRDefault="00145E91" w:rsidP="00C10F84">
      <w:pPr>
        <w:pStyle w:val="Tytu"/>
        <w:outlineLvl w:val="0"/>
        <w:rPr>
          <w:rFonts w:ascii="Arial" w:hAnsi="Arial" w:cs="Arial"/>
          <w:color w:val="auto"/>
          <w:sz w:val="24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color w:val="auto"/>
          <w:sz w:val="24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bCs w:val="0"/>
          <w:color w:val="auto"/>
          <w:sz w:val="24"/>
        </w:rPr>
      </w:pPr>
      <w:r w:rsidRPr="00145E91">
        <w:rPr>
          <w:rFonts w:ascii="Arial" w:hAnsi="Arial" w:cs="Arial"/>
          <w:color w:val="auto"/>
          <w:sz w:val="24"/>
        </w:rPr>
        <w:t>„</w:t>
      </w:r>
      <w:r w:rsidR="0009087A" w:rsidRPr="00145E91">
        <w:rPr>
          <w:rFonts w:ascii="Arial" w:hAnsi="Arial" w:cs="Arial"/>
          <w:color w:val="auto"/>
          <w:sz w:val="24"/>
        </w:rPr>
        <w:t>Usługa w zakresie rezerwacji, sprzedaży i dostarczania biletów lotniczych</w:t>
      </w:r>
      <w:r w:rsidR="0009087A">
        <w:rPr>
          <w:rFonts w:ascii="Arial" w:hAnsi="Arial" w:cs="Arial"/>
          <w:color w:val="auto"/>
          <w:sz w:val="24"/>
        </w:rPr>
        <w:t xml:space="preserve"> </w:t>
      </w:r>
      <w:r w:rsidR="0009087A">
        <w:rPr>
          <w:rFonts w:ascii="Arial" w:hAnsi="Arial" w:cs="Arial"/>
          <w:color w:val="auto"/>
          <w:sz w:val="24"/>
        </w:rPr>
        <w:br/>
        <w:t>i kolejowych</w:t>
      </w:r>
      <w:r w:rsidR="0009087A" w:rsidRPr="00145E91">
        <w:rPr>
          <w:rFonts w:ascii="Arial" w:hAnsi="Arial" w:cs="Arial"/>
          <w:color w:val="auto"/>
          <w:sz w:val="24"/>
        </w:rPr>
        <w:t xml:space="preserve"> dla potrzeb Instytutu Geofizyki Polskiej Akademii Nauk </w:t>
      </w:r>
      <w:r w:rsidR="0009087A">
        <w:rPr>
          <w:rFonts w:ascii="Arial" w:hAnsi="Arial" w:cs="Arial"/>
          <w:color w:val="auto"/>
          <w:sz w:val="24"/>
        </w:rPr>
        <w:br/>
      </w:r>
      <w:r w:rsidR="0009087A" w:rsidRPr="00145E91">
        <w:rPr>
          <w:rFonts w:ascii="Arial" w:hAnsi="Arial" w:cs="Arial"/>
          <w:color w:val="auto"/>
          <w:sz w:val="24"/>
        </w:rPr>
        <w:t xml:space="preserve">w Warszawie </w:t>
      </w:r>
      <w:r w:rsidR="0009087A">
        <w:rPr>
          <w:rFonts w:ascii="Arial" w:hAnsi="Arial" w:cs="Arial"/>
          <w:color w:val="auto"/>
          <w:sz w:val="24"/>
        </w:rPr>
        <w:t>(nr ref. sprawy: ZP/</w:t>
      </w:r>
      <w:r w:rsidR="00281FD1">
        <w:rPr>
          <w:rFonts w:ascii="Arial" w:hAnsi="Arial" w:cs="Arial"/>
          <w:color w:val="auto"/>
          <w:sz w:val="24"/>
        </w:rPr>
        <w:t>31</w:t>
      </w:r>
      <w:r w:rsidR="0009087A">
        <w:rPr>
          <w:rFonts w:ascii="Arial" w:hAnsi="Arial" w:cs="Arial"/>
          <w:color w:val="auto"/>
          <w:sz w:val="24"/>
        </w:rPr>
        <w:t>/14)</w:t>
      </w:r>
      <w:r w:rsidRPr="00145E91">
        <w:rPr>
          <w:rFonts w:ascii="Arial" w:hAnsi="Arial" w:cs="Arial"/>
          <w:color w:val="auto"/>
          <w:sz w:val="24"/>
        </w:rPr>
        <w:t>”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C10F84" w:rsidRPr="00145E91" w:rsidRDefault="00C10F84" w:rsidP="00145E91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145E91">
        <w:rPr>
          <w:rFonts w:ascii="Arial" w:hAnsi="Arial" w:cs="Arial"/>
        </w:rPr>
        <w:t xml:space="preserve">Z dniem ……………….  r., odwołuję upoważnienie nr …………………….….. </w:t>
      </w:r>
      <w:r w:rsidR="00145E91" w:rsidRPr="00145E91">
        <w:rPr>
          <w:rFonts w:ascii="Arial" w:hAnsi="Arial" w:cs="Arial"/>
        </w:rPr>
        <w:br/>
      </w:r>
      <w:r w:rsidRPr="00145E91">
        <w:rPr>
          <w:rFonts w:ascii="Arial" w:hAnsi="Arial" w:cs="Arial"/>
        </w:rPr>
        <w:t>do przetwarzania danych osobowych wystawione dla Pani/Pana …………………………………………………………..</w:t>
      </w:r>
    </w:p>
    <w:p w:rsidR="00C10F84" w:rsidRPr="00145E91" w:rsidRDefault="00C10F84" w:rsidP="00C10F84">
      <w:pPr>
        <w:pStyle w:val="Tytu"/>
        <w:jc w:val="both"/>
        <w:outlineLvl w:val="0"/>
        <w:rPr>
          <w:rFonts w:ascii="Arial" w:hAnsi="Arial" w:cs="Arial"/>
          <w:sz w:val="24"/>
        </w:rPr>
      </w:pPr>
    </w:p>
    <w:p w:rsidR="00301F39" w:rsidRPr="003A019E" w:rsidRDefault="00301F39" w:rsidP="00C10F84">
      <w:pPr>
        <w:pStyle w:val="Tytu"/>
        <w:jc w:val="both"/>
        <w:outlineLvl w:val="0"/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jc w:val="both"/>
        <w:outlineLvl w:val="0"/>
        <w:rPr>
          <w:rFonts w:ascii="Arial" w:hAnsi="Arial" w:cs="Arial"/>
        </w:rPr>
      </w:pP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…………………………</w:t>
      </w: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Czytelny podpis osoby upoważnionej przez Wykonawcę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*niepotrzebne skreślić</w:t>
      </w: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232713" w:rsidRDefault="00232713" w:rsidP="00232713">
      <w:pPr>
        <w:spacing w:after="120"/>
        <w:rPr>
          <w:rFonts w:ascii="Arial" w:hAnsi="Arial" w:cs="Arial"/>
          <w:i/>
        </w:rPr>
      </w:pPr>
    </w:p>
    <w:p w:rsidR="00232713" w:rsidRDefault="00232713" w:rsidP="00232713">
      <w:pPr>
        <w:spacing w:after="120"/>
        <w:rPr>
          <w:rFonts w:ascii="Arial" w:hAnsi="Arial" w:cs="Arial"/>
          <w:i/>
        </w:rPr>
      </w:pPr>
    </w:p>
    <w:p w:rsidR="00FD2B5E" w:rsidRDefault="00FD2B5E" w:rsidP="00301F39">
      <w:pPr>
        <w:spacing w:after="120"/>
        <w:rPr>
          <w:rFonts w:ascii="Arial" w:hAnsi="Arial" w:cs="Arial"/>
          <w:i/>
        </w:rPr>
      </w:pPr>
    </w:p>
    <w:p w:rsidR="004C7473" w:rsidRPr="004C7473" w:rsidRDefault="004C7473" w:rsidP="004C7473">
      <w:pPr>
        <w:spacing w:after="120"/>
        <w:jc w:val="right"/>
        <w:rPr>
          <w:rFonts w:ascii="Arial" w:hAnsi="Arial" w:cs="Arial"/>
          <w:i/>
        </w:rPr>
      </w:pPr>
      <w:r w:rsidRPr="004C7473">
        <w:rPr>
          <w:rFonts w:ascii="Arial" w:hAnsi="Arial" w:cs="Arial"/>
          <w:i/>
        </w:rPr>
        <w:t>ZAŁĄCZNIK NR 3 DO SIWZ</w:t>
      </w:r>
    </w:p>
    <w:p w:rsidR="004C7473" w:rsidRPr="000B7163" w:rsidRDefault="004C7473" w:rsidP="004C7473">
      <w:pPr>
        <w:spacing w:after="120"/>
        <w:ind w:left="426"/>
        <w:jc w:val="both"/>
        <w:rPr>
          <w:rFonts w:ascii="Arial" w:hAnsi="Arial" w:cs="Arial"/>
        </w:rPr>
      </w:pPr>
    </w:p>
    <w:p w:rsidR="004C7473" w:rsidRPr="004C7473" w:rsidRDefault="004C7473" w:rsidP="004C747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C7473">
        <w:rPr>
          <w:rFonts w:ascii="Arial" w:hAnsi="Arial" w:cs="Arial"/>
          <w:b/>
          <w:sz w:val="32"/>
          <w:szCs w:val="32"/>
        </w:rPr>
        <w:t>FORMULARZ OFERTY</w:t>
      </w:r>
    </w:p>
    <w:p w:rsidR="004C7473" w:rsidRPr="004C7473" w:rsidRDefault="004C7473" w:rsidP="004C7473"/>
    <w:p w:rsidR="004C7473" w:rsidRPr="004C7473" w:rsidRDefault="004C7473" w:rsidP="004C7473">
      <w:pPr>
        <w:rPr>
          <w:rFonts w:ascii="Arial" w:hAnsi="Arial" w:cs="Arial"/>
        </w:rPr>
      </w:pPr>
      <w:r w:rsidRPr="004C7473">
        <w:rPr>
          <w:rFonts w:ascii="Arial" w:hAnsi="Arial" w:cs="Arial"/>
        </w:rPr>
        <w:t>/pieczęć Wykonawcy/</w:t>
      </w:r>
    </w:p>
    <w:p w:rsidR="004C7473" w:rsidRPr="004C7473" w:rsidRDefault="004C7473" w:rsidP="004C7473">
      <w:pPr>
        <w:jc w:val="right"/>
        <w:rPr>
          <w:rFonts w:ascii="Arial" w:hAnsi="Arial" w:cs="Arial"/>
        </w:rPr>
      </w:pPr>
    </w:p>
    <w:p w:rsidR="004C7473" w:rsidRPr="004C7473" w:rsidRDefault="004C7473" w:rsidP="004C7473">
      <w:pPr>
        <w:jc w:val="right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…………………………., dnia………………..2014 r.</w:t>
      </w:r>
    </w:p>
    <w:p w:rsidR="004C7473" w:rsidRPr="004C7473" w:rsidRDefault="004C7473" w:rsidP="004C7473">
      <w:pPr>
        <w:jc w:val="right"/>
        <w:rPr>
          <w:rFonts w:ascii="Arial" w:hAnsi="Arial" w:cs="Arial"/>
        </w:rPr>
      </w:pPr>
    </w:p>
    <w:p w:rsidR="004C7473" w:rsidRPr="004C7473" w:rsidRDefault="004C7473" w:rsidP="004C7473">
      <w:pPr>
        <w:rPr>
          <w:rFonts w:ascii="Arial" w:hAnsi="Arial" w:cs="Arial"/>
        </w:rPr>
      </w:pPr>
    </w:p>
    <w:p w:rsidR="004C7473" w:rsidRPr="004C7473" w:rsidRDefault="004C7473" w:rsidP="004C7473">
      <w:pPr>
        <w:jc w:val="center"/>
        <w:rPr>
          <w:rFonts w:ascii="Arial" w:hAnsi="Arial" w:cs="Arial"/>
          <w:b/>
        </w:rPr>
      </w:pPr>
      <w:r w:rsidRPr="004C7473">
        <w:rPr>
          <w:rFonts w:ascii="Arial" w:hAnsi="Arial" w:cs="Arial"/>
          <w:b/>
        </w:rPr>
        <w:t>OFERTA</w:t>
      </w:r>
    </w:p>
    <w:p w:rsidR="004C7473" w:rsidRPr="004C7473" w:rsidRDefault="004C7473" w:rsidP="004C7473">
      <w:pPr>
        <w:jc w:val="center"/>
        <w:rPr>
          <w:rFonts w:ascii="Arial" w:hAnsi="Arial" w:cs="Arial"/>
          <w:b/>
        </w:rPr>
      </w:pPr>
    </w:p>
    <w:p w:rsidR="004C7473" w:rsidRPr="004C7473" w:rsidRDefault="004C7473" w:rsidP="004C7473">
      <w:pPr>
        <w:rPr>
          <w:rFonts w:ascii="Arial" w:hAnsi="Arial" w:cs="Arial"/>
        </w:rPr>
      </w:pPr>
      <w:r w:rsidRPr="004C7473">
        <w:rPr>
          <w:rFonts w:ascii="Arial" w:hAnsi="Arial" w:cs="Aria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7473" w:rsidRPr="004C7473" w:rsidTr="00DD70D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:rsidR="004C7473" w:rsidRPr="004C7473" w:rsidRDefault="004C7473" w:rsidP="004C7473">
      <w:pPr>
        <w:spacing w:line="360" w:lineRule="auto"/>
        <w:rPr>
          <w:rFonts w:ascii="Arial" w:hAnsi="Arial" w:cs="Arial"/>
        </w:rPr>
      </w:pPr>
    </w:p>
    <w:p w:rsidR="004C7473" w:rsidRPr="004C7473" w:rsidRDefault="004C7473" w:rsidP="004C7473">
      <w:pPr>
        <w:spacing w:line="360" w:lineRule="auto"/>
        <w:rPr>
          <w:rFonts w:ascii="Arial" w:hAnsi="Arial" w:cs="Arial"/>
        </w:rPr>
      </w:pPr>
      <w:r w:rsidRPr="004C7473">
        <w:rPr>
          <w:rFonts w:ascii="Arial" w:hAnsi="Arial" w:cs="Arial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4C7473" w:rsidRPr="004C7473" w:rsidTr="00DD70D7">
        <w:trPr>
          <w:trHeight w:val="1214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  <w:szCs w:val="20"/>
              </w:rPr>
            </w:pPr>
            <w:r w:rsidRPr="004C7473">
              <w:rPr>
                <w:rFonts w:ascii="Arial" w:hAnsi="Arial" w:cs="Arial"/>
                <w:szCs w:val="20"/>
              </w:rPr>
              <w:t>Pełna nazwa</w:t>
            </w:r>
          </w:p>
        </w:tc>
        <w:tc>
          <w:tcPr>
            <w:tcW w:w="7520" w:type="dxa"/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67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REGON</w:t>
            </w:r>
          </w:p>
        </w:tc>
        <w:tc>
          <w:tcPr>
            <w:tcW w:w="7520" w:type="dxa"/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67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1092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  <w:sz w:val="20"/>
              </w:rPr>
            </w:pPr>
          </w:p>
        </w:tc>
      </w:tr>
      <w:tr w:rsidR="004C7473" w:rsidRPr="004C7473" w:rsidTr="00DD70D7">
        <w:trPr>
          <w:trHeight w:val="517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410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Nr fax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</w:tbl>
    <w:p w:rsidR="004C7473" w:rsidRPr="004C7473" w:rsidRDefault="004C7473" w:rsidP="004C7473">
      <w:pPr>
        <w:spacing w:after="120"/>
        <w:jc w:val="both"/>
        <w:rPr>
          <w:rFonts w:ascii="Arial" w:hAnsi="Arial" w:cs="Arial"/>
        </w:rPr>
      </w:pPr>
    </w:p>
    <w:p w:rsidR="004C7473" w:rsidRPr="004C7473" w:rsidRDefault="004C7473" w:rsidP="004C7473">
      <w:pPr>
        <w:spacing w:after="120"/>
        <w:ind w:firstLine="709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Składamy ofertę w </w:t>
      </w:r>
      <w:r w:rsidR="00AE6105" w:rsidRPr="00AE6105">
        <w:rPr>
          <w:rFonts w:ascii="Arial" w:hAnsi="Arial" w:cs="Arial"/>
        </w:rPr>
        <w:t>postępowaniu prowadzonym w trybie przetargu nieograniczonego</w:t>
      </w:r>
      <w:r w:rsidR="00AE6105">
        <w:rPr>
          <w:rFonts w:ascii="Arial" w:hAnsi="Arial" w:cs="Arial"/>
        </w:rPr>
        <w:t xml:space="preserve"> </w:t>
      </w:r>
      <w:r w:rsidRPr="004C7473">
        <w:rPr>
          <w:rFonts w:ascii="Arial" w:hAnsi="Arial" w:cs="Arial"/>
        </w:rPr>
        <w:t>na podstawie ustawy z dnia 29 stycznia 2004 r. – Prawo zamówień publicznych (</w:t>
      </w:r>
      <w:r w:rsidRPr="004C7473">
        <w:rPr>
          <w:rFonts w:ascii="Arial" w:hAnsi="Arial" w:cs="Arial"/>
          <w:bCs/>
        </w:rPr>
        <w:t>Dz. U. z 2013 r. poz. 907, 984, 1047 i 1473 oraz z 2014 r. poz. 423</w:t>
      </w:r>
      <w:r w:rsidR="00B06294">
        <w:rPr>
          <w:rFonts w:ascii="Arial" w:hAnsi="Arial" w:cs="Arial"/>
          <w:bCs/>
        </w:rPr>
        <w:t>, 768, 811, 915, 1146 i 1232</w:t>
      </w:r>
      <w:r w:rsidRPr="004C7473">
        <w:rPr>
          <w:rFonts w:ascii="Arial" w:hAnsi="Arial" w:cs="Arial"/>
        </w:rPr>
        <w:t xml:space="preserve">), którego przedmiotem jest </w:t>
      </w:r>
      <w:r w:rsidR="00FB730D" w:rsidRPr="00FB730D">
        <w:rPr>
          <w:rFonts w:ascii="Arial" w:hAnsi="Arial" w:cs="Arial"/>
          <w:b/>
        </w:rPr>
        <w:t xml:space="preserve">wykonywanie usługi w zakresie rezerwacji, sprzedaży i dostarczania biletów lotniczych </w:t>
      </w:r>
      <w:r w:rsidR="00281FD1">
        <w:rPr>
          <w:rFonts w:ascii="Arial" w:hAnsi="Arial" w:cs="Arial"/>
          <w:b/>
        </w:rPr>
        <w:t>i kolejowych</w:t>
      </w:r>
      <w:r w:rsidR="00281FD1" w:rsidRPr="00145E91">
        <w:rPr>
          <w:rFonts w:ascii="Arial" w:hAnsi="Arial" w:cs="Arial"/>
          <w:b/>
        </w:rPr>
        <w:t xml:space="preserve"> </w:t>
      </w:r>
      <w:r w:rsidR="00FB730D" w:rsidRPr="00FB730D">
        <w:rPr>
          <w:rFonts w:ascii="Arial" w:hAnsi="Arial" w:cs="Arial"/>
          <w:b/>
        </w:rPr>
        <w:t xml:space="preserve">dla potrzeb Instytutu Geofizyki Polskiej Akademii Nauk w Warszawie </w:t>
      </w:r>
      <w:r w:rsidRPr="004C7473">
        <w:rPr>
          <w:rFonts w:ascii="Arial" w:hAnsi="Arial" w:cs="Arial"/>
          <w:b/>
        </w:rPr>
        <w:t>(nr ref. sprawy: ZP/</w:t>
      </w:r>
      <w:r w:rsidR="00281FD1">
        <w:rPr>
          <w:rFonts w:ascii="Arial" w:hAnsi="Arial" w:cs="Arial"/>
          <w:b/>
        </w:rPr>
        <w:t>31</w:t>
      </w:r>
      <w:r w:rsidRPr="004C7473">
        <w:rPr>
          <w:rFonts w:ascii="Arial" w:hAnsi="Arial" w:cs="Arial"/>
          <w:b/>
        </w:rPr>
        <w:t>/14) i: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 w:rsidRPr="004C7473">
        <w:rPr>
          <w:rFonts w:ascii="Arial" w:hAnsi="Arial" w:cs="Arial"/>
        </w:rPr>
        <w:br/>
        <w:t>i zasadami.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uważamy się za związanych niniejszą ofertą na czas wskazany </w:t>
      </w:r>
      <w:r w:rsidRPr="004C7473">
        <w:rPr>
          <w:rFonts w:ascii="Arial" w:hAnsi="Arial" w:cs="Arial"/>
        </w:rPr>
        <w:br/>
        <w:t>w Specyfikacji Istotnych Warunków Zamówienia.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Oświadczamy, że posiadamy wszelkie informacje potrzebne dla zrealizowania przedmiotu zamówienia.</w:t>
      </w:r>
    </w:p>
    <w:p w:rsidR="00FB730D" w:rsidRPr="00D84A4C" w:rsidRDefault="00FB730D" w:rsidP="000C00FA">
      <w:pPr>
        <w:pStyle w:val="Tekstpodstawowywcity"/>
        <w:numPr>
          <w:ilvl w:val="0"/>
          <w:numId w:val="19"/>
        </w:numPr>
        <w:tabs>
          <w:tab w:val="clear" w:pos="720"/>
          <w:tab w:val="num" w:pos="426"/>
          <w:tab w:val="num" w:pos="502"/>
        </w:tabs>
        <w:ind w:left="426" w:hanging="426"/>
        <w:jc w:val="both"/>
        <w:rPr>
          <w:rFonts w:ascii="Arial" w:hAnsi="Arial" w:cs="Arial"/>
          <w:b/>
        </w:rPr>
      </w:pPr>
      <w:r w:rsidRPr="003507BD">
        <w:rPr>
          <w:rFonts w:ascii="Arial" w:hAnsi="Arial" w:cs="Arial"/>
          <w:b/>
        </w:rPr>
        <w:t>Oferujemy realizację zamówienia zg</w:t>
      </w:r>
      <w:r>
        <w:rPr>
          <w:rFonts w:ascii="Arial" w:hAnsi="Arial" w:cs="Arial"/>
          <w:b/>
        </w:rPr>
        <w:t>odnie z wymaganiami określonymi w </w:t>
      </w:r>
      <w:r w:rsidRPr="003507BD">
        <w:rPr>
          <w:rFonts w:ascii="Arial" w:hAnsi="Arial" w:cs="Arial"/>
          <w:b/>
        </w:rPr>
        <w:t>SIWZ</w:t>
      </w:r>
      <w:r w:rsidRPr="003507BD">
        <w:rPr>
          <w:rFonts w:ascii="Arial" w:hAnsi="Arial" w:cs="Arial"/>
        </w:rPr>
        <w:t xml:space="preserve"> </w:t>
      </w:r>
      <w:r w:rsidRPr="00D84A4C">
        <w:rPr>
          <w:rFonts w:ascii="Arial" w:hAnsi="Arial" w:cs="Arial"/>
          <w:b/>
        </w:rPr>
        <w:t>na następujących warunkach:</w:t>
      </w:r>
    </w:p>
    <w:p w:rsidR="00FB730D" w:rsidRPr="00D54D6B" w:rsidRDefault="00FB730D" w:rsidP="000C00FA">
      <w:pPr>
        <w:numPr>
          <w:ilvl w:val="1"/>
          <w:numId w:val="19"/>
        </w:numPr>
        <w:tabs>
          <w:tab w:val="left" w:pos="851"/>
        </w:tabs>
        <w:spacing w:after="240"/>
        <w:ind w:left="850" w:hanging="425"/>
        <w:jc w:val="both"/>
        <w:rPr>
          <w:rFonts w:ascii="Arial" w:hAnsi="Arial" w:cs="Arial"/>
          <w:b/>
        </w:rPr>
      </w:pPr>
      <w:r w:rsidRPr="00D54D6B">
        <w:rPr>
          <w:rFonts w:ascii="Arial" w:hAnsi="Arial" w:cs="Arial"/>
          <w:b/>
        </w:rPr>
        <w:t xml:space="preserve">Cenę brutto opłaty transakcyjnej za </w:t>
      </w:r>
      <w:r>
        <w:rPr>
          <w:rFonts w:ascii="Arial" w:hAnsi="Arial" w:cs="Arial"/>
          <w:b/>
        </w:rPr>
        <w:t>wystawienie jednego biletu</w:t>
      </w:r>
      <w:r w:rsidRPr="00D54D6B">
        <w:rPr>
          <w:rFonts w:ascii="Arial" w:hAnsi="Arial" w:cs="Arial"/>
          <w:b/>
        </w:rPr>
        <w:t xml:space="preserve"> lotnicz</w:t>
      </w:r>
      <w:r>
        <w:rPr>
          <w:rFonts w:ascii="Arial" w:hAnsi="Arial" w:cs="Arial"/>
          <w:b/>
        </w:rPr>
        <w:t xml:space="preserve">ego na połączenia </w:t>
      </w:r>
      <w:r w:rsidRPr="00D54D6B">
        <w:rPr>
          <w:rFonts w:ascii="Arial" w:hAnsi="Arial" w:cs="Arial"/>
          <w:b/>
        </w:rPr>
        <w:t xml:space="preserve">międzynarodowe określamy na kwotę </w:t>
      </w:r>
      <w:r>
        <w:rPr>
          <w:rFonts w:ascii="Arial" w:hAnsi="Arial" w:cs="Arial"/>
          <w:b/>
        </w:rPr>
        <w:t>…………….….</w:t>
      </w:r>
      <w:r w:rsidRPr="00D54D6B">
        <w:rPr>
          <w:rFonts w:ascii="Arial" w:hAnsi="Arial" w:cs="Arial"/>
          <w:b/>
        </w:rPr>
        <w:t>…. PLN (słownie: …</w:t>
      </w:r>
      <w:r>
        <w:rPr>
          <w:rFonts w:ascii="Arial" w:hAnsi="Arial" w:cs="Arial"/>
          <w:b/>
        </w:rPr>
        <w:t>…………………………………………</w:t>
      </w:r>
      <w:r w:rsidRPr="00D54D6B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zł</w:t>
      </w:r>
      <w:r w:rsidRPr="00D54D6B">
        <w:rPr>
          <w:rFonts w:ascii="Arial" w:hAnsi="Arial" w:cs="Arial"/>
          <w:b/>
        </w:rPr>
        <w:t>);</w:t>
      </w:r>
    </w:p>
    <w:p w:rsidR="00FB730D" w:rsidRDefault="00FB730D" w:rsidP="000C00FA">
      <w:pPr>
        <w:numPr>
          <w:ilvl w:val="1"/>
          <w:numId w:val="19"/>
        </w:numPr>
        <w:tabs>
          <w:tab w:val="left" w:pos="851"/>
        </w:tabs>
        <w:spacing w:after="240"/>
        <w:ind w:left="850" w:hanging="425"/>
        <w:jc w:val="both"/>
        <w:rPr>
          <w:rFonts w:ascii="Arial" w:hAnsi="Arial" w:cs="Arial"/>
          <w:b/>
        </w:rPr>
      </w:pPr>
      <w:r w:rsidRPr="00D54D6B">
        <w:rPr>
          <w:rFonts w:ascii="Arial" w:hAnsi="Arial" w:cs="Arial"/>
          <w:b/>
        </w:rPr>
        <w:t xml:space="preserve">Cenę brutto opłaty transakcyjnej za </w:t>
      </w:r>
      <w:r>
        <w:rPr>
          <w:rFonts w:ascii="Arial" w:hAnsi="Arial" w:cs="Arial"/>
          <w:b/>
        </w:rPr>
        <w:t>wystawienie jednego biletu</w:t>
      </w:r>
      <w:r w:rsidRPr="00D54D6B">
        <w:rPr>
          <w:rFonts w:ascii="Arial" w:hAnsi="Arial" w:cs="Arial"/>
          <w:b/>
        </w:rPr>
        <w:t xml:space="preserve"> lotnicz</w:t>
      </w:r>
      <w:r>
        <w:rPr>
          <w:rFonts w:ascii="Arial" w:hAnsi="Arial" w:cs="Arial"/>
          <w:b/>
        </w:rPr>
        <w:t xml:space="preserve">ego </w:t>
      </w:r>
      <w:r w:rsidRPr="00D54D6B">
        <w:rPr>
          <w:rFonts w:ascii="Arial" w:hAnsi="Arial" w:cs="Arial"/>
          <w:b/>
        </w:rPr>
        <w:t>na połączenia krajowe określamy na kwotę ……</w:t>
      </w:r>
      <w:r>
        <w:rPr>
          <w:rFonts w:ascii="Arial" w:hAnsi="Arial" w:cs="Arial"/>
          <w:b/>
        </w:rPr>
        <w:t>………</w:t>
      </w:r>
      <w:r w:rsidRPr="00D54D6B">
        <w:rPr>
          <w:rFonts w:ascii="Arial" w:hAnsi="Arial" w:cs="Arial"/>
          <w:b/>
        </w:rPr>
        <w:t>…. PLN (słownie: ………………………………………………………</w:t>
      </w:r>
      <w:r>
        <w:rPr>
          <w:rFonts w:ascii="Arial" w:hAnsi="Arial" w:cs="Arial"/>
          <w:b/>
        </w:rPr>
        <w:t xml:space="preserve"> zł</w:t>
      </w:r>
      <w:r w:rsidRPr="00D54D6B">
        <w:rPr>
          <w:rFonts w:ascii="Arial" w:hAnsi="Arial" w:cs="Arial"/>
          <w:b/>
        </w:rPr>
        <w:t>);</w:t>
      </w:r>
    </w:p>
    <w:p w:rsidR="00281FD1" w:rsidRPr="00281FD1" w:rsidRDefault="00281FD1" w:rsidP="00281FD1">
      <w:pPr>
        <w:numPr>
          <w:ilvl w:val="1"/>
          <w:numId w:val="19"/>
        </w:numPr>
        <w:tabs>
          <w:tab w:val="left" w:pos="851"/>
        </w:tabs>
        <w:spacing w:after="240"/>
        <w:ind w:left="850" w:hanging="425"/>
        <w:jc w:val="both"/>
        <w:rPr>
          <w:rFonts w:ascii="Arial" w:hAnsi="Arial" w:cs="Arial"/>
          <w:b/>
        </w:rPr>
      </w:pPr>
      <w:r w:rsidRPr="00D54D6B">
        <w:rPr>
          <w:rFonts w:ascii="Arial" w:hAnsi="Arial" w:cs="Arial"/>
          <w:b/>
        </w:rPr>
        <w:t xml:space="preserve">Cenę brutto opłaty transakcyjnej za </w:t>
      </w:r>
      <w:r>
        <w:rPr>
          <w:rFonts w:ascii="Arial" w:hAnsi="Arial" w:cs="Arial"/>
          <w:b/>
        </w:rPr>
        <w:t>wystawienie jednego biletu</w:t>
      </w:r>
      <w:r w:rsidRPr="00D54D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kolejowego</w:t>
      </w:r>
      <w:r w:rsidRPr="00D54D6B">
        <w:rPr>
          <w:rFonts w:ascii="Arial" w:hAnsi="Arial" w:cs="Arial"/>
          <w:b/>
        </w:rPr>
        <w:t xml:space="preserve"> określamy na kwotę ……</w:t>
      </w:r>
      <w:r>
        <w:rPr>
          <w:rFonts w:ascii="Arial" w:hAnsi="Arial" w:cs="Arial"/>
          <w:b/>
        </w:rPr>
        <w:t>………</w:t>
      </w:r>
      <w:r w:rsidRPr="00D54D6B">
        <w:rPr>
          <w:rFonts w:ascii="Arial" w:hAnsi="Arial" w:cs="Arial"/>
          <w:b/>
        </w:rPr>
        <w:t>…. PLN (słownie: ………………………………………………………</w:t>
      </w:r>
      <w:r>
        <w:rPr>
          <w:rFonts w:ascii="Arial" w:hAnsi="Arial" w:cs="Arial"/>
          <w:b/>
        </w:rPr>
        <w:t xml:space="preserve"> zł</w:t>
      </w:r>
      <w:r w:rsidRPr="00D54D6B">
        <w:rPr>
          <w:rFonts w:ascii="Arial" w:hAnsi="Arial" w:cs="Arial"/>
          <w:b/>
        </w:rPr>
        <w:t>);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w cenie zostały uwzględnione wszystkie koszty związane </w:t>
      </w:r>
      <w:r w:rsidRPr="004C7473">
        <w:rPr>
          <w:rFonts w:ascii="Arial" w:hAnsi="Arial" w:cs="Arial"/>
        </w:rPr>
        <w:br/>
        <w:t>z wykonaniem i realizacją zamówienia określone w SIWZ.</w:t>
      </w:r>
    </w:p>
    <w:p w:rsidR="00AE6105" w:rsidRPr="00447290" w:rsidRDefault="00AE6105" w:rsidP="000C00FA">
      <w:pPr>
        <w:numPr>
          <w:ilvl w:val="0"/>
          <w:numId w:val="19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  <w:b/>
        </w:rPr>
      </w:pPr>
      <w:r w:rsidRPr="00447290">
        <w:rPr>
          <w:rFonts w:ascii="Arial" w:hAnsi="Arial" w:cs="Arial"/>
          <w:b/>
        </w:rPr>
        <w:t xml:space="preserve">Oświadczamy, że </w:t>
      </w:r>
      <w:r w:rsidR="00447290" w:rsidRPr="00447290">
        <w:rPr>
          <w:rFonts w:ascii="Arial" w:hAnsi="Arial" w:cs="Arial"/>
          <w:b/>
        </w:rPr>
        <w:t>termin płatności należności za zakupione dokumenty przewozowe, określamy na …….. dni od daty otrzymania faktury</w:t>
      </w:r>
      <w:r w:rsidR="00447290">
        <w:rPr>
          <w:rFonts w:ascii="Arial" w:hAnsi="Arial" w:cs="Arial"/>
          <w:b/>
        </w:rPr>
        <w:t xml:space="preserve"> przez </w:t>
      </w:r>
      <w:r w:rsidR="00447290" w:rsidRPr="00447290">
        <w:rPr>
          <w:rFonts w:ascii="Arial" w:hAnsi="Arial" w:cs="Arial"/>
          <w:b/>
        </w:rPr>
        <w:t>Zamawiającemu</w:t>
      </w:r>
      <w:r w:rsidR="00565BD8">
        <w:rPr>
          <w:rFonts w:ascii="Arial" w:hAnsi="Arial" w:cs="Arial"/>
          <w:b/>
        </w:rPr>
        <w:t>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zapoznaliśmy się ze wzorem umowy, stanowiącym załącznik </w:t>
      </w:r>
      <w:r w:rsidRPr="004C7473">
        <w:rPr>
          <w:rFonts w:ascii="Arial" w:hAnsi="Arial" w:cs="Arial"/>
        </w:rPr>
        <w:br/>
        <w:t>nr 2 do SIWZ i nie wnosimy żadnych uwag, a w przypadku wyboru naszej oferty, podpiszemy umowę na warunkach w nim zawartych w miejscu i terminie określonym przez Zamawiającego.</w:t>
      </w:r>
    </w:p>
    <w:p w:rsidR="00B15BA1" w:rsidRPr="008A1B65" w:rsidRDefault="00B15BA1" w:rsidP="000C00FA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8A1B65">
        <w:rPr>
          <w:rFonts w:ascii="Arial" w:hAnsi="Arial" w:cs="Arial"/>
        </w:rPr>
        <w:t>Oświadczamy, że oferta nie zawiera informacji stanowiących tajemnicę przedsiębiorstwa w rozumieniu art. 11 ustawy  z dnia 16 kwietnia 2003</w:t>
      </w:r>
      <w:r>
        <w:rPr>
          <w:rFonts w:ascii="Arial" w:hAnsi="Arial" w:cs="Arial"/>
        </w:rPr>
        <w:t xml:space="preserve"> </w:t>
      </w:r>
      <w:r w:rsidRPr="008A1B6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8A1B65">
        <w:rPr>
          <w:rFonts w:ascii="Arial" w:hAnsi="Arial" w:cs="Arial"/>
        </w:rPr>
        <w:t>o zwa</w:t>
      </w:r>
      <w:r>
        <w:rPr>
          <w:rFonts w:ascii="Arial" w:hAnsi="Arial" w:cs="Arial"/>
        </w:rPr>
        <w:t>lczaniu nieuczciwej konkurencji</w:t>
      </w:r>
      <w:r w:rsidRPr="008A1B65">
        <w:rPr>
          <w:rFonts w:ascii="Arial" w:hAnsi="Arial" w:cs="Arial"/>
        </w:rPr>
        <w:t xml:space="preserve"> */ Oświadczamy, że informacje i dokumenty wymienione w ……………, stanowią tajemnicę przedsiębiorstwa w rozumieniu</w:t>
      </w:r>
      <w:r w:rsidR="00F77ED2">
        <w:rPr>
          <w:rFonts w:ascii="Arial" w:hAnsi="Arial" w:cs="Arial"/>
        </w:rPr>
        <w:br/>
      </w:r>
      <w:r w:rsidRPr="008A1B65">
        <w:rPr>
          <w:rFonts w:ascii="Arial" w:hAnsi="Arial" w:cs="Arial"/>
        </w:rPr>
        <w:t xml:space="preserve"> art. 11 ustawy  z dnia 16 kwietnia 2003</w:t>
      </w:r>
      <w:r>
        <w:rPr>
          <w:rFonts w:ascii="Arial" w:hAnsi="Arial" w:cs="Arial"/>
        </w:rPr>
        <w:t xml:space="preserve"> </w:t>
      </w:r>
      <w:r w:rsidRPr="008A1B65">
        <w:rPr>
          <w:rFonts w:ascii="Arial" w:hAnsi="Arial" w:cs="Arial"/>
        </w:rPr>
        <w:t xml:space="preserve">r. o zwalczaniu nieuczciwej konkurencji </w:t>
      </w:r>
      <w:r w:rsidR="00F77ED2">
        <w:rPr>
          <w:rFonts w:ascii="Arial" w:hAnsi="Arial" w:cs="Arial"/>
        </w:rPr>
        <w:br/>
      </w:r>
      <w:r w:rsidRPr="008A1B65">
        <w:rPr>
          <w:rFonts w:ascii="Arial" w:hAnsi="Arial" w:cs="Arial"/>
        </w:rPr>
        <w:t xml:space="preserve">i zastrzegamy, że nie mogą być udostępnione.* </w:t>
      </w:r>
      <w:r w:rsidRPr="008A1B65">
        <w:rPr>
          <w:rFonts w:ascii="Arial" w:hAnsi="Arial" w:cs="Arial"/>
          <w:i/>
        </w:rPr>
        <w:t>(*niepotrzebne skreślić)</w:t>
      </w:r>
    </w:p>
    <w:p w:rsidR="00F77ED2" w:rsidRPr="00E723FC" w:rsidRDefault="00F77ED2" w:rsidP="000C00FA">
      <w:pPr>
        <w:pStyle w:val="St4-punkt"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spacing w:after="240"/>
        <w:ind w:left="357" w:hanging="357"/>
        <w:rPr>
          <w:rFonts w:ascii="Arial" w:hAnsi="Arial" w:cs="Arial"/>
          <w:i/>
        </w:rPr>
      </w:pPr>
      <w:r w:rsidRPr="00D16EA8">
        <w:rPr>
          <w:rFonts w:ascii="Arial" w:hAnsi="Arial" w:cs="Arial"/>
        </w:rPr>
        <w:t xml:space="preserve">Oświadczamy, że zamówienie zamierzamy wykonać sami* / następujące zakresy zamówienia zamierzamy zlecić podwykonawcom*:  </w:t>
      </w:r>
      <w:r w:rsidRPr="00E723FC">
        <w:rPr>
          <w:rFonts w:ascii="Arial" w:hAnsi="Arial" w:cs="Arial"/>
          <w:i/>
        </w:rPr>
        <w:t>(*niepotrzebne skreślić)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7796"/>
      </w:tblGrid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73" w:rsidRPr="004C7473" w:rsidRDefault="004C7473" w:rsidP="00F77ED2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Nazwa zakresu zamówienia</w:t>
            </w:r>
          </w:p>
        </w:tc>
      </w:tr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:rsidR="00281FD1" w:rsidRDefault="00281FD1" w:rsidP="00281FD1">
      <w:pPr>
        <w:suppressAutoHyphens/>
        <w:spacing w:before="240" w:after="120"/>
        <w:ind w:left="360"/>
        <w:jc w:val="both"/>
        <w:rPr>
          <w:rFonts w:ascii="Arial" w:hAnsi="Arial" w:cs="Arial"/>
        </w:rPr>
      </w:pPr>
    </w:p>
    <w:p w:rsidR="00281FD1" w:rsidRDefault="00281FD1" w:rsidP="00281FD1">
      <w:pPr>
        <w:suppressAutoHyphens/>
        <w:spacing w:before="240" w:after="120"/>
        <w:ind w:left="360"/>
        <w:jc w:val="both"/>
        <w:rPr>
          <w:rFonts w:ascii="Arial" w:hAnsi="Arial" w:cs="Arial"/>
        </w:rPr>
      </w:pP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before="240"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Imię i nazwisko: …………………………………..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Adres do korespondencji: 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 xml:space="preserve">Nr </w:t>
      </w:r>
      <w:proofErr w:type="spellStart"/>
      <w:r w:rsidRPr="004C7473">
        <w:rPr>
          <w:rFonts w:ascii="Arial" w:hAnsi="Arial" w:cs="Arial"/>
          <w:lang w:val="en-US"/>
        </w:rPr>
        <w:t>faxu</w:t>
      </w:r>
      <w:proofErr w:type="spellEnd"/>
      <w:r w:rsidRPr="004C7473">
        <w:rPr>
          <w:rFonts w:ascii="Arial" w:hAnsi="Arial" w:cs="Arial"/>
          <w:lang w:val="en-US"/>
        </w:rPr>
        <w:t>: …………………………….………………</w:t>
      </w:r>
    </w:p>
    <w:p w:rsidR="00F77ED2" w:rsidRDefault="004C7473" w:rsidP="00447290">
      <w:pPr>
        <w:spacing w:after="120"/>
        <w:ind w:left="360"/>
        <w:jc w:val="both"/>
        <w:rPr>
          <w:rFonts w:ascii="Arial" w:hAnsi="Arial" w:cs="Arial"/>
          <w:lang w:val="en-US"/>
        </w:rPr>
      </w:pPr>
      <w:proofErr w:type="spellStart"/>
      <w:r w:rsidRPr="004C7473">
        <w:rPr>
          <w:rFonts w:ascii="Arial" w:hAnsi="Arial" w:cs="Arial"/>
          <w:lang w:val="en-US"/>
        </w:rPr>
        <w:t>Adres</w:t>
      </w:r>
      <w:proofErr w:type="spellEnd"/>
      <w:r w:rsidRPr="004C7473">
        <w:rPr>
          <w:rFonts w:ascii="Arial" w:hAnsi="Arial" w:cs="Arial"/>
          <w:lang w:val="en-US"/>
        </w:rPr>
        <w:t xml:space="preserve"> e-mail: ………………………………………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426"/>
        </w:tabs>
        <w:suppressAutoHyphens/>
        <w:spacing w:after="120"/>
        <w:ind w:left="426" w:hanging="568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W przypadku wyboru naszej oferty, osobami uprawnionymi do reprezentowania Wykonawcy przy podpisaniu umowy będą:</w:t>
      </w:r>
    </w:p>
    <w:p w:rsidR="004C7473" w:rsidRPr="004C7473" w:rsidRDefault="004C7473" w:rsidP="000C00FA">
      <w:pPr>
        <w:numPr>
          <w:ilvl w:val="0"/>
          <w:numId w:val="21"/>
        </w:numPr>
        <w:tabs>
          <w:tab w:val="num" w:pos="720"/>
        </w:tabs>
        <w:suppressAutoHyphens/>
        <w:autoSpaceDE w:val="0"/>
        <w:autoSpaceDN w:val="0"/>
        <w:spacing w:after="120"/>
        <w:ind w:left="7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(imię i nazwisko) ................................ (zajmowane stanowisko)...........................</w:t>
      </w:r>
    </w:p>
    <w:p w:rsidR="004C7473" w:rsidRPr="004C7473" w:rsidRDefault="004C7473" w:rsidP="000C00FA">
      <w:pPr>
        <w:numPr>
          <w:ilvl w:val="0"/>
          <w:numId w:val="21"/>
        </w:numPr>
        <w:tabs>
          <w:tab w:val="num" w:pos="720"/>
        </w:tabs>
        <w:suppressAutoHyphens/>
        <w:autoSpaceDE w:val="0"/>
        <w:autoSpaceDN w:val="0"/>
        <w:spacing w:after="120"/>
        <w:ind w:left="7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(imię i nazwisko)................................. (zajmowane stanowisko)...........................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W przypadku wyboru naszej oferty i zawarcia umowy, należności wynikające </w:t>
      </w:r>
      <w:r w:rsidRPr="004C7473">
        <w:rPr>
          <w:rFonts w:ascii="Arial" w:hAnsi="Arial" w:cs="Arial"/>
        </w:rPr>
        <w:br/>
        <w:t>z jej realizacji należy przekazywać na konto:</w:t>
      </w:r>
    </w:p>
    <w:p w:rsidR="004C7473" w:rsidRPr="004C7473" w:rsidRDefault="004C7473" w:rsidP="004C7473">
      <w:pPr>
        <w:suppressAutoHyphens/>
        <w:spacing w:after="120"/>
        <w:ind w:left="720" w:hanging="294"/>
        <w:jc w:val="both"/>
        <w:rPr>
          <w:rFonts w:ascii="Arial" w:hAnsi="Arial" w:cs="Arial"/>
          <w:bCs/>
        </w:rPr>
      </w:pPr>
      <w:r w:rsidRPr="004C7473">
        <w:rPr>
          <w:rFonts w:ascii="Arial" w:hAnsi="Arial" w:cs="Arial"/>
          <w:bCs/>
        </w:rPr>
        <w:t>…………………………………….…………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W przypadku wyboru naszej oferty i zawarcia umowy, osobą wyznaczoną </w:t>
      </w:r>
      <w:r w:rsidRPr="004C7473">
        <w:rPr>
          <w:rFonts w:ascii="Arial" w:hAnsi="Arial" w:cs="Arial"/>
        </w:rPr>
        <w:br/>
        <w:t>do bezpośrednich kontaktów z Zamawiającym i nadzoru nad prawidłowym wykonywaniem umowy będzie: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Imię i nazwisko: …………………………………..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Adres do korespondencji: 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 xml:space="preserve">Nr </w:t>
      </w:r>
      <w:proofErr w:type="spellStart"/>
      <w:r w:rsidRPr="004C7473">
        <w:rPr>
          <w:rFonts w:ascii="Arial" w:hAnsi="Arial" w:cs="Arial"/>
          <w:lang w:val="en-US"/>
        </w:rPr>
        <w:t>faxu</w:t>
      </w:r>
      <w:proofErr w:type="spellEnd"/>
      <w:r w:rsidRPr="004C7473">
        <w:rPr>
          <w:rFonts w:ascii="Arial" w:hAnsi="Arial" w:cs="Arial"/>
          <w:lang w:val="en-US"/>
        </w:rPr>
        <w:t>: …………………………….………………</w:t>
      </w:r>
    </w:p>
    <w:p w:rsidR="004C7473" w:rsidRPr="004C7473" w:rsidRDefault="004C7473" w:rsidP="004C7473">
      <w:pPr>
        <w:spacing w:after="240"/>
        <w:ind w:left="357"/>
        <w:jc w:val="both"/>
        <w:rPr>
          <w:rFonts w:ascii="Arial" w:hAnsi="Arial" w:cs="Arial"/>
          <w:lang w:val="en-US"/>
        </w:rPr>
      </w:pPr>
      <w:proofErr w:type="spellStart"/>
      <w:r w:rsidRPr="004C7473">
        <w:rPr>
          <w:rFonts w:ascii="Arial" w:hAnsi="Arial" w:cs="Arial"/>
          <w:lang w:val="en-US"/>
        </w:rPr>
        <w:t>Adres</w:t>
      </w:r>
      <w:proofErr w:type="spellEnd"/>
      <w:r w:rsidRPr="004C7473">
        <w:rPr>
          <w:rFonts w:ascii="Arial" w:hAnsi="Arial" w:cs="Arial"/>
          <w:lang w:val="en-US"/>
        </w:rPr>
        <w:t xml:space="preserve"> e-mail: ………………………………………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57" w:hanging="499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Ofertę składamy świadomie i dobrowolnie.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Do oferty załączamy niżej wymienione dokumenty:</w:t>
      </w:r>
    </w:p>
    <w:p w:rsidR="004C7473" w:rsidRPr="004C7473" w:rsidRDefault="004C7473" w:rsidP="000C00FA">
      <w:pPr>
        <w:numPr>
          <w:ilvl w:val="0"/>
          <w:numId w:val="20"/>
        </w:numPr>
        <w:suppressAutoHyphens/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0C00FA">
      <w:pPr>
        <w:numPr>
          <w:ilvl w:val="0"/>
          <w:numId w:val="20"/>
        </w:numPr>
        <w:suppressAutoHyphens/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0C00FA">
      <w:pPr>
        <w:numPr>
          <w:ilvl w:val="0"/>
          <w:numId w:val="20"/>
        </w:numPr>
        <w:suppressAutoHyphens/>
        <w:autoSpaceDE w:val="0"/>
        <w:autoSpaceDN w:val="0"/>
        <w:spacing w:after="1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4C7473">
      <w:pPr>
        <w:rPr>
          <w:rFonts w:ascii="Arial" w:hAnsi="Arial" w:cs="Arial"/>
        </w:rPr>
      </w:pPr>
    </w:p>
    <w:p w:rsidR="004C7473" w:rsidRPr="004C7473" w:rsidRDefault="004C7473" w:rsidP="004C7473">
      <w:pPr>
        <w:ind w:left="5664"/>
        <w:rPr>
          <w:rFonts w:ascii="Arial" w:hAnsi="Arial" w:cs="Arial"/>
        </w:rPr>
      </w:pPr>
    </w:p>
    <w:p w:rsidR="004C7473" w:rsidRPr="004C7473" w:rsidRDefault="004C7473" w:rsidP="006D74D3">
      <w:pPr>
        <w:rPr>
          <w:rFonts w:ascii="Arial" w:hAnsi="Arial" w:cs="Arial"/>
        </w:rPr>
      </w:pPr>
    </w:p>
    <w:p w:rsidR="004C7473" w:rsidRPr="004C7473" w:rsidRDefault="004C7473" w:rsidP="004C7473">
      <w:pPr>
        <w:ind w:left="5664"/>
        <w:rPr>
          <w:rFonts w:ascii="Arial" w:hAnsi="Arial" w:cs="Arial"/>
        </w:rPr>
      </w:pPr>
    </w:p>
    <w:p w:rsidR="004C7473" w:rsidRPr="004C7473" w:rsidRDefault="004C7473" w:rsidP="004C7473">
      <w:pPr>
        <w:ind w:left="5664"/>
        <w:rPr>
          <w:rFonts w:ascii="Arial" w:hAnsi="Arial" w:cs="Arial"/>
        </w:rPr>
      </w:pPr>
    </w:p>
    <w:p w:rsidR="004C7473" w:rsidRPr="004C7473" w:rsidRDefault="004C7473" w:rsidP="004C7473">
      <w:pPr>
        <w:jc w:val="right"/>
        <w:rPr>
          <w:rFonts w:ascii="Arial" w:hAnsi="Arial" w:cs="Arial"/>
          <w:u w:val="single"/>
        </w:rPr>
      </w:pPr>
      <w:r w:rsidRPr="004C7473">
        <w:rPr>
          <w:rFonts w:ascii="Arial" w:hAnsi="Arial" w:cs="Arial"/>
        </w:rPr>
        <w:t>_________________________</w:t>
      </w:r>
    </w:p>
    <w:p w:rsidR="004C7473" w:rsidRPr="004C7473" w:rsidRDefault="004C7473" w:rsidP="004C7473">
      <w:pPr>
        <w:ind w:left="4956" w:firstLine="708"/>
        <w:rPr>
          <w:rFonts w:ascii="Arial" w:hAnsi="Arial" w:cs="Arial"/>
          <w:b/>
        </w:rPr>
      </w:pPr>
      <w:r w:rsidRPr="004C7473">
        <w:rPr>
          <w:rFonts w:ascii="Arial" w:hAnsi="Arial" w:cs="Arial"/>
        </w:rPr>
        <w:t>podpis osoby/osób upoważnionej</w:t>
      </w:r>
      <w:r w:rsidRPr="004C7473">
        <w:rPr>
          <w:rFonts w:ascii="Arial" w:hAnsi="Arial" w:cs="Arial"/>
          <w:b/>
        </w:rPr>
        <w:t xml:space="preserve"> </w:t>
      </w:r>
    </w:p>
    <w:p w:rsidR="004C7473" w:rsidRPr="004C7473" w:rsidRDefault="004C7473" w:rsidP="004C7473">
      <w:pPr>
        <w:ind w:left="4956" w:firstLine="708"/>
        <w:rPr>
          <w:rFonts w:ascii="Arial" w:hAnsi="Arial" w:cs="Arial"/>
          <w:b/>
        </w:rPr>
      </w:pPr>
      <w:r w:rsidRPr="004C7473">
        <w:rPr>
          <w:rFonts w:ascii="Arial" w:hAnsi="Arial" w:cs="Arial"/>
          <w:b/>
        </w:rPr>
        <w:t xml:space="preserve">                   </w:t>
      </w:r>
    </w:p>
    <w:p w:rsidR="004C7473" w:rsidRPr="004C7473" w:rsidRDefault="004C7473" w:rsidP="004C7473">
      <w:pPr>
        <w:ind w:left="4956" w:firstLine="708"/>
        <w:rPr>
          <w:rFonts w:ascii="Arial" w:hAnsi="Arial" w:cs="Arial"/>
          <w:snapToGrid w:val="0"/>
          <w:color w:val="000000"/>
        </w:rPr>
      </w:pPr>
    </w:p>
    <w:p w:rsidR="004C7473" w:rsidRPr="004C7473" w:rsidRDefault="004C7473" w:rsidP="004C7473">
      <w:pPr>
        <w:ind w:left="4956" w:firstLine="708"/>
        <w:rPr>
          <w:rFonts w:ascii="Arial" w:hAnsi="Arial" w:cs="Arial"/>
          <w:snapToGrid w:val="0"/>
          <w:color w:val="000000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4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E04D4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C053B3" w:rsidRDefault="00C053B3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E04D4" w:rsidRPr="004A6B4B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</w:t>
      </w:r>
      <w:r w:rsidR="00534D65">
        <w:rPr>
          <w:rFonts w:ascii="Arial" w:hAnsi="Arial" w:cs="Arial"/>
          <w:szCs w:val="24"/>
        </w:rPr>
        <w:t>4</w:t>
      </w:r>
      <w:r w:rsidRPr="004A6B4B">
        <w:rPr>
          <w:rFonts w:ascii="Arial" w:hAnsi="Arial" w:cs="Arial"/>
          <w:szCs w:val="24"/>
        </w:rPr>
        <w:t xml:space="preserve"> r.</w:t>
      </w:r>
    </w:p>
    <w:p w:rsidR="004E04D4" w:rsidRPr="004A6B4B" w:rsidRDefault="004E04D4" w:rsidP="004E04D4">
      <w:pPr>
        <w:jc w:val="right"/>
        <w:rPr>
          <w:rFonts w:ascii="Arial" w:hAnsi="Arial" w:cs="Arial"/>
        </w:rPr>
      </w:pPr>
    </w:p>
    <w:p w:rsidR="004E04D4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4E04D4" w:rsidRPr="00B95369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CF0CD0">
        <w:rPr>
          <w:rFonts w:ascii="Arial" w:hAnsi="Arial" w:cs="Arial"/>
          <w:b/>
          <w:color w:val="auto"/>
          <w:sz w:val="28"/>
          <w:szCs w:val="28"/>
        </w:rPr>
        <w:t>OŚWIADCZENIE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DE65A7" w:rsidRDefault="004E04D4" w:rsidP="004E04D4">
      <w:pPr>
        <w:pStyle w:val="Tekstpodstawowy"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136F0D">
        <w:rPr>
          <w:rFonts w:ascii="Arial" w:hAnsi="Arial" w:cs="Arial"/>
          <w:b w:val="0"/>
          <w:sz w:val="24"/>
        </w:rPr>
        <w:t>Przystępując do postępowania o udz</w:t>
      </w:r>
      <w:r w:rsidR="009149F4">
        <w:rPr>
          <w:rFonts w:ascii="Arial" w:hAnsi="Arial" w:cs="Arial"/>
          <w:b w:val="0"/>
          <w:sz w:val="24"/>
        </w:rPr>
        <w:t xml:space="preserve">ielenie zamówienia publicznego </w:t>
      </w:r>
      <w:r w:rsidR="009149F4">
        <w:rPr>
          <w:rFonts w:ascii="Arial" w:hAnsi="Arial" w:cs="Arial"/>
          <w:b w:val="0"/>
          <w:sz w:val="24"/>
        </w:rPr>
        <w:br/>
      </w:r>
      <w:r w:rsidRPr="00153614">
        <w:rPr>
          <w:rFonts w:ascii="Arial" w:hAnsi="Arial" w:cs="Arial"/>
          <w:b w:val="0"/>
          <w:sz w:val="24"/>
        </w:rPr>
        <w:t xml:space="preserve">na </w:t>
      </w:r>
      <w:r w:rsidR="00232713" w:rsidRPr="00232713">
        <w:rPr>
          <w:rFonts w:ascii="Arial" w:hAnsi="Arial" w:cs="Arial"/>
          <w:sz w:val="24"/>
        </w:rPr>
        <w:t xml:space="preserve">wykonywanie usługi w zakresie rezerwacji, sprzedaży i dostarczania biletów lotniczych </w:t>
      </w:r>
      <w:r w:rsidR="00281FD1">
        <w:rPr>
          <w:rFonts w:ascii="Arial" w:hAnsi="Arial" w:cs="Arial"/>
          <w:sz w:val="24"/>
        </w:rPr>
        <w:t xml:space="preserve">i kolejowych </w:t>
      </w:r>
      <w:r w:rsidR="00232713" w:rsidRPr="00232713">
        <w:rPr>
          <w:rFonts w:ascii="Arial" w:hAnsi="Arial" w:cs="Arial"/>
          <w:sz w:val="24"/>
        </w:rPr>
        <w:t xml:space="preserve">dla potrzeb Instytutu Geofizyki Polskiej Akademii Nauk w Warszawie </w:t>
      </w:r>
      <w:r w:rsidR="00232713" w:rsidRPr="00232713">
        <w:rPr>
          <w:rFonts w:ascii="Arial" w:hAnsi="Arial" w:cs="Arial"/>
          <w:b w:val="0"/>
          <w:sz w:val="24"/>
        </w:rPr>
        <w:t>(nr ref. sprawy: ZP/</w:t>
      </w:r>
      <w:r w:rsidR="00281FD1">
        <w:rPr>
          <w:rFonts w:ascii="Arial" w:hAnsi="Arial" w:cs="Arial"/>
          <w:b w:val="0"/>
          <w:sz w:val="24"/>
        </w:rPr>
        <w:t>31</w:t>
      </w:r>
      <w:r w:rsidR="00232713" w:rsidRPr="00232713">
        <w:rPr>
          <w:rFonts w:ascii="Arial" w:hAnsi="Arial" w:cs="Arial"/>
          <w:b w:val="0"/>
          <w:sz w:val="24"/>
        </w:rPr>
        <w:t>/14)</w:t>
      </w:r>
      <w:r w:rsidR="00232713">
        <w:rPr>
          <w:rFonts w:ascii="Arial" w:hAnsi="Arial" w:cs="Arial"/>
          <w:b w:val="0"/>
          <w:sz w:val="24"/>
        </w:rPr>
        <w:t>,</w:t>
      </w:r>
    </w:p>
    <w:p w:rsidR="004E04D4" w:rsidRPr="00DE65A7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>Ja ……………………</w:t>
      </w:r>
      <w:r>
        <w:rPr>
          <w:rFonts w:ascii="Arial" w:hAnsi="Arial" w:cs="Arial"/>
          <w:b w:val="0"/>
          <w:sz w:val="24"/>
        </w:rPr>
        <w:t>……………………….</w:t>
      </w:r>
      <w:r w:rsidRPr="009F3BBB">
        <w:rPr>
          <w:rFonts w:ascii="Arial" w:hAnsi="Arial" w:cs="Arial"/>
          <w:b w:val="0"/>
          <w:sz w:val="24"/>
        </w:rPr>
        <w:t>…………………………</w:t>
      </w:r>
    </w:p>
    <w:p w:rsidR="004E04D4" w:rsidRPr="006C350C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6C350C">
        <w:rPr>
          <w:rFonts w:ascii="Arial" w:hAnsi="Arial" w:cs="Arial"/>
          <w:b w:val="0"/>
          <w:i/>
          <w:sz w:val="18"/>
          <w:szCs w:val="18"/>
        </w:rPr>
        <w:t xml:space="preserve">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b w:val="0"/>
          <w:i/>
          <w:sz w:val="18"/>
          <w:szCs w:val="18"/>
        </w:rPr>
        <w:t xml:space="preserve">    (imię i nazwisko)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oświadczam, że </w:t>
      </w:r>
    </w:p>
    <w:p w:rsidR="004E04D4" w:rsidRPr="009F3BBB" w:rsidRDefault="004E04D4" w:rsidP="004E04D4">
      <w:pPr>
        <w:jc w:val="both"/>
      </w:pP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……..………………….</w:t>
      </w:r>
      <w:r w:rsidRPr="009F3BBB">
        <w:rPr>
          <w:rFonts w:ascii="Arial" w:hAnsi="Arial" w:cs="Arial"/>
        </w:rPr>
        <w:t>………………………………</w:t>
      </w:r>
    </w:p>
    <w:p w:rsidR="004E04D4" w:rsidRPr="006C350C" w:rsidRDefault="004E04D4" w:rsidP="004E04D4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6C350C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i/>
          <w:sz w:val="18"/>
          <w:szCs w:val="18"/>
        </w:rPr>
        <w:t xml:space="preserve">     (nazwa Wykonawcy lub imię i nazwisko)</w:t>
      </w: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Pr="009F3BBB" w:rsidRDefault="004E04D4" w:rsidP="004E04D4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F3BBB">
        <w:rPr>
          <w:rFonts w:ascii="Arial" w:hAnsi="Arial" w:cs="Arial"/>
        </w:rPr>
        <w:t>oże ubiegać się o udzielenie zamówienia, ponieważ spełnia warunki dotyczące: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3BBB">
        <w:rPr>
          <w:rFonts w:ascii="Arial" w:hAnsi="Arial" w:cs="Arial"/>
        </w:rPr>
        <w:t>osiadania uprawnień do wykonywania działalności w zakresie objętym niniejszym postępowaniem;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posiadania wiedzy i doświadcz</w:t>
      </w:r>
      <w:r w:rsidR="00534D65">
        <w:rPr>
          <w:rFonts w:ascii="Arial" w:hAnsi="Arial" w:cs="Arial"/>
        </w:rPr>
        <w:t>enia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dysponowania potencjałem technicznym oraz osobami z</w:t>
      </w:r>
      <w:r w:rsidR="00534D65">
        <w:rPr>
          <w:rFonts w:ascii="Arial" w:hAnsi="Arial" w:cs="Arial"/>
        </w:rPr>
        <w:t>dolnymi do wykonania zamówienia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syt</w:t>
      </w:r>
      <w:r w:rsidR="00534D65">
        <w:rPr>
          <w:rFonts w:ascii="Arial" w:hAnsi="Arial" w:cs="Arial"/>
        </w:rPr>
        <w:t>uacji ekonomicznej i finansowej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4E04D4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F3BBB">
        <w:rPr>
          <w:rFonts w:ascii="Arial" w:hAnsi="Arial" w:cs="Arial"/>
        </w:rPr>
        <w:t>apewniające właściwe wykonanie zamówienia.</w:t>
      </w:r>
    </w:p>
    <w:p w:rsidR="004E04D4" w:rsidRDefault="004E04D4" w:rsidP="004E04D4">
      <w:pPr>
        <w:tabs>
          <w:tab w:val="left" w:pos="360"/>
        </w:tabs>
        <w:ind w:left="2520"/>
        <w:jc w:val="both"/>
        <w:rPr>
          <w:rFonts w:ascii="Arial" w:hAnsi="Arial" w:cs="Arial"/>
          <w:b/>
        </w:rPr>
      </w:pPr>
    </w:p>
    <w:p w:rsidR="004E04D4" w:rsidRPr="004A6B4B" w:rsidRDefault="004E04D4" w:rsidP="004E04D4">
      <w:pPr>
        <w:jc w:val="both"/>
        <w:rPr>
          <w:rFonts w:ascii="Arial" w:hAnsi="Arial" w:cs="Arial"/>
          <w:color w:val="000000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</w:t>
      </w:r>
    </w:p>
    <w:p w:rsidR="002D4D87" w:rsidRPr="00CA0146" w:rsidRDefault="002D4D87" w:rsidP="004E04D4">
      <w:pPr>
        <w:jc w:val="both"/>
        <w:rPr>
          <w:rFonts w:ascii="Arial" w:hAnsi="Arial" w:cs="Arial"/>
        </w:rPr>
      </w:pPr>
    </w:p>
    <w:p w:rsidR="004E04D4" w:rsidRPr="004A6B4B" w:rsidRDefault="004E04D4" w:rsidP="004E04D4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  <w:r w:rsidRPr="004A6B4B">
        <w:rPr>
          <w:rFonts w:ascii="Arial" w:hAnsi="Arial" w:cs="Arial"/>
        </w:rPr>
        <w:t>podpis osoby/osób upoważnionej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2D4D87" w:rsidRDefault="002D4D87" w:rsidP="00B9371A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</w:p>
    <w:p w:rsidR="00B84ECA" w:rsidRDefault="00B84ECA" w:rsidP="004E04D4">
      <w:pPr>
        <w:rPr>
          <w:rFonts w:ascii="Arial" w:hAnsi="Arial" w:cs="Arial"/>
        </w:rPr>
      </w:pPr>
    </w:p>
    <w:p w:rsidR="007205A7" w:rsidRDefault="007205A7" w:rsidP="004E04D4">
      <w:pPr>
        <w:jc w:val="right"/>
        <w:rPr>
          <w:rFonts w:ascii="Arial" w:hAnsi="Arial" w:cs="Arial"/>
          <w:i/>
          <w:snapToGrid w:val="0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5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E04D4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E04D4" w:rsidRPr="004A6B4B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</w:t>
      </w:r>
      <w:r w:rsidR="00534D65">
        <w:rPr>
          <w:rFonts w:ascii="Arial" w:hAnsi="Arial" w:cs="Arial"/>
          <w:szCs w:val="24"/>
        </w:rPr>
        <w:t>4</w:t>
      </w:r>
      <w:r w:rsidRPr="004A6B4B">
        <w:rPr>
          <w:rFonts w:ascii="Arial" w:hAnsi="Arial" w:cs="Arial"/>
          <w:szCs w:val="24"/>
        </w:rPr>
        <w:t xml:space="preserve"> r.</w:t>
      </w:r>
    </w:p>
    <w:p w:rsidR="004E04D4" w:rsidRPr="004A6B4B" w:rsidRDefault="004E04D4" w:rsidP="004E04D4">
      <w:pPr>
        <w:jc w:val="right"/>
        <w:rPr>
          <w:rFonts w:ascii="Arial" w:hAnsi="Arial" w:cs="Arial"/>
        </w:rPr>
      </w:pPr>
    </w:p>
    <w:p w:rsidR="004E04D4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4E04D4" w:rsidRPr="00B95369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CF0CD0">
        <w:rPr>
          <w:rFonts w:ascii="Arial" w:hAnsi="Arial" w:cs="Arial"/>
          <w:b/>
          <w:color w:val="auto"/>
          <w:sz w:val="28"/>
          <w:szCs w:val="28"/>
        </w:rPr>
        <w:t>OŚWIADCZENIE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ind w:firstLine="708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Przystępując do postępowania o udzielenie zamówienia publicznego </w:t>
      </w:r>
      <w:r w:rsidRPr="009F3BBB">
        <w:rPr>
          <w:rFonts w:ascii="Arial" w:hAnsi="Arial" w:cs="Arial"/>
          <w:b w:val="0"/>
          <w:sz w:val="24"/>
        </w:rPr>
        <w:br/>
      </w:r>
      <w:r w:rsidRPr="00136F0D">
        <w:rPr>
          <w:rFonts w:ascii="Arial" w:hAnsi="Arial" w:cs="Arial"/>
          <w:b w:val="0"/>
          <w:sz w:val="24"/>
        </w:rPr>
        <w:t>na</w:t>
      </w:r>
      <w:r>
        <w:rPr>
          <w:rFonts w:ascii="Arial" w:hAnsi="Arial" w:cs="Arial"/>
          <w:b w:val="0"/>
          <w:sz w:val="24"/>
        </w:rPr>
        <w:t xml:space="preserve"> </w:t>
      </w:r>
      <w:r w:rsidR="00232713" w:rsidRPr="00232713">
        <w:rPr>
          <w:rFonts w:ascii="Arial" w:hAnsi="Arial" w:cs="Arial"/>
          <w:sz w:val="24"/>
        </w:rPr>
        <w:t xml:space="preserve">wykonywanie usługi w zakresie rezerwacji, sprzedaży i dostarczania biletów lotniczych </w:t>
      </w:r>
      <w:r w:rsidR="00281FD1">
        <w:rPr>
          <w:rFonts w:ascii="Arial" w:hAnsi="Arial" w:cs="Arial"/>
          <w:sz w:val="24"/>
        </w:rPr>
        <w:t xml:space="preserve">i kolejowych </w:t>
      </w:r>
      <w:r w:rsidR="00232713" w:rsidRPr="00232713">
        <w:rPr>
          <w:rFonts w:ascii="Arial" w:hAnsi="Arial" w:cs="Arial"/>
          <w:sz w:val="24"/>
        </w:rPr>
        <w:t xml:space="preserve">dla potrzeb Instytutu Geofizyki Polskiej Akademii Nauk w Warszawie </w:t>
      </w:r>
      <w:r w:rsidR="00232713" w:rsidRPr="00232713">
        <w:rPr>
          <w:rFonts w:ascii="Arial" w:hAnsi="Arial" w:cs="Arial"/>
          <w:b w:val="0"/>
          <w:sz w:val="24"/>
        </w:rPr>
        <w:t>(nr ref. sprawy: ZP/</w:t>
      </w:r>
      <w:r w:rsidR="00281FD1">
        <w:rPr>
          <w:rFonts w:ascii="Arial" w:hAnsi="Arial" w:cs="Arial"/>
          <w:b w:val="0"/>
          <w:sz w:val="24"/>
        </w:rPr>
        <w:t>31</w:t>
      </w:r>
      <w:r w:rsidR="00232713" w:rsidRPr="00232713">
        <w:rPr>
          <w:rFonts w:ascii="Arial" w:hAnsi="Arial" w:cs="Arial"/>
          <w:b w:val="0"/>
          <w:sz w:val="24"/>
        </w:rPr>
        <w:t>/14)</w:t>
      </w:r>
      <w:r w:rsidR="00232713">
        <w:rPr>
          <w:rFonts w:ascii="Arial" w:hAnsi="Arial" w:cs="Arial"/>
          <w:b w:val="0"/>
          <w:sz w:val="24"/>
        </w:rPr>
        <w:t>,</w:t>
      </w:r>
    </w:p>
    <w:p w:rsidR="004E04D4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>Ja ……………………</w:t>
      </w:r>
      <w:r>
        <w:rPr>
          <w:rFonts w:ascii="Arial" w:hAnsi="Arial" w:cs="Arial"/>
          <w:b w:val="0"/>
          <w:sz w:val="24"/>
        </w:rPr>
        <w:t>……………………….</w:t>
      </w:r>
      <w:r w:rsidRPr="009F3BBB">
        <w:rPr>
          <w:rFonts w:ascii="Arial" w:hAnsi="Arial" w:cs="Arial"/>
          <w:b w:val="0"/>
          <w:sz w:val="24"/>
        </w:rPr>
        <w:t>…………………………</w:t>
      </w:r>
    </w:p>
    <w:p w:rsidR="004E04D4" w:rsidRPr="006C350C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6C350C">
        <w:rPr>
          <w:rFonts w:ascii="Arial" w:hAnsi="Arial" w:cs="Arial"/>
          <w:b w:val="0"/>
          <w:i/>
          <w:sz w:val="18"/>
          <w:szCs w:val="18"/>
        </w:rPr>
        <w:t xml:space="preserve">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b w:val="0"/>
          <w:i/>
          <w:sz w:val="18"/>
          <w:szCs w:val="18"/>
        </w:rPr>
        <w:t xml:space="preserve">    (imię i nazwisko)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oświadczam, że </w:t>
      </w:r>
    </w:p>
    <w:p w:rsidR="004E04D4" w:rsidRPr="009F3BBB" w:rsidRDefault="004E04D4" w:rsidP="004E04D4">
      <w:pPr>
        <w:jc w:val="both"/>
      </w:pP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……..………………….</w:t>
      </w:r>
      <w:r w:rsidRPr="009F3BBB">
        <w:rPr>
          <w:rFonts w:ascii="Arial" w:hAnsi="Arial" w:cs="Arial"/>
        </w:rPr>
        <w:t>………………………………</w:t>
      </w:r>
    </w:p>
    <w:p w:rsidR="004E04D4" w:rsidRPr="006C350C" w:rsidRDefault="004E04D4" w:rsidP="004E04D4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6C350C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i/>
          <w:sz w:val="18"/>
          <w:szCs w:val="18"/>
        </w:rPr>
        <w:t xml:space="preserve">     (nazwa Wykonawcy lub imię i nazwisko)</w:t>
      </w: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Pr="006C350C" w:rsidRDefault="004E04D4" w:rsidP="004E04D4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6C350C">
        <w:rPr>
          <w:rFonts w:ascii="Arial" w:hAnsi="Arial" w:cs="Arial"/>
        </w:rPr>
        <w:t>nie podlega wykluczeniu z przedmiotowego postępowania na podstawie art. 24 ust. 1 ustawy – Prawo zamówień publicznych</w:t>
      </w:r>
      <w:r>
        <w:rPr>
          <w:rFonts w:ascii="Arial" w:hAnsi="Arial" w:cs="Arial"/>
        </w:rPr>
        <w:t xml:space="preserve"> (</w:t>
      </w:r>
      <w:r w:rsidR="0067015C" w:rsidRPr="00A8448F">
        <w:rPr>
          <w:rFonts w:ascii="Arial" w:hAnsi="Arial" w:cs="Arial"/>
          <w:bCs/>
        </w:rPr>
        <w:t>Dz. U. z 2013 r. poz. 907, 984, 1047 i 1473</w:t>
      </w:r>
      <w:r w:rsidR="0067015C">
        <w:rPr>
          <w:rFonts w:ascii="Arial" w:hAnsi="Arial" w:cs="Arial"/>
          <w:bCs/>
        </w:rPr>
        <w:t xml:space="preserve"> oraz z 2014 r. poz. 423</w:t>
      </w:r>
      <w:r w:rsidR="00B06294">
        <w:rPr>
          <w:rFonts w:ascii="Arial" w:hAnsi="Arial" w:cs="Arial"/>
          <w:bCs/>
        </w:rPr>
        <w:t>, 768, 811, 915, 1146 i 1232</w:t>
      </w:r>
      <w:r>
        <w:rPr>
          <w:rFonts w:ascii="Arial" w:hAnsi="Arial" w:cs="Arial"/>
        </w:rPr>
        <w:t>)</w:t>
      </w:r>
      <w:r w:rsidRPr="006C350C">
        <w:rPr>
          <w:rFonts w:ascii="Arial" w:hAnsi="Arial" w:cs="Arial"/>
        </w:rPr>
        <w:t>.</w:t>
      </w:r>
    </w:p>
    <w:p w:rsidR="004E04D4" w:rsidRPr="004A6B4B" w:rsidRDefault="004E04D4" w:rsidP="004E04D4">
      <w:pPr>
        <w:jc w:val="both"/>
        <w:rPr>
          <w:rFonts w:ascii="Arial" w:hAnsi="Arial" w:cs="Arial"/>
          <w:color w:val="000000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</w:t>
      </w:r>
    </w:p>
    <w:p w:rsidR="004E04D4" w:rsidRDefault="004E04D4" w:rsidP="004E04D4">
      <w:pPr>
        <w:jc w:val="both"/>
        <w:rPr>
          <w:rFonts w:ascii="Arial" w:hAnsi="Arial" w:cs="Arial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4E04D4" w:rsidRPr="00CA0146" w:rsidRDefault="004E04D4" w:rsidP="004E04D4">
      <w:pPr>
        <w:jc w:val="both"/>
        <w:rPr>
          <w:rFonts w:ascii="Arial" w:hAnsi="Arial" w:cs="Arial"/>
        </w:rPr>
      </w:pPr>
    </w:p>
    <w:p w:rsidR="004E04D4" w:rsidRPr="004A6B4B" w:rsidRDefault="004E04D4" w:rsidP="004E04D4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4E04D4" w:rsidRPr="00CA0146" w:rsidRDefault="004E04D4" w:rsidP="004E04D4">
      <w:pPr>
        <w:ind w:left="4956" w:firstLine="708"/>
        <w:rPr>
          <w:rFonts w:ascii="Arial" w:hAnsi="Arial" w:cs="Arial"/>
        </w:rPr>
      </w:pPr>
      <w:r w:rsidRPr="004A6B4B">
        <w:rPr>
          <w:rFonts w:ascii="Arial" w:hAnsi="Arial" w:cs="Arial"/>
        </w:rPr>
        <w:t>podpis osoby/osób upoważnionej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534D65" w:rsidRDefault="00534D65" w:rsidP="004E04D4">
      <w:pPr>
        <w:ind w:left="4956" w:firstLine="708"/>
        <w:rPr>
          <w:rFonts w:ascii="Arial" w:hAnsi="Arial" w:cs="Arial"/>
        </w:rPr>
      </w:pPr>
    </w:p>
    <w:p w:rsidR="00B84ECA" w:rsidRDefault="00B84ECA" w:rsidP="004E04D4">
      <w:pPr>
        <w:ind w:left="4956" w:firstLine="708"/>
        <w:rPr>
          <w:rFonts w:ascii="Arial" w:hAnsi="Arial" w:cs="Arial"/>
        </w:rPr>
      </w:pPr>
    </w:p>
    <w:p w:rsidR="00534D65" w:rsidRDefault="00534D65" w:rsidP="004E04D4">
      <w:pPr>
        <w:ind w:left="4956" w:firstLine="708"/>
        <w:rPr>
          <w:rFonts w:ascii="Arial" w:hAnsi="Arial" w:cs="Arial"/>
        </w:rPr>
      </w:pPr>
    </w:p>
    <w:p w:rsidR="00FD2B5E" w:rsidRDefault="00FD2B5E" w:rsidP="00DE54DC">
      <w:pPr>
        <w:rPr>
          <w:rFonts w:ascii="Arial" w:hAnsi="Arial" w:cs="Arial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6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/pieczęć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Wykonawcy/</w:t>
      </w: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>…………………………</w:t>
      </w:r>
      <w:r w:rsidRPr="00995AB6">
        <w:rPr>
          <w:rFonts w:ascii="Arial" w:hAnsi="Arial" w:cs="Arial"/>
          <w:lang w:eastAsia="zh-CN"/>
        </w:rPr>
        <w:t>.,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dnia</w:t>
      </w:r>
      <w:r w:rsidRPr="00995AB6">
        <w:rPr>
          <w:rFonts w:ascii="Arial" w:eastAsia="Arial" w:hAnsi="Arial" w:cs="Arial"/>
          <w:lang w:eastAsia="zh-CN"/>
        </w:rPr>
        <w:t>………………</w:t>
      </w:r>
      <w:r w:rsidRPr="00995AB6">
        <w:rPr>
          <w:rFonts w:ascii="Arial" w:hAnsi="Arial" w:cs="Arial"/>
          <w:lang w:eastAsia="zh-CN"/>
        </w:rPr>
        <w:t>..201</w:t>
      </w:r>
      <w:r w:rsidR="006A591C">
        <w:rPr>
          <w:rFonts w:ascii="Arial" w:hAnsi="Arial" w:cs="Arial"/>
          <w:lang w:eastAsia="zh-CN"/>
        </w:rPr>
        <w:t>4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r.</w:t>
      </w: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color w:val="000080"/>
          <w:sz w:val="28"/>
          <w:szCs w:val="28"/>
        </w:rPr>
      </w:pP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5AB6">
        <w:rPr>
          <w:rFonts w:ascii="Arial" w:hAnsi="Arial" w:cs="Arial"/>
          <w:b/>
          <w:sz w:val="28"/>
          <w:szCs w:val="28"/>
          <w:lang w:eastAsia="zh-CN"/>
        </w:rPr>
        <w:t xml:space="preserve">INFORMACJA WYKONAWCY </w:t>
      </w: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5AB6">
        <w:rPr>
          <w:rFonts w:ascii="Arial" w:hAnsi="Arial" w:cs="Arial"/>
          <w:b/>
          <w:sz w:val="28"/>
          <w:szCs w:val="28"/>
          <w:lang w:eastAsia="zh-CN"/>
        </w:rPr>
        <w:t>O NIENALEŻENIU DO GRUPY KAPITAŁOWEJ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</w:rPr>
      </w:pPr>
    </w:p>
    <w:p w:rsidR="00534D65" w:rsidRPr="00995AB6" w:rsidRDefault="00534D65" w:rsidP="00232713">
      <w:pPr>
        <w:suppressAutoHyphens/>
        <w:spacing w:after="60"/>
        <w:ind w:firstLine="708"/>
        <w:jc w:val="both"/>
        <w:rPr>
          <w:rFonts w:ascii="Arial" w:hAnsi="Arial" w:cs="Arial"/>
          <w:bCs/>
          <w:lang w:eastAsia="zh-CN"/>
        </w:rPr>
      </w:pPr>
      <w:r w:rsidRPr="00995AB6">
        <w:rPr>
          <w:rFonts w:ascii="Arial" w:hAnsi="Arial" w:cs="Arial"/>
          <w:bCs/>
        </w:rPr>
        <w:t>Przystępując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do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postępowania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udzielenie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zamówienia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publicznego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br/>
        <w:t>na</w:t>
      </w:r>
      <w:r w:rsidRPr="00995AB6">
        <w:rPr>
          <w:rFonts w:ascii="Arial" w:eastAsia="Arial" w:hAnsi="Arial" w:cs="Arial"/>
          <w:bCs/>
        </w:rPr>
        <w:t xml:space="preserve"> </w:t>
      </w:r>
      <w:r w:rsidR="00232713" w:rsidRPr="00232713">
        <w:rPr>
          <w:rFonts w:ascii="Arial" w:hAnsi="Arial" w:cs="Arial"/>
          <w:b/>
        </w:rPr>
        <w:t xml:space="preserve">wykonywanie usługi w zakresie rezerwacji, sprzedaży i dostarczania biletów </w:t>
      </w:r>
      <w:r w:rsidR="00232713" w:rsidRPr="00281FD1">
        <w:rPr>
          <w:rFonts w:ascii="Arial" w:hAnsi="Arial" w:cs="Arial"/>
          <w:b/>
        </w:rPr>
        <w:t xml:space="preserve">lotniczych </w:t>
      </w:r>
      <w:r w:rsidR="00281FD1" w:rsidRPr="00281FD1">
        <w:rPr>
          <w:rFonts w:ascii="Arial" w:hAnsi="Arial" w:cs="Arial"/>
          <w:b/>
        </w:rPr>
        <w:t>i kolejowych</w:t>
      </w:r>
      <w:r w:rsidR="00281FD1">
        <w:rPr>
          <w:rFonts w:ascii="Arial" w:hAnsi="Arial" w:cs="Arial"/>
        </w:rPr>
        <w:t xml:space="preserve"> </w:t>
      </w:r>
      <w:r w:rsidR="00232713" w:rsidRPr="00232713">
        <w:rPr>
          <w:rFonts w:ascii="Arial" w:hAnsi="Arial" w:cs="Arial"/>
          <w:b/>
        </w:rPr>
        <w:t xml:space="preserve">dla potrzeb Instytutu Geofizyki Polskiej Akademii Nauk w Warszawie </w:t>
      </w:r>
      <w:r w:rsidR="00232713" w:rsidRPr="00232713">
        <w:rPr>
          <w:rFonts w:ascii="Arial" w:hAnsi="Arial" w:cs="Arial"/>
        </w:rPr>
        <w:t>(nr ref. sprawy: ZP/</w:t>
      </w:r>
      <w:r w:rsidR="00281FD1">
        <w:rPr>
          <w:rFonts w:ascii="Arial" w:hAnsi="Arial" w:cs="Arial"/>
        </w:rPr>
        <w:t>31</w:t>
      </w:r>
      <w:r w:rsidR="00232713" w:rsidRPr="00232713">
        <w:rPr>
          <w:rFonts w:ascii="Arial" w:hAnsi="Arial" w:cs="Arial"/>
        </w:rPr>
        <w:t>/14),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eastAsia="Arial" w:hAnsi="Arial" w:cs="Arial"/>
          <w:bCs/>
          <w:lang w:eastAsia="zh-CN"/>
        </w:rPr>
      </w:pPr>
      <w:r w:rsidRPr="00995AB6">
        <w:rPr>
          <w:rFonts w:ascii="Arial" w:hAnsi="Arial" w:cs="Arial"/>
          <w:bCs/>
          <w:lang w:eastAsia="zh-CN"/>
        </w:rPr>
        <w:t>Ja</w:t>
      </w:r>
      <w:r w:rsidRPr="00995AB6">
        <w:rPr>
          <w:rFonts w:ascii="Arial" w:eastAsia="Arial" w:hAnsi="Arial" w:cs="Arial"/>
          <w:bCs/>
          <w:lang w:eastAsia="zh-CN"/>
        </w:rPr>
        <w:t xml:space="preserve"> ……………………………………………</w:t>
      </w:r>
      <w:r w:rsidRPr="00995AB6">
        <w:rPr>
          <w:rFonts w:ascii="Arial" w:hAnsi="Arial" w:cs="Arial"/>
          <w:bCs/>
          <w:lang w:eastAsia="zh-CN"/>
        </w:rPr>
        <w:t>.</w:t>
      </w:r>
      <w:r w:rsidRPr="00995AB6">
        <w:rPr>
          <w:rFonts w:ascii="Arial" w:eastAsia="Arial" w:hAnsi="Arial" w:cs="Arial"/>
          <w:bCs/>
          <w:lang w:eastAsia="zh-CN"/>
        </w:rPr>
        <w:t>…………………………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                                                   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(imię</w:t>
      </w: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i</w:t>
      </w: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nazwisko)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  <w:lang w:eastAsia="zh-CN"/>
        </w:rPr>
      </w:pPr>
    </w:p>
    <w:p w:rsidR="00534D65" w:rsidRPr="00995AB6" w:rsidRDefault="00534D65" w:rsidP="00534D65">
      <w:pPr>
        <w:suppressAutoHyphens/>
        <w:spacing w:after="60"/>
        <w:jc w:val="both"/>
        <w:rPr>
          <w:rFonts w:ascii="Arial" w:eastAsia="Arial" w:hAnsi="Arial" w:cs="Arial"/>
          <w:bCs/>
          <w:lang w:eastAsia="zh-CN"/>
        </w:rPr>
      </w:pPr>
      <w:r w:rsidRPr="00995AB6">
        <w:rPr>
          <w:rFonts w:ascii="Arial" w:hAnsi="Arial" w:cs="Arial"/>
          <w:bCs/>
          <w:lang w:eastAsia="zh-CN"/>
        </w:rPr>
        <w:t>informuję,</w:t>
      </w:r>
      <w:r w:rsidRPr="00995AB6">
        <w:rPr>
          <w:rFonts w:ascii="Arial" w:eastAsia="Arial" w:hAnsi="Arial" w:cs="Arial"/>
          <w:bCs/>
          <w:lang w:eastAsia="zh-CN"/>
        </w:rPr>
        <w:t xml:space="preserve"> </w:t>
      </w:r>
      <w:r w:rsidRPr="00995AB6">
        <w:rPr>
          <w:rFonts w:ascii="Arial" w:hAnsi="Arial" w:cs="Arial"/>
          <w:bCs/>
          <w:lang w:eastAsia="zh-CN"/>
        </w:rPr>
        <w:t>że</w:t>
      </w:r>
      <w:r w:rsidRPr="00995AB6">
        <w:rPr>
          <w:rFonts w:ascii="Arial" w:eastAsia="Arial" w:hAnsi="Arial" w:cs="Arial"/>
          <w:bCs/>
          <w:lang w:eastAsia="zh-CN"/>
        </w:rPr>
        <w:t xml:space="preserve"> </w:t>
      </w:r>
    </w:p>
    <w:p w:rsidR="00534D65" w:rsidRPr="00995AB6" w:rsidRDefault="00534D65" w:rsidP="00534D65">
      <w:pPr>
        <w:suppressAutoHyphens/>
        <w:jc w:val="both"/>
      </w:pP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eastAsia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>………………………</w:t>
      </w:r>
      <w:r w:rsidRPr="00995AB6">
        <w:rPr>
          <w:rFonts w:ascii="Arial" w:hAnsi="Arial" w:cs="Arial"/>
          <w:lang w:eastAsia="zh-CN"/>
        </w:rPr>
        <w:t>..</w:t>
      </w:r>
      <w:r w:rsidRPr="00995AB6">
        <w:rPr>
          <w:rFonts w:ascii="Arial" w:eastAsia="Arial" w:hAnsi="Arial" w:cs="Arial"/>
          <w:lang w:eastAsia="zh-CN"/>
        </w:rPr>
        <w:t>…………………</w:t>
      </w:r>
      <w:r w:rsidRPr="00995AB6">
        <w:rPr>
          <w:rFonts w:ascii="Arial" w:hAnsi="Arial" w:cs="Arial"/>
          <w:lang w:eastAsia="zh-CN"/>
        </w:rPr>
        <w:t>.</w:t>
      </w:r>
      <w:r w:rsidRPr="00995AB6">
        <w:rPr>
          <w:rFonts w:ascii="Arial" w:eastAsia="Arial" w:hAnsi="Arial" w:cs="Arial"/>
          <w:lang w:eastAsia="zh-CN"/>
        </w:rPr>
        <w:t>………………………………</w:t>
      </w: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995AB6">
        <w:rPr>
          <w:rFonts w:ascii="Arial" w:eastAsia="Arial" w:hAnsi="Arial" w:cs="Arial"/>
          <w:i/>
          <w:sz w:val="18"/>
          <w:szCs w:val="18"/>
          <w:lang w:eastAsia="zh-CN"/>
        </w:rPr>
        <w:t xml:space="preserve">                                  </w:t>
      </w:r>
      <w:r w:rsidRPr="00995AB6">
        <w:rPr>
          <w:rFonts w:ascii="Arial" w:hAnsi="Arial" w:cs="Arial"/>
          <w:i/>
          <w:sz w:val="18"/>
          <w:szCs w:val="18"/>
          <w:lang w:eastAsia="zh-CN"/>
        </w:rPr>
        <w:t>(nazwa</w:t>
      </w:r>
      <w:r w:rsidRPr="00995AB6">
        <w:rPr>
          <w:rFonts w:ascii="Arial" w:eastAsia="Arial" w:hAnsi="Arial" w:cs="Arial"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i/>
          <w:sz w:val="18"/>
          <w:szCs w:val="18"/>
          <w:lang w:eastAsia="zh-CN"/>
        </w:rPr>
        <w:t>Wykonawcy)</w:t>
      </w: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tabs>
          <w:tab w:val="left" w:pos="360"/>
        </w:tabs>
        <w:suppressAutoHyphens/>
        <w:spacing w:after="120"/>
        <w:jc w:val="both"/>
        <w:rPr>
          <w:rFonts w:ascii="Arial" w:hAnsi="Arial" w:cs="Arial"/>
          <w:color w:val="000000"/>
          <w:lang w:eastAsia="zh-CN"/>
        </w:rPr>
      </w:pPr>
      <w:r w:rsidRPr="00995AB6">
        <w:rPr>
          <w:rFonts w:ascii="Arial" w:hAnsi="Arial" w:cs="Arial"/>
          <w:lang w:eastAsia="zh-CN"/>
        </w:rPr>
        <w:t xml:space="preserve">nie należy do grupy kapitałowej w rozumieniu ustawy z dnia 16 lutego 2007 r. </w:t>
      </w:r>
      <w:r w:rsidRPr="00995AB6">
        <w:rPr>
          <w:rFonts w:ascii="Arial" w:hAnsi="Arial" w:cs="Arial"/>
          <w:lang w:eastAsia="zh-CN"/>
        </w:rPr>
        <w:br/>
        <w:t xml:space="preserve">o ochronie konkurencji i konsumentów (Dz. U. Nr 50, poz. 331 z późn. zm.), </w:t>
      </w:r>
    </w:p>
    <w:p w:rsidR="00534D65" w:rsidRPr="00995AB6" w:rsidRDefault="00534D65" w:rsidP="00534D65">
      <w:pPr>
        <w:suppressAutoHyphens/>
        <w:jc w:val="both"/>
        <w:rPr>
          <w:rFonts w:ascii="Arial" w:eastAsia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 xml:space="preserve">                                    </w:t>
      </w:r>
    </w:p>
    <w:p w:rsidR="00534D65" w:rsidRPr="00995AB6" w:rsidRDefault="00534D65" w:rsidP="00534D65">
      <w:pPr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__________________________</w:t>
      </w:r>
    </w:p>
    <w:p w:rsidR="00534D65" w:rsidRPr="00995AB6" w:rsidRDefault="00534D65" w:rsidP="00534D65">
      <w:pPr>
        <w:suppressAutoHyphens/>
        <w:ind w:left="4956" w:firstLine="708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podpis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osoby/osób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upoważnionej</w:t>
      </w:r>
    </w:p>
    <w:p w:rsidR="00534D65" w:rsidRPr="00995AB6" w:rsidRDefault="00534D65" w:rsidP="00534D65">
      <w:pPr>
        <w:suppressAutoHyphens/>
        <w:jc w:val="both"/>
        <w:rPr>
          <w:rFonts w:ascii="Arial" w:hAnsi="Arial" w:cs="Arial"/>
          <w:i/>
          <w:lang w:eastAsia="zh-CN"/>
        </w:rPr>
      </w:pPr>
    </w:p>
    <w:p w:rsidR="004E04D4" w:rsidRDefault="004E04D4" w:rsidP="00C32736"/>
    <w:p w:rsidR="001057A3" w:rsidRDefault="001057A3" w:rsidP="00C32736"/>
    <w:p w:rsidR="001057A3" w:rsidRDefault="001057A3" w:rsidP="00C32736"/>
    <w:p w:rsidR="001057A3" w:rsidRDefault="001057A3" w:rsidP="00C32736"/>
    <w:p w:rsidR="006D74D3" w:rsidRDefault="006D74D3" w:rsidP="00C32736"/>
    <w:p w:rsidR="006D74D3" w:rsidRDefault="006D74D3" w:rsidP="00C32736"/>
    <w:p w:rsidR="006D74D3" w:rsidRDefault="006D74D3" w:rsidP="00C32736"/>
    <w:p w:rsidR="007205A7" w:rsidRDefault="007205A7" w:rsidP="006D74D3">
      <w:pPr>
        <w:suppressAutoHyphens/>
        <w:jc w:val="right"/>
        <w:rPr>
          <w:rFonts w:ascii="Arial" w:hAnsi="Arial" w:cs="Arial"/>
          <w:i/>
          <w:snapToGrid w:val="0"/>
          <w:lang w:eastAsia="zh-CN"/>
        </w:rPr>
      </w:pPr>
    </w:p>
    <w:p w:rsidR="00281FD1" w:rsidRDefault="00281FD1" w:rsidP="006D74D3">
      <w:pPr>
        <w:suppressAutoHyphens/>
        <w:jc w:val="right"/>
        <w:rPr>
          <w:rFonts w:ascii="Arial" w:hAnsi="Arial" w:cs="Arial"/>
          <w:i/>
          <w:snapToGrid w:val="0"/>
          <w:lang w:eastAsia="zh-CN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  <w:i/>
          <w:snapToGrid w:val="0"/>
          <w:lang w:eastAsia="zh-CN"/>
        </w:rPr>
      </w:pPr>
      <w:r w:rsidRPr="006D74D3">
        <w:rPr>
          <w:rFonts w:ascii="Arial" w:hAnsi="Arial" w:cs="Arial"/>
          <w:i/>
          <w:snapToGrid w:val="0"/>
          <w:lang w:eastAsia="zh-CN"/>
        </w:rPr>
        <w:t xml:space="preserve">ZAŁĄCZNIK NR </w:t>
      </w:r>
      <w:r>
        <w:rPr>
          <w:rFonts w:ascii="Arial" w:hAnsi="Arial" w:cs="Arial"/>
          <w:i/>
          <w:snapToGrid w:val="0"/>
          <w:lang w:eastAsia="zh-CN"/>
        </w:rPr>
        <w:t>7</w:t>
      </w:r>
      <w:r w:rsidRPr="006D74D3">
        <w:rPr>
          <w:rFonts w:ascii="Arial" w:hAnsi="Arial" w:cs="Arial"/>
          <w:i/>
          <w:snapToGrid w:val="0"/>
          <w:lang w:eastAsia="zh-CN"/>
        </w:rPr>
        <w:t xml:space="preserve"> DO SIWZ</w:t>
      </w:r>
    </w:p>
    <w:p w:rsidR="006D74D3" w:rsidRPr="006D74D3" w:rsidRDefault="006D74D3" w:rsidP="006D74D3">
      <w:pPr>
        <w:suppressAutoHyphens/>
        <w:rPr>
          <w:rFonts w:ascii="Arial" w:hAnsi="Arial" w:cs="Arial"/>
          <w:lang w:eastAsia="zh-CN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  <w:i/>
          <w:snapToGrid w:val="0"/>
        </w:rPr>
      </w:pPr>
    </w:p>
    <w:p w:rsidR="006D74D3" w:rsidRPr="006D74D3" w:rsidRDefault="006D74D3" w:rsidP="006D74D3">
      <w:pPr>
        <w:suppressAutoHyphens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rPr>
          <w:rFonts w:ascii="Arial" w:hAnsi="Arial" w:cs="Arial"/>
        </w:rPr>
      </w:pPr>
      <w:r w:rsidRPr="006D74D3">
        <w:rPr>
          <w:rFonts w:ascii="Arial" w:hAnsi="Arial" w:cs="Arial"/>
        </w:rPr>
        <w:t>/pieczęć Wykonawcy/</w:t>
      </w:r>
    </w:p>
    <w:p w:rsidR="006D74D3" w:rsidRPr="006D74D3" w:rsidRDefault="006D74D3" w:rsidP="006D74D3">
      <w:pPr>
        <w:suppressAutoHyphens/>
        <w:jc w:val="right"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</w:rPr>
      </w:pPr>
      <w:r w:rsidRPr="006D74D3">
        <w:rPr>
          <w:rFonts w:ascii="Arial" w:hAnsi="Arial" w:cs="Arial"/>
        </w:rPr>
        <w:t>…………………………., dnia………………..2014 r.</w:t>
      </w:r>
    </w:p>
    <w:p w:rsidR="006D74D3" w:rsidRPr="006D74D3" w:rsidRDefault="006D74D3" w:rsidP="006D74D3">
      <w:pPr>
        <w:keepNext/>
        <w:tabs>
          <w:tab w:val="left" w:pos="0"/>
        </w:tabs>
        <w:suppressAutoHyphens/>
        <w:spacing w:line="360" w:lineRule="auto"/>
        <w:outlineLvl w:val="0"/>
        <w:rPr>
          <w:rFonts w:ascii="Arial" w:hAnsi="Arial" w:cs="Arial"/>
          <w:color w:val="000080"/>
          <w:sz w:val="28"/>
          <w:szCs w:val="28"/>
          <w:lang w:eastAsia="zh-CN"/>
        </w:rPr>
      </w:pPr>
    </w:p>
    <w:p w:rsidR="006D74D3" w:rsidRPr="006D74D3" w:rsidRDefault="006D74D3" w:rsidP="006D74D3">
      <w:pPr>
        <w:keepNext/>
        <w:tabs>
          <w:tab w:val="left" w:pos="0"/>
        </w:tabs>
        <w:suppressAutoHyphen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lang w:eastAsia="zh-CN"/>
        </w:rPr>
      </w:pPr>
      <w:r w:rsidRPr="006D74D3">
        <w:rPr>
          <w:rFonts w:ascii="Arial" w:hAnsi="Arial" w:cs="Arial"/>
          <w:b/>
          <w:sz w:val="28"/>
          <w:szCs w:val="28"/>
          <w:lang w:eastAsia="zh-CN"/>
        </w:rPr>
        <w:t xml:space="preserve">WYKAZ </w:t>
      </w:r>
    </w:p>
    <w:p w:rsid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8"/>
          <w:szCs w:val="28"/>
        </w:rPr>
      </w:pPr>
    </w:p>
    <w:p w:rsid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32713">
        <w:rPr>
          <w:rFonts w:ascii="Arial" w:hAnsi="Arial" w:cs="Arial"/>
          <w:b/>
        </w:rPr>
        <w:t>głównych usług</w:t>
      </w:r>
      <w:r w:rsidR="00DF6FEC">
        <w:rPr>
          <w:rFonts w:ascii="Arial" w:hAnsi="Arial" w:cs="Arial"/>
        </w:rPr>
        <w:t xml:space="preserve"> wykonanych, </w:t>
      </w:r>
      <w:r w:rsidRPr="00232713">
        <w:rPr>
          <w:rFonts w:ascii="Arial" w:hAnsi="Arial" w:cs="Arial"/>
        </w:rPr>
        <w:t>a przypadku świadczeń okresowych lub ciągłych również wykonywanych</w:t>
      </w:r>
      <w:r w:rsidR="00DF6FEC">
        <w:rPr>
          <w:rFonts w:ascii="Arial" w:hAnsi="Arial" w:cs="Arial"/>
        </w:rPr>
        <w:t>,</w:t>
      </w:r>
      <w:r w:rsidRPr="00232713">
        <w:rPr>
          <w:rFonts w:ascii="Arial" w:hAnsi="Arial" w:cs="Arial"/>
        </w:rPr>
        <w:t xml:space="preserve"> w okresie ostatnich trzech lat przed upływem terminu składania ofert </w:t>
      </w:r>
      <w:r w:rsidRPr="00232713">
        <w:rPr>
          <w:rFonts w:ascii="Arial" w:hAnsi="Arial" w:cs="Arial"/>
          <w:bCs/>
        </w:rPr>
        <w:t xml:space="preserve">w postępowaniu o udzielenie zamówienia publicznego na </w:t>
      </w:r>
      <w:r w:rsidRPr="00232713">
        <w:rPr>
          <w:rFonts w:ascii="Arial" w:hAnsi="Arial" w:cs="Arial"/>
        </w:rPr>
        <w:t xml:space="preserve">wykonywanie usługi w zakresie rezerwacji, sprzedaży i dostarczania biletów lotniczych </w:t>
      </w:r>
      <w:r w:rsidR="000B5BA4">
        <w:rPr>
          <w:rFonts w:ascii="Arial" w:hAnsi="Arial" w:cs="Arial"/>
        </w:rPr>
        <w:t xml:space="preserve">i kolejowych </w:t>
      </w:r>
      <w:r w:rsidRPr="00232713">
        <w:rPr>
          <w:rFonts w:ascii="Arial" w:hAnsi="Arial" w:cs="Arial"/>
        </w:rPr>
        <w:t>dla potrzeb Instytutu Geofizyki Polskiej Akademii Nauk w Warszawie (nr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ref.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sprawy: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ZP/</w:t>
      </w:r>
      <w:r w:rsidR="000B5BA4">
        <w:rPr>
          <w:rFonts w:ascii="Arial" w:hAnsi="Arial" w:cs="Arial"/>
        </w:rPr>
        <w:t xml:space="preserve">31/14), </w:t>
      </w:r>
      <w:r w:rsidRPr="00232713">
        <w:rPr>
          <w:rFonts w:ascii="Arial" w:hAnsi="Arial" w:cs="Arial"/>
        </w:rPr>
        <w:t xml:space="preserve">potwierdzający wykonanie </w:t>
      </w:r>
      <w:r w:rsidRPr="00232713">
        <w:rPr>
          <w:rFonts w:ascii="Arial" w:eastAsia="CenturyGothic,Bold" w:hAnsi="Arial" w:cs="Arial"/>
          <w:bCs/>
          <w:color w:val="000000"/>
        </w:rPr>
        <w:t xml:space="preserve">co najmniej trzech </w:t>
      </w:r>
      <w:r w:rsidRPr="00232713">
        <w:rPr>
          <w:rFonts w:ascii="Arial" w:hAnsi="Arial" w:cs="Arial"/>
        </w:rPr>
        <w:t xml:space="preserve">usług w zakresie </w:t>
      </w:r>
      <w:r w:rsidR="00DF6FEC">
        <w:rPr>
          <w:rFonts w:ascii="Arial" w:hAnsi="Arial" w:cs="Arial"/>
        </w:rPr>
        <w:t xml:space="preserve">rezerwacji </w:t>
      </w:r>
      <w:r w:rsidR="000B5BA4">
        <w:rPr>
          <w:rFonts w:ascii="Arial" w:hAnsi="Arial" w:cs="Arial"/>
        </w:rPr>
        <w:br/>
      </w:r>
      <w:r w:rsidR="00DF6FEC">
        <w:rPr>
          <w:rFonts w:ascii="Arial" w:hAnsi="Arial" w:cs="Arial"/>
        </w:rPr>
        <w:t xml:space="preserve">i sprzedaży biletów, </w:t>
      </w:r>
      <w:r w:rsidRPr="00232713">
        <w:rPr>
          <w:rFonts w:ascii="Arial" w:hAnsi="Arial" w:cs="Arial"/>
        </w:rPr>
        <w:t xml:space="preserve">trwających nieprzerwanie przez co najmniej </w:t>
      </w:r>
      <w:r w:rsidR="00B15BA1">
        <w:rPr>
          <w:rFonts w:ascii="Arial" w:hAnsi="Arial" w:cs="Arial"/>
        </w:rPr>
        <w:t>1</w:t>
      </w:r>
      <w:r w:rsidR="00F77ED2">
        <w:rPr>
          <w:rFonts w:ascii="Arial" w:hAnsi="Arial" w:cs="Arial"/>
        </w:rPr>
        <w:t>2</w:t>
      </w:r>
      <w:r w:rsidR="000B5BA4">
        <w:rPr>
          <w:rFonts w:ascii="Arial" w:hAnsi="Arial" w:cs="Arial"/>
        </w:rPr>
        <w:t xml:space="preserve"> miesięcy każda </w:t>
      </w:r>
      <w:r w:rsidR="000B5BA4">
        <w:rPr>
          <w:rFonts w:ascii="Arial" w:hAnsi="Arial" w:cs="Arial"/>
        </w:rPr>
        <w:br/>
        <w:t xml:space="preserve">i o wartości </w:t>
      </w:r>
      <w:r w:rsidRPr="00232713">
        <w:rPr>
          <w:rFonts w:ascii="Arial" w:hAnsi="Arial" w:cs="Arial"/>
        </w:rPr>
        <w:t xml:space="preserve">co najmniej </w:t>
      </w:r>
      <w:r w:rsidR="00B15BA1">
        <w:rPr>
          <w:rFonts w:ascii="Arial" w:hAnsi="Arial" w:cs="Arial"/>
        </w:rPr>
        <w:t>3</w:t>
      </w:r>
      <w:r w:rsidRPr="00232713">
        <w:rPr>
          <w:rFonts w:ascii="Arial" w:hAnsi="Arial" w:cs="Arial"/>
        </w:rPr>
        <w:t>00.000,00 zł brutto każda.</w:t>
      </w:r>
    </w:p>
    <w:p w:rsidR="00232713" w:rsidRP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050"/>
        <w:gridCol w:w="1820"/>
        <w:gridCol w:w="1984"/>
        <w:gridCol w:w="2835"/>
      </w:tblGrid>
      <w:tr w:rsidR="00DF6FEC" w:rsidRPr="008D3445" w:rsidTr="00DF6FEC">
        <w:tc>
          <w:tcPr>
            <w:tcW w:w="633" w:type="dxa"/>
            <w:vAlign w:val="center"/>
          </w:tcPr>
          <w:p w:rsidR="00DF6FEC" w:rsidRPr="008D3445" w:rsidRDefault="00DF6FEC" w:rsidP="00DF6FEC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50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1820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  <w:tc>
          <w:tcPr>
            <w:tcW w:w="1984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835" w:type="dxa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wykonana została usługa</w:t>
            </w:r>
          </w:p>
        </w:tc>
      </w:tr>
      <w:tr w:rsidR="00DF6FEC" w:rsidRPr="00E478E3" w:rsidTr="00DF6FEC">
        <w:tc>
          <w:tcPr>
            <w:tcW w:w="633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820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32713" w:rsidRPr="00232713" w:rsidRDefault="00232713" w:rsidP="00232713">
      <w:pPr>
        <w:spacing w:after="60"/>
        <w:jc w:val="both"/>
        <w:rPr>
          <w:rFonts w:ascii="Arial" w:hAnsi="Arial" w:cs="Arial"/>
          <w:b/>
          <w:bCs/>
        </w:rPr>
      </w:pPr>
    </w:p>
    <w:p w:rsidR="00EE3354" w:rsidRPr="003A019E" w:rsidRDefault="003A019E" w:rsidP="00EE3354">
      <w:pPr>
        <w:rPr>
          <w:rFonts w:ascii="Arial" w:hAnsi="Arial" w:cs="Arial"/>
          <w:i/>
          <w:sz w:val="18"/>
          <w:szCs w:val="16"/>
        </w:rPr>
      </w:pPr>
      <w:r w:rsidRPr="003A019E">
        <w:rPr>
          <w:rFonts w:ascii="Arial" w:hAnsi="Arial" w:cs="Arial"/>
          <w:i/>
          <w:sz w:val="18"/>
          <w:szCs w:val="16"/>
        </w:rPr>
        <w:t>Uwaga</w:t>
      </w:r>
      <w:r w:rsidR="00EE3354" w:rsidRPr="003A019E">
        <w:rPr>
          <w:rFonts w:ascii="Arial" w:hAnsi="Arial" w:cs="Arial"/>
          <w:i/>
          <w:sz w:val="18"/>
          <w:szCs w:val="16"/>
        </w:rPr>
        <w:t>:</w:t>
      </w:r>
      <w:r w:rsidRPr="003A019E">
        <w:rPr>
          <w:rFonts w:ascii="Arial" w:hAnsi="Arial" w:cs="Arial"/>
          <w:i/>
          <w:sz w:val="18"/>
          <w:szCs w:val="16"/>
        </w:rPr>
        <w:t xml:space="preserve"> </w:t>
      </w:r>
      <w:r w:rsidR="00EE3354" w:rsidRPr="003A019E">
        <w:rPr>
          <w:rFonts w:ascii="Arial" w:hAnsi="Arial" w:cs="Arial"/>
          <w:i/>
          <w:sz w:val="18"/>
          <w:szCs w:val="16"/>
        </w:rPr>
        <w:t>Do Wykazu należy dołączyć dowody, czy usługi zostały wykonane lub są wykonywane należycie.</w:t>
      </w:r>
    </w:p>
    <w:p w:rsidR="006D74D3" w:rsidRPr="006D74D3" w:rsidRDefault="006D74D3" w:rsidP="006D74D3">
      <w:pPr>
        <w:suppressAutoHyphens/>
        <w:spacing w:after="60"/>
        <w:jc w:val="both"/>
        <w:rPr>
          <w:rFonts w:ascii="Arial" w:hAnsi="Arial" w:cs="Arial"/>
          <w:b/>
          <w:bCs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ind w:left="5664"/>
        <w:rPr>
          <w:rFonts w:ascii="Arial" w:hAnsi="Arial" w:cs="Arial"/>
          <w:u w:val="single"/>
        </w:rPr>
      </w:pPr>
      <w:r w:rsidRPr="006D74D3">
        <w:rPr>
          <w:rFonts w:ascii="Arial" w:hAnsi="Arial" w:cs="Arial"/>
        </w:rPr>
        <w:t>__________________________</w:t>
      </w:r>
    </w:p>
    <w:p w:rsidR="006D74D3" w:rsidRPr="006D74D3" w:rsidRDefault="006D74D3" w:rsidP="006D74D3">
      <w:pPr>
        <w:suppressAutoHyphens/>
        <w:ind w:left="4956" w:firstLine="708"/>
        <w:rPr>
          <w:rFonts w:ascii="Arial" w:hAnsi="Arial" w:cs="Arial"/>
        </w:rPr>
      </w:pPr>
      <w:r w:rsidRPr="006D74D3">
        <w:rPr>
          <w:rFonts w:ascii="Arial" w:hAnsi="Arial" w:cs="Arial"/>
        </w:rPr>
        <w:t>podpis osoby/osób upoważnionej</w:t>
      </w:r>
    </w:p>
    <w:p w:rsidR="006D74D3" w:rsidRPr="006D74D3" w:rsidRDefault="006D74D3" w:rsidP="006D74D3">
      <w:pPr>
        <w:suppressAutoHyphens/>
        <w:ind w:left="4956" w:firstLine="708"/>
        <w:rPr>
          <w:rFonts w:ascii="Arial" w:hAnsi="Arial" w:cs="Arial"/>
        </w:rPr>
      </w:pPr>
    </w:p>
    <w:p w:rsidR="006D74D3" w:rsidRDefault="006D74D3" w:rsidP="00C32736"/>
    <w:sectPr w:rsidR="006D74D3" w:rsidSect="00AA2AC0">
      <w:headerReference w:type="default" r:id="rId15"/>
      <w:footerReference w:type="default" r:id="rId16"/>
      <w:pgSz w:w="11906" w:h="16838"/>
      <w:pgMar w:top="1134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D1" w:rsidRDefault="00281FD1" w:rsidP="00021410">
      <w:r>
        <w:separator/>
      </w:r>
    </w:p>
  </w:endnote>
  <w:endnote w:type="continuationSeparator" w:id="0">
    <w:p w:rsidR="00281FD1" w:rsidRDefault="00281FD1" w:rsidP="000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Droid Sans Fallback"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D1" w:rsidRDefault="00281FD1" w:rsidP="00021410">
    <w:pPr>
      <w:pStyle w:val="Stopka"/>
      <w:jc w:val="center"/>
    </w:pPr>
    <w:r>
      <w:t xml:space="preserve"> </w:t>
    </w:r>
    <w:r w:rsidR="00A85D59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D59">
      <w:rPr>
        <w:b/>
        <w:sz w:val="24"/>
        <w:szCs w:val="24"/>
      </w:rPr>
      <w:fldChar w:fldCharType="separate"/>
    </w:r>
    <w:r w:rsidR="005A4FC2">
      <w:rPr>
        <w:b/>
        <w:noProof/>
      </w:rPr>
      <w:t>16</w:t>
    </w:r>
    <w:r w:rsidR="00A85D59">
      <w:rPr>
        <w:b/>
        <w:sz w:val="24"/>
        <w:szCs w:val="24"/>
      </w:rPr>
      <w:fldChar w:fldCharType="end"/>
    </w:r>
    <w:r>
      <w:t xml:space="preserve"> / </w:t>
    </w:r>
    <w:r w:rsidR="00A85D5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D59">
      <w:rPr>
        <w:b/>
        <w:sz w:val="24"/>
        <w:szCs w:val="24"/>
      </w:rPr>
      <w:fldChar w:fldCharType="separate"/>
    </w:r>
    <w:r w:rsidR="005A4FC2">
      <w:rPr>
        <w:b/>
        <w:noProof/>
      </w:rPr>
      <w:t>39</w:t>
    </w:r>
    <w:r w:rsidR="00A85D59">
      <w:rPr>
        <w:b/>
        <w:sz w:val="24"/>
        <w:szCs w:val="24"/>
      </w:rPr>
      <w:fldChar w:fldCharType="end"/>
    </w:r>
  </w:p>
  <w:p w:rsidR="00281FD1" w:rsidRPr="00021410" w:rsidRDefault="00281FD1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D1" w:rsidRDefault="00281FD1" w:rsidP="00021410">
      <w:r>
        <w:separator/>
      </w:r>
    </w:p>
  </w:footnote>
  <w:footnote w:type="continuationSeparator" w:id="0">
    <w:p w:rsidR="00281FD1" w:rsidRDefault="00281FD1" w:rsidP="0002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D1" w:rsidRPr="00021410" w:rsidRDefault="00281FD1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E17C9B">
      <w:rPr>
        <w:rFonts w:ascii="Arial" w:hAnsi="Arial" w:cs="Arial"/>
      </w:rPr>
      <w:t xml:space="preserve">Przetarg nieograniczony – </w:t>
    </w:r>
    <w:r>
      <w:rPr>
        <w:rFonts w:ascii="Arial" w:hAnsi="Arial" w:cs="Arial"/>
      </w:rPr>
      <w:t>nr ref. ZP/31/14</w:t>
    </w:r>
  </w:p>
  <w:p w:rsidR="00281FD1" w:rsidRDefault="00281FD1">
    <w:pPr>
      <w:pStyle w:val="Nagwek"/>
      <w:pBdr>
        <w:between w:val="single" w:sz="4" w:space="1" w:color="4F81BD"/>
      </w:pBdr>
      <w:spacing w:line="276" w:lineRule="auto"/>
      <w:jc w:val="center"/>
    </w:pPr>
  </w:p>
  <w:p w:rsidR="00281FD1" w:rsidRDefault="00281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Lista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03"/>
    <w:multiLevelType w:val="multilevel"/>
    <w:tmpl w:val="70086B0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951A8F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hAnsi="Arial" w:cs="Arial" w:hint="default"/>
        <w:b w:val="0"/>
      </w:rPr>
    </w:lvl>
  </w:abstractNum>
  <w:abstractNum w:abstractNumId="3">
    <w:nsid w:val="00000008"/>
    <w:multiLevelType w:val="multilevel"/>
    <w:tmpl w:val="0046E4E2"/>
    <w:name w:val="WW8Num8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4">
    <w:nsid w:val="00000009"/>
    <w:multiLevelType w:val="singleLevel"/>
    <w:tmpl w:val="D794FC8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eastAsia="Times New Roman" w:hAnsi="Arial" w:cs="Arial"/>
        <w:b w:val="0"/>
      </w:rPr>
    </w:lvl>
  </w:abstractNum>
  <w:abstractNum w:abstractNumId="5">
    <w:nsid w:val="0000000B"/>
    <w:multiLevelType w:val="singleLevel"/>
    <w:tmpl w:val="99C2576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</w:rPr>
    </w:lvl>
  </w:abstractNum>
  <w:abstractNum w:abstractNumId="6">
    <w:nsid w:val="0000000C"/>
    <w:multiLevelType w:val="singleLevel"/>
    <w:tmpl w:val="0000000C"/>
    <w:name w:val="WW8Num4"/>
    <w:lvl w:ilvl="0">
      <w:start w:val="1"/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D"/>
    <w:multiLevelType w:val="multilevel"/>
    <w:tmpl w:val="8FD2D47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643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3"/>
    <w:multiLevelType w:val="multilevel"/>
    <w:tmpl w:val="9A96015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505" w:hanging="360"/>
      </w:pPr>
      <w:rPr>
        <w:b w:val="0"/>
      </w:r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2"/>
    <w:multiLevelType w:val="multilevel"/>
    <w:tmpl w:val="F6FCDAB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3"/>
    <w:multiLevelType w:val="multilevel"/>
    <w:tmpl w:val="4A76116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29"/>
    <w:multiLevelType w:val="multilevel"/>
    <w:tmpl w:val="DE38CAA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2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2D"/>
    <w:multiLevelType w:val="singleLevel"/>
    <w:tmpl w:val="CA90B01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8">
    <w:nsid w:val="02966927"/>
    <w:multiLevelType w:val="hybridMultilevel"/>
    <w:tmpl w:val="905C886C"/>
    <w:lvl w:ilvl="0" w:tplc="277625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9873217"/>
    <w:multiLevelType w:val="hybridMultilevel"/>
    <w:tmpl w:val="FB82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2A038D2"/>
    <w:multiLevelType w:val="hybridMultilevel"/>
    <w:tmpl w:val="4B4CFE50"/>
    <w:lvl w:ilvl="0" w:tplc="D108B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3794AF8"/>
    <w:multiLevelType w:val="singleLevel"/>
    <w:tmpl w:val="7FA8CE9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</w:abstractNum>
  <w:abstractNum w:abstractNumId="32">
    <w:nsid w:val="13C34851"/>
    <w:multiLevelType w:val="hybridMultilevel"/>
    <w:tmpl w:val="337C652A"/>
    <w:name w:val="WW8Num122"/>
    <w:lvl w:ilvl="0" w:tplc="0202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3A74D1"/>
    <w:multiLevelType w:val="hybridMultilevel"/>
    <w:tmpl w:val="C5222E66"/>
    <w:lvl w:ilvl="0" w:tplc="660443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865A72"/>
    <w:multiLevelType w:val="hybridMultilevel"/>
    <w:tmpl w:val="1DC0AF90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410B4F"/>
    <w:multiLevelType w:val="multilevel"/>
    <w:tmpl w:val="54F6F7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isLgl/>
      <w:lvlText w:val="%7."/>
      <w:lvlJc w:val="left"/>
      <w:pPr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7">
    <w:nsid w:val="25A01499"/>
    <w:multiLevelType w:val="multilevel"/>
    <w:tmpl w:val="53FC5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1B3E4B"/>
    <w:multiLevelType w:val="hybridMultilevel"/>
    <w:tmpl w:val="45BE180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B7C7458"/>
    <w:multiLevelType w:val="hybridMultilevel"/>
    <w:tmpl w:val="33386ACE"/>
    <w:lvl w:ilvl="0" w:tplc="4CE68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D13FA3"/>
    <w:multiLevelType w:val="multilevel"/>
    <w:tmpl w:val="70E0BC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7116AE"/>
    <w:multiLevelType w:val="multilevel"/>
    <w:tmpl w:val="ABA43F6E"/>
    <w:name w:val="WW8Num12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Calibri" w:hAnsi="Arial" w:cs="Arial" w:hint="default"/>
      </w:rPr>
    </w:lvl>
    <w:lvl w:ilvl="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)"/>
      <w:lvlJc w:val="left"/>
      <w:pPr>
        <w:ind w:left="3960" w:hanging="360"/>
      </w:pPr>
      <w:rPr>
        <w:rFonts w:ascii="Arial" w:hAnsi="Arial" w:cs="Aria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>
    <w:nsid w:val="3D856495"/>
    <w:multiLevelType w:val="multilevel"/>
    <w:tmpl w:val="FAFA0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1202223"/>
    <w:multiLevelType w:val="hybridMultilevel"/>
    <w:tmpl w:val="CC94F188"/>
    <w:name w:val="WW8Num1222"/>
    <w:lvl w:ilvl="0" w:tplc="2FE25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F3577"/>
    <w:multiLevelType w:val="hybridMultilevel"/>
    <w:tmpl w:val="DD3CF832"/>
    <w:lvl w:ilvl="0" w:tplc="4F06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FE7CFB"/>
    <w:multiLevelType w:val="hybridMultilevel"/>
    <w:tmpl w:val="D6A06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85263"/>
    <w:multiLevelType w:val="hybridMultilevel"/>
    <w:tmpl w:val="E064F650"/>
    <w:lvl w:ilvl="0" w:tplc="6BEA52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4C9414B4"/>
    <w:multiLevelType w:val="hybridMultilevel"/>
    <w:tmpl w:val="EE18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E24E0C"/>
    <w:multiLevelType w:val="hybridMultilevel"/>
    <w:tmpl w:val="A7607F32"/>
    <w:lvl w:ilvl="0" w:tplc="7E28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D827E4"/>
    <w:multiLevelType w:val="multilevel"/>
    <w:tmpl w:val="4984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3">
    <w:nsid w:val="58C1276D"/>
    <w:multiLevelType w:val="hybridMultilevel"/>
    <w:tmpl w:val="949C9D84"/>
    <w:lvl w:ilvl="0" w:tplc="106A1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024B082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/>
        <w:b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64F606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66E34DD5"/>
    <w:multiLevelType w:val="multilevel"/>
    <w:tmpl w:val="A9CC69D0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B1188"/>
    <w:multiLevelType w:val="hybridMultilevel"/>
    <w:tmpl w:val="B6BAA9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>
    <w:nsid w:val="6B8647C8"/>
    <w:multiLevelType w:val="hybridMultilevel"/>
    <w:tmpl w:val="DD98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1402C2"/>
    <w:multiLevelType w:val="hybridMultilevel"/>
    <w:tmpl w:val="1992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077902"/>
    <w:multiLevelType w:val="hybridMultilevel"/>
    <w:tmpl w:val="1DDE251E"/>
    <w:lvl w:ilvl="0" w:tplc="A1BAD80C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AD2872"/>
    <w:multiLevelType w:val="singleLevel"/>
    <w:tmpl w:val="B338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793C490D"/>
    <w:multiLevelType w:val="hybridMultilevel"/>
    <w:tmpl w:val="579A2C34"/>
    <w:lvl w:ilvl="0" w:tplc="B936D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7C105084"/>
    <w:multiLevelType w:val="multilevel"/>
    <w:tmpl w:val="AB1610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CBD3F90"/>
    <w:multiLevelType w:val="hybridMultilevel"/>
    <w:tmpl w:val="113204D6"/>
    <w:lvl w:ilvl="0" w:tplc="D7CC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36"/>
  </w:num>
  <w:num w:numId="4">
    <w:abstractNumId w:val="51"/>
  </w:num>
  <w:num w:numId="5">
    <w:abstractNumId w:val="52"/>
  </w:num>
  <w:num w:numId="6">
    <w:abstractNumId w:val="22"/>
  </w:num>
  <w:num w:numId="7">
    <w:abstractNumId w:val="24"/>
  </w:num>
  <w:num w:numId="8">
    <w:abstractNumId w:val="15"/>
  </w:num>
  <w:num w:numId="9">
    <w:abstractNumId w:val="3"/>
  </w:num>
  <w:num w:numId="10">
    <w:abstractNumId w:val="18"/>
  </w:num>
  <w:num w:numId="11">
    <w:abstractNumId w:val="32"/>
  </w:num>
  <w:num w:numId="12">
    <w:abstractNumId w:val="16"/>
  </w:num>
  <w:num w:numId="13">
    <w:abstractNumId w:val="11"/>
  </w:num>
  <w:num w:numId="14">
    <w:abstractNumId w:val="27"/>
  </w:num>
  <w:num w:numId="15">
    <w:abstractNumId w:val="26"/>
  </w:num>
  <w:num w:numId="16">
    <w:abstractNumId w:val="13"/>
  </w:num>
  <w:num w:numId="17">
    <w:abstractNumId w:val="7"/>
  </w:num>
  <w:num w:numId="18">
    <w:abstractNumId w:val="43"/>
  </w:num>
  <w:num w:numId="19">
    <w:abstractNumId w:val="53"/>
  </w:num>
  <w:num w:numId="20">
    <w:abstractNumId w:val="35"/>
  </w:num>
  <w:num w:numId="21">
    <w:abstractNumId w:val="38"/>
  </w:num>
  <w:num w:numId="22">
    <w:abstractNumId w:val="50"/>
  </w:num>
  <w:num w:numId="23">
    <w:abstractNumId w:val="4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62"/>
    <w:lvlOverride w:ilvl="0">
      <w:startOverride w:val="1"/>
    </w:lvlOverride>
  </w:num>
  <w:num w:numId="27">
    <w:abstractNumId w:val="65"/>
  </w:num>
  <w:num w:numId="28">
    <w:abstractNumId w:val="58"/>
  </w:num>
  <w:num w:numId="29">
    <w:abstractNumId w:val="57"/>
  </w:num>
  <w:num w:numId="30">
    <w:abstractNumId w:val="49"/>
  </w:num>
  <w:num w:numId="31">
    <w:abstractNumId w:val="30"/>
  </w:num>
  <w:num w:numId="32">
    <w:abstractNumId w:val="63"/>
  </w:num>
  <w:num w:numId="33">
    <w:abstractNumId w:val="64"/>
  </w:num>
  <w:num w:numId="34">
    <w:abstractNumId w:val="40"/>
  </w:num>
  <w:num w:numId="35">
    <w:abstractNumId w:val="29"/>
  </w:num>
  <w:num w:numId="36">
    <w:abstractNumId w:val="5"/>
  </w:num>
  <w:num w:numId="37">
    <w:abstractNumId w:val="33"/>
  </w:num>
  <w:num w:numId="38">
    <w:abstractNumId w:val="20"/>
  </w:num>
  <w:num w:numId="39">
    <w:abstractNumId w:val="47"/>
  </w:num>
  <w:num w:numId="40">
    <w:abstractNumId w:val="45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59"/>
  </w:num>
  <w:num w:numId="44">
    <w:abstractNumId w:val="34"/>
  </w:num>
  <w:num w:numId="45">
    <w:abstractNumId w:val="61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60"/>
  </w:num>
  <w:num w:numId="49">
    <w:abstractNumId w:val="41"/>
  </w:num>
  <w:num w:numId="50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75"/>
    <w:rsid w:val="00000939"/>
    <w:rsid w:val="00002B1F"/>
    <w:rsid w:val="000039C4"/>
    <w:rsid w:val="00005D8C"/>
    <w:rsid w:val="000077D1"/>
    <w:rsid w:val="00007E0F"/>
    <w:rsid w:val="00010419"/>
    <w:rsid w:val="00010B15"/>
    <w:rsid w:val="000116E5"/>
    <w:rsid w:val="00011F0D"/>
    <w:rsid w:val="00015604"/>
    <w:rsid w:val="000175E4"/>
    <w:rsid w:val="00021131"/>
    <w:rsid w:val="00021410"/>
    <w:rsid w:val="0002272A"/>
    <w:rsid w:val="00022F1A"/>
    <w:rsid w:val="0002690D"/>
    <w:rsid w:val="00034AE4"/>
    <w:rsid w:val="00034BBD"/>
    <w:rsid w:val="00034D60"/>
    <w:rsid w:val="00035865"/>
    <w:rsid w:val="0003764B"/>
    <w:rsid w:val="00041DFF"/>
    <w:rsid w:val="000421B6"/>
    <w:rsid w:val="00042ACC"/>
    <w:rsid w:val="00043B7D"/>
    <w:rsid w:val="00044C2A"/>
    <w:rsid w:val="00045303"/>
    <w:rsid w:val="000459D9"/>
    <w:rsid w:val="00046806"/>
    <w:rsid w:val="00047321"/>
    <w:rsid w:val="0005118A"/>
    <w:rsid w:val="00051835"/>
    <w:rsid w:val="00052D45"/>
    <w:rsid w:val="0005726F"/>
    <w:rsid w:val="00061383"/>
    <w:rsid w:val="00061B7B"/>
    <w:rsid w:val="00062AFF"/>
    <w:rsid w:val="000634AC"/>
    <w:rsid w:val="000636A5"/>
    <w:rsid w:val="000651A8"/>
    <w:rsid w:val="000654F1"/>
    <w:rsid w:val="00066D39"/>
    <w:rsid w:val="00067EE2"/>
    <w:rsid w:val="000732FB"/>
    <w:rsid w:val="0007500A"/>
    <w:rsid w:val="000776D8"/>
    <w:rsid w:val="000804AD"/>
    <w:rsid w:val="00080AA1"/>
    <w:rsid w:val="00080F22"/>
    <w:rsid w:val="000816EF"/>
    <w:rsid w:val="00082D68"/>
    <w:rsid w:val="00083198"/>
    <w:rsid w:val="00087AEC"/>
    <w:rsid w:val="0009087A"/>
    <w:rsid w:val="00092524"/>
    <w:rsid w:val="0009388A"/>
    <w:rsid w:val="00095623"/>
    <w:rsid w:val="00096484"/>
    <w:rsid w:val="000A3DFA"/>
    <w:rsid w:val="000A43ED"/>
    <w:rsid w:val="000A6A04"/>
    <w:rsid w:val="000A6AF8"/>
    <w:rsid w:val="000A6F3E"/>
    <w:rsid w:val="000A793D"/>
    <w:rsid w:val="000B09DE"/>
    <w:rsid w:val="000B5B6D"/>
    <w:rsid w:val="000B5BA4"/>
    <w:rsid w:val="000B7163"/>
    <w:rsid w:val="000C00FA"/>
    <w:rsid w:val="000C11EC"/>
    <w:rsid w:val="000C16B5"/>
    <w:rsid w:val="000C2079"/>
    <w:rsid w:val="000C2948"/>
    <w:rsid w:val="000D116B"/>
    <w:rsid w:val="000D4A79"/>
    <w:rsid w:val="000D7F1C"/>
    <w:rsid w:val="000E25C9"/>
    <w:rsid w:val="000E35FA"/>
    <w:rsid w:val="000E64B5"/>
    <w:rsid w:val="000E6606"/>
    <w:rsid w:val="000E7B37"/>
    <w:rsid w:val="000E7FF7"/>
    <w:rsid w:val="000F00DB"/>
    <w:rsid w:val="000F0180"/>
    <w:rsid w:val="000F0E87"/>
    <w:rsid w:val="000F0F8B"/>
    <w:rsid w:val="000F2452"/>
    <w:rsid w:val="000F2DBA"/>
    <w:rsid w:val="00100233"/>
    <w:rsid w:val="00100A61"/>
    <w:rsid w:val="001016A8"/>
    <w:rsid w:val="001024A3"/>
    <w:rsid w:val="00102AF7"/>
    <w:rsid w:val="00103465"/>
    <w:rsid w:val="001045A8"/>
    <w:rsid w:val="001057A3"/>
    <w:rsid w:val="00106E53"/>
    <w:rsid w:val="00107F79"/>
    <w:rsid w:val="00112F4D"/>
    <w:rsid w:val="00113567"/>
    <w:rsid w:val="001135BE"/>
    <w:rsid w:val="00114C08"/>
    <w:rsid w:val="0011551A"/>
    <w:rsid w:val="001159A4"/>
    <w:rsid w:val="00115EE9"/>
    <w:rsid w:val="00122133"/>
    <w:rsid w:val="0012234F"/>
    <w:rsid w:val="001232B3"/>
    <w:rsid w:val="0012345D"/>
    <w:rsid w:val="00125A08"/>
    <w:rsid w:val="00126666"/>
    <w:rsid w:val="00126CDB"/>
    <w:rsid w:val="001309E2"/>
    <w:rsid w:val="00131B75"/>
    <w:rsid w:val="001341ED"/>
    <w:rsid w:val="00135688"/>
    <w:rsid w:val="00136F0D"/>
    <w:rsid w:val="001403D3"/>
    <w:rsid w:val="00140A7B"/>
    <w:rsid w:val="00142451"/>
    <w:rsid w:val="00144F86"/>
    <w:rsid w:val="00145E91"/>
    <w:rsid w:val="0014714F"/>
    <w:rsid w:val="00147581"/>
    <w:rsid w:val="001529A0"/>
    <w:rsid w:val="00153614"/>
    <w:rsid w:val="00154167"/>
    <w:rsid w:val="001577E7"/>
    <w:rsid w:val="00160220"/>
    <w:rsid w:val="00160C9F"/>
    <w:rsid w:val="001628DC"/>
    <w:rsid w:val="00164BAC"/>
    <w:rsid w:val="001656D1"/>
    <w:rsid w:val="00165D43"/>
    <w:rsid w:val="00165DC8"/>
    <w:rsid w:val="0017016F"/>
    <w:rsid w:val="0017335D"/>
    <w:rsid w:val="0017515E"/>
    <w:rsid w:val="00175A82"/>
    <w:rsid w:val="0017602B"/>
    <w:rsid w:val="001760AF"/>
    <w:rsid w:val="00177784"/>
    <w:rsid w:val="00180107"/>
    <w:rsid w:val="00182FAD"/>
    <w:rsid w:val="00184AF6"/>
    <w:rsid w:val="00184B02"/>
    <w:rsid w:val="0018560E"/>
    <w:rsid w:val="00185E41"/>
    <w:rsid w:val="00190F93"/>
    <w:rsid w:val="00191BD2"/>
    <w:rsid w:val="001939BD"/>
    <w:rsid w:val="00194588"/>
    <w:rsid w:val="00197240"/>
    <w:rsid w:val="0019783F"/>
    <w:rsid w:val="00197F82"/>
    <w:rsid w:val="001A0F0D"/>
    <w:rsid w:val="001A19D0"/>
    <w:rsid w:val="001A2D5B"/>
    <w:rsid w:val="001A37A8"/>
    <w:rsid w:val="001A43F5"/>
    <w:rsid w:val="001A4BF4"/>
    <w:rsid w:val="001A55FB"/>
    <w:rsid w:val="001A661C"/>
    <w:rsid w:val="001A69E2"/>
    <w:rsid w:val="001B1B66"/>
    <w:rsid w:val="001B1C59"/>
    <w:rsid w:val="001B4289"/>
    <w:rsid w:val="001B5B6F"/>
    <w:rsid w:val="001B619F"/>
    <w:rsid w:val="001B6BC5"/>
    <w:rsid w:val="001C117D"/>
    <w:rsid w:val="001C1DBB"/>
    <w:rsid w:val="001C22E2"/>
    <w:rsid w:val="001C3676"/>
    <w:rsid w:val="001C42C4"/>
    <w:rsid w:val="001C608F"/>
    <w:rsid w:val="001D10A6"/>
    <w:rsid w:val="001D1639"/>
    <w:rsid w:val="001D217A"/>
    <w:rsid w:val="001D3F82"/>
    <w:rsid w:val="001D43A8"/>
    <w:rsid w:val="001D67C6"/>
    <w:rsid w:val="001E06A0"/>
    <w:rsid w:val="001E2082"/>
    <w:rsid w:val="001E3C0D"/>
    <w:rsid w:val="001E42FA"/>
    <w:rsid w:val="001E4857"/>
    <w:rsid w:val="001E5905"/>
    <w:rsid w:val="001F7AF8"/>
    <w:rsid w:val="00200C64"/>
    <w:rsid w:val="00200D24"/>
    <w:rsid w:val="002025E1"/>
    <w:rsid w:val="002037C1"/>
    <w:rsid w:val="00206902"/>
    <w:rsid w:val="0020704F"/>
    <w:rsid w:val="0020738B"/>
    <w:rsid w:val="00207409"/>
    <w:rsid w:val="002104B8"/>
    <w:rsid w:val="00210631"/>
    <w:rsid w:val="00210F64"/>
    <w:rsid w:val="00211F84"/>
    <w:rsid w:val="00212F39"/>
    <w:rsid w:val="002136BF"/>
    <w:rsid w:val="00213E3D"/>
    <w:rsid w:val="002161A0"/>
    <w:rsid w:val="002176CC"/>
    <w:rsid w:val="00223133"/>
    <w:rsid w:val="00223AAB"/>
    <w:rsid w:val="00224151"/>
    <w:rsid w:val="0022505E"/>
    <w:rsid w:val="0022644D"/>
    <w:rsid w:val="002266C0"/>
    <w:rsid w:val="00227607"/>
    <w:rsid w:val="00230B0B"/>
    <w:rsid w:val="00231965"/>
    <w:rsid w:val="00232713"/>
    <w:rsid w:val="00233D8A"/>
    <w:rsid w:val="00234185"/>
    <w:rsid w:val="0023478C"/>
    <w:rsid w:val="00235A28"/>
    <w:rsid w:val="00235D7E"/>
    <w:rsid w:val="002407EF"/>
    <w:rsid w:val="00242BFF"/>
    <w:rsid w:val="0024511A"/>
    <w:rsid w:val="0024613C"/>
    <w:rsid w:val="002500CA"/>
    <w:rsid w:val="002501B3"/>
    <w:rsid w:val="00253C05"/>
    <w:rsid w:val="00256F75"/>
    <w:rsid w:val="00260101"/>
    <w:rsid w:val="00261EEC"/>
    <w:rsid w:val="00264F70"/>
    <w:rsid w:val="00265AD4"/>
    <w:rsid w:val="00266669"/>
    <w:rsid w:val="002666BE"/>
    <w:rsid w:val="00274434"/>
    <w:rsid w:val="00277562"/>
    <w:rsid w:val="0028011B"/>
    <w:rsid w:val="00281BDB"/>
    <w:rsid w:val="00281CA5"/>
    <w:rsid w:val="00281FD1"/>
    <w:rsid w:val="002834E6"/>
    <w:rsid w:val="0028395A"/>
    <w:rsid w:val="00286394"/>
    <w:rsid w:val="002872A8"/>
    <w:rsid w:val="00290E45"/>
    <w:rsid w:val="00291285"/>
    <w:rsid w:val="002A23EF"/>
    <w:rsid w:val="002A280B"/>
    <w:rsid w:val="002A342E"/>
    <w:rsid w:val="002A49A8"/>
    <w:rsid w:val="002A4AE7"/>
    <w:rsid w:val="002A589F"/>
    <w:rsid w:val="002B0845"/>
    <w:rsid w:val="002B178E"/>
    <w:rsid w:val="002B2CB4"/>
    <w:rsid w:val="002C0E33"/>
    <w:rsid w:val="002C23AC"/>
    <w:rsid w:val="002C2729"/>
    <w:rsid w:val="002C2C49"/>
    <w:rsid w:val="002C6E2E"/>
    <w:rsid w:val="002C6EEE"/>
    <w:rsid w:val="002C7FA8"/>
    <w:rsid w:val="002D14E1"/>
    <w:rsid w:val="002D25C6"/>
    <w:rsid w:val="002D2A3D"/>
    <w:rsid w:val="002D4D87"/>
    <w:rsid w:val="002D5159"/>
    <w:rsid w:val="002D5666"/>
    <w:rsid w:val="002D7636"/>
    <w:rsid w:val="002E0890"/>
    <w:rsid w:val="002E2468"/>
    <w:rsid w:val="002E3088"/>
    <w:rsid w:val="002E35BF"/>
    <w:rsid w:val="002E39C0"/>
    <w:rsid w:val="002E4229"/>
    <w:rsid w:val="002E626D"/>
    <w:rsid w:val="002E78ED"/>
    <w:rsid w:val="002E7C09"/>
    <w:rsid w:val="002E7D48"/>
    <w:rsid w:val="002F169B"/>
    <w:rsid w:val="002F182F"/>
    <w:rsid w:val="002F4617"/>
    <w:rsid w:val="002F53EC"/>
    <w:rsid w:val="00301F39"/>
    <w:rsid w:val="00301F5D"/>
    <w:rsid w:val="003021BC"/>
    <w:rsid w:val="003032E6"/>
    <w:rsid w:val="003039C4"/>
    <w:rsid w:val="003122FE"/>
    <w:rsid w:val="003124BD"/>
    <w:rsid w:val="003132E0"/>
    <w:rsid w:val="0031394D"/>
    <w:rsid w:val="00313E68"/>
    <w:rsid w:val="00317AEE"/>
    <w:rsid w:val="003218F4"/>
    <w:rsid w:val="003226CC"/>
    <w:rsid w:val="003267A7"/>
    <w:rsid w:val="0032795D"/>
    <w:rsid w:val="0033045A"/>
    <w:rsid w:val="003305EF"/>
    <w:rsid w:val="00330EE5"/>
    <w:rsid w:val="00331960"/>
    <w:rsid w:val="00331F66"/>
    <w:rsid w:val="00332E4A"/>
    <w:rsid w:val="003344A2"/>
    <w:rsid w:val="0033481B"/>
    <w:rsid w:val="00336812"/>
    <w:rsid w:val="00336F5B"/>
    <w:rsid w:val="00340782"/>
    <w:rsid w:val="003415C5"/>
    <w:rsid w:val="0034473B"/>
    <w:rsid w:val="003500E9"/>
    <w:rsid w:val="00352F68"/>
    <w:rsid w:val="00353190"/>
    <w:rsid w:val="00353E08"/>
    <w:rsid w:val="003555C6"/>
    <w:rsid w:val="0035607B"/>
    <w:rsid w:val="003575D5"/>
    <w:rsid w:val="0036062D"/>
    <w:rsid w:val="00361FAF"/>
    <w:rsid w:val="0036231E"/>
    <w:rsid w:val="00362BAB"/>
    <w:rsid w:val="00363B17"/>
    <w:rsid w:val="00365E9F"/>
    <w:rsid w:val="0036699A"/>
    <w:rsid w:val="003669E3"/>
    <w:rsid w:val="00367525"/>
    <w:rsid w:val="00367BB4"/>
    <w:rsid w:val="00367E3B"/>
    <w:rsid w:val="003707AF"/>
    <w:rsid w:val="003708B0"/>
    <w:rsid w:val="00370B46"/>
    <w:rsid w:val="00371C85"/>
    <w:rsid w:val="003729A6"/>
    <w:rsid w:val="003777D4"/>
    <w:rsid w:val="00377C18"/>
    <w:rsid w:val="00381BF1"/>
    <w:rsid w:val="00381C35"/>
    <w:rsid w:val="00384C89"/>
    <w:rsid w:val="0038514F"/>
    <w:rsid w:val="003912BA"/>
    <w:rsid w:val="00391525"/>
    <w:rsid w:val="00394BCF"/>
    <w:rsid w:val="00397028"/>
    <w:rsid w:val="003A019E"/>
    <w:rsid w:val="003A5D5E"/>
    <w:rsid w:val="003B01EF"/>
    <w:rsid w:val="003B063A"/>
    <w:rsid w:val="003B0AFC"/>
    <w:rsid w:val="003B161F"/>
    <w:rsid w:val="003B266F"/>
    <w:rsid w:val="003B3DA6"/>
    <w:rsid w:val="003B488B"/>
    <w:rsid w:val="003B5156"/>
    <w:rsid w:val="003B6FB4"/>
    <w:rsid w:val="003C3E7B"/>
    <w:rsid w:val="003D02D7"/>
    <w:rsid w:val="003D121F"/>
    <w:rsid w:val="003D1239"/>
    <w:rsid w:val="003D15B9"/>
    <w:rsid w:val="003D24EE"/>
    <w:rsid w:val="003D49D7"/>
    <w:rsid w:val="003D78E4"/>
    <w:rsid w:val="003E1EDD"/>
    <w:rsid w:val="003E4521"/>
    <w:rsid w:val="003E741D"/>
    <w:rsid w:val="003F0861"/>
    <w:rsid w:val="003F36B4"/>
    <w:rsid w:val="003F40E8"/>
    <w:rsid w:val="003F43BB"/>
    <w:rsid w:val="003F6056"/>
    <w:rsid w:val="003F62D6"/>
    <w:rsid w:val="004015ED"/>
    <w:rsid w:val="00401607"/>
    <w:rsid w:val="004016AA"/>
    <w:rsid w:val="004021F9"/>
    <w:rsid w:val="00402DF6"/>
    <w:rsid w:val="00403279"/>
    <w:rsid w:val="00404BA3"/>
    <w:rsid w:val="00406CFB"/>
    <w:rsid w:val="004100C2"/>
    <w:rsid w:val="00410C4A"/>
    <w:rsid w:val="0041268D"/>
    <w:rsid w:val="00413D09"/>
    <w:rsid w:val="00414688"/>
    <w:rsid w:val="00414C3F"/>
    <w:rsid w:val="00415063"/>
    <w:rsid w:val="004153BB"/>
    <w:rsid w:val="00415ADA"/>
    <w:rsid w:val="00416513"/>
    <w:rsid w:val="00416644"/>
    <w:rsid w:val="00416E03"/>
    <w:rsid w:val="004173F5"/>
    <w:rsid w:val="004216E4"/>
    <w:rsid w:val="00421842"/>
    <w:rsid w:val="00421C26"/>
    <w:rsid w:val="00421D4C"/>
    <w:rsid w:val="00422F93"/>
    <w:rsid w:val="0042750C"/>
    <w:rsid w:val="00427B69"/>
    <w:rsid w:val="004304BD"/>
    <w:rsid w:val="00430C29"/>
    <w:rsid w:val="004336E5"/>
    <w:rsid w:val="004370E5"/>
    <w:rsid w:val="0043716E"/>
    <w:rsid w:val="00440DAC"/>
    <w:rsid w:val="00441CC4"/>
    <w:rsid w:val="004424F7"/>
    <w:rsid w:val="00443912"/>
    <w:rsid w:val="00443B3E"/>
    <w:rsid w:val="00444C13"/>
    <w:rsid w:val="00444EA6"/>
    <w:rsid w:val="00447290"/>
    <w:rsid w:val="0044729A"/>
    <w:rsid w:val="00451AC7"/>
    <w:rsid w:val="00452D87"/>
    <w:rsid w:val="0045302E"/>
    <w:rsid w:val="0045416A"/>
    <w:rsid w:val="0046050C"/>
    <w:rsid w:val="00462B10"/>
    <w:rsid w:val="0046356C"/>
    <w:rsid w:val="00463BB8"/>
    <w:rsid w:val="00463D17"/>
    <w:rsid w:val="00464010"/>
    <w:rsid w:val="00465804"/>
    <w:rsid w:val="00465C1C"/>
    <w:rsid w:val="00466FE6"/>
    <w:rsid w:val="0047753C"/>
    <w:rsid w:val="004826E2"/>
    <w:rsid w:val="00482F17"/>
    <w:rsid w:val="00482FAB"/>
    <w:rsid w:val="00483AB7"/>
    <w:rsid w:val="00484020"/>
    <w:rsid w:val="0048453C"/>
    <w:rsid w:val="00484A99"/>
    <w:rsid w:val="00484B31"/>
    <w:rsid w:val="00485C4E"/>
    <w:rsid w:val="00485C93"/>
    <w:rsid w:val="00486A06"/>
    <w:rsid w:val="00487307"/>
    <w:rsid w:val="00487814"/>
    <w:rsid w:val="004907AD"/>
    <w:rsid w:val="004916D9"/>
    <w:rsid w:val="0049514B"/>
    <w:rsid w:val="004959F1"/>
    <w:rsid w:val="004962B0"/>
    <w:rsid w:val="00497837"/>
    <w:rsid w:val="004A074A"/>
    <w:rsid w:val="004A0CEB"/>
    <w:rsid w:val="004A193E"/>
    <w:rsid w:val="004A1ECF"/>
    <w:rsid w:val="004A323B"/>
    <w:rsid w:val="004A3686"/>
    <w:rsid w:val="004A5077"/>
    <w:rsid w:val="004A6B4B"/>
    <w:rsid w:val="004B01B7"/>
    <w:rsid w:val="004B1E4A"/>
    <w:rsid w:val="004B30D8"/>
    <w:rsid w:val="004B7734"/>
    <w:rsid w:val="004C18AE"/>
    <w:rsid w:val="004C1BA7"/>
    <w:rsid w:val="004C66C7"/>
    <w:rsid w:val="004C7473"/>
    <w:rsid w:val="004D15F0"/>
    <w:rsid w:val="004D7F7C"/>
    <w:rsid w:val="004E033F"/>
    <w:rsid w:val="004E04D4"/>
    <w:rsid w:val="004E255D"/>
    <w:rsid w:val="004E4A25"/>
    <w:rsid w:val="004E53E7"/>
    <w:rsid w:val="004E5DA4"/>
    <w:rsid w:val="004E6818"/>
    <w:rsid w:val="004E6CC4"/>
    <w:rsid w:val="004F30B3"/>
    <w:rsid w:val="004F398F"/>
    <w:rsid w:val="004F425C"/>
    <w:rsid w:val="004F50D7"/>
    <w:rsid w:val="004F5722"/>
    <w:rsid w:val="004F609B"/>
    <w:rsid w:val="004F7435"/>
    <w:rsid w:val="005011F1"/>
    <w:rsid w:val="00502266"/>
    <w:rsid w:val="005022B1"/>
    <w:rsid w:val="00506230"/>
    <w:rsid w:val="00510038"/>
    <w:rsid w:val="00510F8E"/>
    <w:rsid w:val="005122E4"/>
    <w:rsid w:val="00514A23"/>
    <w:rsid w:val="00515260"/>
    <w:rsid w:val="005303C3"/>
    <w:rsid w:val="005317DE"/>
    <w:rsid w:val="00532F5D"/>
    <w:rsid w:val="005335A5"/>
    <w:rsid w:val="00534D65"/>
    <w:rsid w:val="0053504B"/>
    <w:rsid w:val="00536597"/>
    <w:rsid w:val="0054287F"/>
    <w:rsid w:val="0054391B"/>
    <w:rsid w:val="0054499D"/>
    <w:rsid w:val="0054634E"/>
    <w:rsid w:val="00550B10"/>
    <w:rsid w:val="00551368"/>
    <w:rsid w:val="00555CA2"/>
    <w:rsid w:val="00560658"/>
    <w:rsid w:val="0056158F"/>
    <w:rsid w:val="005618BC"/>
    <w:rsid w:val="005620FA"/>
    <w:rsid w:val="00565BD8"/>
    <w:rsid w:val="005670F4"/>
    <w:rsid w:val="00570E87"/>
    <w:rsid w:val="0057106A"/>
    <w:rsid w:val="00575EC0"/>
    <w:rsid w:val="005833BC"/>
    <w:rsid w:val="00584DB0"/>
    <w:rsid w:val="005851F0"/>
    <w:rsid w:val="005910FF"/>
    <w:rsid w:val="005928BF"/>
    <w:rsid w:val="00593DB1"/>
    <w:rsid w:val="005960A2"/>
    <w:rsid w:val="005A1F45"/>
    <w:rsid w:val="005A2A74"/>
    <w:rsid w:val="005A3687"/>
    <w:rsid w:val="005A3C38"/>
    <w:rsid w:val="005A40F8"/>
    <w:rsid w:val="005A4CC7"/>
    <w:rsid w:val="005A4FC2"/>
    <w:rsid w:val="005A611D"/>
    <w:rsid w:val="005A6F15"/>
    <w:rsid w:val="005B0771"/>
    <w:rsid w:val="005B2325"/>
    <w:rsid w:val="005B3FA6"/>
    <w:rsid w:val="005B7AA3"/>
    <w:rsid w:val="005C0CD3"/>
    <w:rsid w:val="005C208F"/>
    <w:rsid w:val="005C2942"/>
    <w:rsid w:val="005C304D"/>
    <w:rsid w:val="005C5CE7"/>
    <w:rsid w:val="005C63F4"/>
    <w:rsid w:val="005D0873"/>
    <w:rsid w:val="005D3086"/>
    <w:rsid w:val="005D6F78"/>
    <w:rsid w:val="005D7233"/>
    <w:rsid w:val="005D79C8"/>
    <w:rsid w:val="005E014B"/>
    <w:rsid w:val="005E03C8"/>
    <w:rsid w:val="005E0A73"/>
    <w:rsid w:val="005E66F0"/>
    <w:rsid w:val="005F1A0E"/>
    <w:rsid w:val="005F2530"/>
    <w:rsid w:val="005F326A"/>
    <w:rsid w:val="005F36DE"/>
    <w:rsid w:val="005F4090"/>
    <w:rsid w:val="005F53FE"/>
    <w:rsid w:val="006031F6"/>
    <w:rsid w:val="006031FF"/>
    <w:rsid w:val="00603AB5"/>
    <w:rsid w:val="00604716"/>
    <w:rsid w:val="00605FAB"/>
    <w:rsid w:val="006118DD"/>
    <w:rsid w:val="00614607"/>
    <w:rsid w:val="00617AD3"/>
    <w:rsid w:val="006206DE"/>
    <w:rsid w:val="006216AF"/>
    <w:rsid w:val="00621E19"/>
    <w:rsid w:val="00621E80"/>
    <w:rsid w:val="00625A5C"/>
    <w:rsid w:val="00625DA8"/>
    <w:rsid w:val="00626785"/>
    <w:rsid w:val="006275D8"/>
    <w:rsid w:val="00627C0B"/>
    <w:rsid w:val="00631976"/>
    <w:rsid w:val="00631AF3"/>
    <w:rsid w:val="00634363"/>
    <w:rsid w:val="00634B0B"/>
    <w:rsid w:val="006352DC"/>
    <w:rsid w:val="006357D3"/>
    <w:rsid w:val="00636AB2"/>
    <w:rsid w:val="00637020"/>
    <w:rsid w:val="00640114"/>
    <w:rsid w:val="006405CC"/>
    <w:rsid w:val="00640EEF"/>
    <w:rsid w:val="00641B93"/>
    <w:rsid w:val="006426D4"/>
    <w:rsid w:val="00643197"/>
    <w:rsid w:val="0064386F"/>
    <w:rsid w:val="00644E75"/>
    <w:rsid w:val="006452B3"/>
    <w:rsid w:val="00646806"/>
    <w:rsid w:val="006473E6"/>
    <w:rsid w:val="0064758C"/>
    <w:rsid w:val="006509F0"/>
    <w:rsid w:val="00651744"/>
    <w:rsid w:val="00653991"/>
    <w:rsid w:val="00656458"/>
    <w:rsid w:val="00657048"/>
    <w:rsid w:val="00662174"/>
    <w:rsid w:val="006638DB"/>
    <w:rsid w:val="006649C1"/>
    <w:rsid w:val="00665666"/>
    <w:rsid w:val="006666BC"/>
    <w:rsid w:val="0067014E"/>
    <w:rsid w:val="0067015C"/>
    <w:rsid w:val="00670CD2"/>
    <w:rsid w:val="00671A53"/>
    <w:rsid w:val="00671F1F"/>
    <w:rsid w:val="006725B6"/>
    <w:rsid w:val="00673D2D"/>
    <w:rsid w:val="00673F9C"/>
    <w:rsid w:val="0067495E"/>
    <w:rsid w:val="00675ABC"/>
    <w:rsid w:val="006821D0"/>
    <w:rsid w:val="0068364D"/>
    <w:rsid w:val="00684BBE"/>
    <w:rsid w:val="00685440"/>
    <w:rsid w:val="006858F7"/>
    <w:rsid w:val="00686EBC"/>
    <w:rsid w:val="0068706D"/>
    <w:rsid w:val="00687A62"/>
    <w:rsid w:val="006932E9"/>
    <w:rsid w:val="00696F49"/>
    <w:rsid w:val="006A11F3"/>
    <w:rsid w:val="006A4486"/>
    <w:rsid w:val="006A4F7F"/>
    <w:rsid w:val="006A5128"/>
    <w:rsid w:val="006A591C"/>
    <w:rsid w:val="006B1CFE"/>
    <w:rsid w:val="006B4A43"/>
    <w:rsid w:val="006C350C"/>
    <w:rsid w:val="006C4989"/>
    <w:rsid w:val="006C5C17"/>
    <w:rsid w:val="006D0AD5"/>
    <w:rsid w:val="006D2187"/>
    <w:rsid w:val="006D2E59"/>
    <w:rsid w:val="006D74D3"/>
    <w:rsid w:val="006E09AE"/>
    <w:rsid w:val="006E0B62"/>
    <w:rsid w:val="006E1A11"/>
    <w:rsid w:val="006E438F"/>
    <w:rsid w:val="006E57C0"/>
    <w:rsid w:val="006E5C32"/>
    <w:rsid w:val="006E7466"/>
    <w:rsid w:val="006F0C42"/>
    <w:rsid w:val="006F102C"/>
    <w:rsid w:val="006F10A2"/>
    <w:rsid w:val="006F3FF0"/>
    <w:rsid w:val="006F49FD"/>
    <w:rsid w:val="006F5375"/>
    <w:rsid w:val="006F6D4B"/>
    <w:rsid w:val="006F6FF4"/>
    <w:rsid w:val="006F74DD"/>
    <w:rsid w:val="0070101D"/>
    <w:rsid w:val="00704B0F"/>
    <w:rsid w:val="00704EA6"/>
    <w:rsid w:val="00706077"/>
    <w:rsid w:val="007077E7"/>
    <w:rsid w:val="007103F9"/>
    <w:rsid w:val="007104C8"/>
    <w:rsid w:val="00710EF8"/>
    <w:rsid w:val="0071167C"/>
    <w:rsid w:val="00711AD4"/>
    <w:rsid w:val="00713193"/>
    <w:rsid w:val="007134F1"/>
    <w:rsid w:val="00715EFE"/>
    <w:rsid w:val="0071672C"/>
    <w:rsid w:val="00717319"/>
    <w:rsid w:val="00717CAB"/>
    <w:rsid w:val="0072037E"/>
    <w:rsid w:val="007205A7"/>
    <w:rsid w:val="007208C9"/>
    <w:rsid w:val="007213D5"/>
    <w:rsid w:val="00721F30"/>
    <w:rsid w:val="007245A7"/>
    <w:rsid w:val="00732671"/>
    <w:rsid w:val="00733A2B"/>
    <w:rsid w:val="007423B1"/>
    <w:rsid w:val="007438FD"/>
    <w:rsid w:val="00743F6C"/>
    <w:rsid w:val="00744141"/>
    <w:rsid w:val="007501AB"/>
    <w:rsid w:val="007508BE"/>
    <w:rsid w:val="00751B27"/>
    <w:rsid w:val="007531CD"/>
    <w:rsid w:val="00757595"/>
    <w:rsid w:val="00757A5D"/>
    <w:rsid w:val="00760516"/>
    <w:rsid w:val="00760A48"/>
    <w:rsid w:val="00761CC6"/>
    <w:rsid w:val="0076444C"/>
    <w:rsid w:val="00765CCA"/>
    <w:rsid w:val="00765F5F"/>
    <w:rsid w:val="007667C0"/>
    <w:rsid w:val="00767652"/>
    <w:rsid w:val="0077229B"/>
    <w:rsid w:val="00774117"/>
    <w:rsid w:val="00774172"/>
    <w:rsid w:val="00775AE3"/>
    <w:rsid w:val="0077611A"/>
    <w:rsid w:val="007809D2"/>
    <w:rsid w:val="00781F6C"/>
    <w:rsid w:val="00783321"/>
    <w:rsid w:val="0078380E"/>
    <w:rsid w:val="00785C49"/>
    <w:rsid w:val="00786D1D"/>
    <w:rsid w:val="00787B83"/>
    <w:rsid w:val="00791CC3"/>
    <w:rsid w:val="00792DEF"/>
    <w:rsid w:val="00794EDA"/>
    <w:rsid w:val="00796E0C"/>
    <w:rsid w:val="00797955"/>
    <w:rsid w:val="007A0AD9"/>
    <w:rsid w:val="007A0E00"/>
    <w:rsid w:val="007A3747"/>
    <w:rsid w:val="007A3E0B"/>
    <w:rsid w:val="007A6679"/>
    <w:rsid w:val="007B00AC"/>
    <w:rsid w:val="007B231A"/>
    <w:rsid w:val="007B3136"/>
    <w:rsid w:val="007B5A65"/>
    <w:rsid w:val="007B71AB"/>
    <w:rsid w:val="007C046E"/>
    <w:rsid w:val="007C44E7"/>
    <w:rsid w:val="007C642A"/>
    <w:rsid w:val="007D0183"/>
    <w:rsid w:val="007D06D4"/>
    <w:rsid w:val="007D1182"/>
    <w:rsid w:val="007D1FF3"/>
    <w:rsid w:val="007D29A9"/>
    <w:rsid w:val="007D2D61"/>
    <w:rsid w:val="007D4924"/>
    <w:rsid w:val="007D60CF"/>
    <w:rsid w:val="007D7E37"/>
    <w:rsid w:val="007E2851"/>
    <w:rsid w:val="007E2A94"/>
    <w:rsid w:val="007E3180"/>
    <w:rsid w:val="007E3634"/>
    <w:rsid w:val="007E374A"/>
    <w:rsid w:val="007E4DF0"/>
    <w:rsid w:val="007E68FC"/>
    <w:rsid w:val="007E6D2C"/>
    <w:rsid w:val="007F00ED"/>
    <w:rsid w:val="007F2547"/>
    <w:rsid w:val="007F4DC2"/>
    <w:rsid w:val="007F7B3E"/>
    <w:rsid w:val="008014BF"/>
    <w:rsid w:val="008035A4"/>
    <w:rsid w:val="00811625"/>
    <w:rsid w:val="00817FBA"/>
    <w:rsid w:val="00821563"/>
    <w:rsid w:val="0082266F"/>
    <w:rsid w:val="008243F2"/>
    <w:rsid w:val="00827138"/>
    <w:rsid w:val="00830393"/>
    <w:rsid w:val="00832A0E"/>
    <w:rsid w:val="00834270"/>
    <w:rsid w:val="00834321"/>
    <w:rsid w:val="00836D4F"/>
    <w:rsid w:val="008437E4"/>
    <w:rsid w:val="00843BFD"/>
    <w:rsid w:val="00845469"/>
    <w:rsid w:val="0084593C"/>
    <w:rsid w:val="00845DCA"/>
    <w:rsid w:val="00846197"/>
    <w:rsid w:val="00847071"/>
    <w:rsid w:val="00847B02"/>
    <w:rsid w:val="008507DD"/>
    <w:rsid w:val="00851FC7"/>
    <w:rsid w:val="0085450D"/>
    <w:rsid w:val="00854D3E"/>
    <w:rsid w:val="0085561B"/>
    <w:rsid w:val="00857D3F"/>
    <w:rsid w:val="00860CBB"/>
    <w:rsid w:val="00861F2A"/>
    <w:rsid w:val="00863809"/>
    <w:rsid w:val="00864BF6"/>
    <w:rsid w:val="00870830"/>
    <w:rsid w:val="00870BC5"/>
    <w:rsid w:val="00871228"/>
    <w:rsid w:val="00872852"/>
    <w:rsid w:val="00873602"/>
    <w:rsid w:val="00873AD0"/>
    <w:rsid w:val="008829B8"/>
    <w:rsid w:val="008843C6"/>
    <w:rsid w:val="00885A5D"/>
    <w:rsid w:val="00885BFC"/>
    <w:rsid w:val="00886E37"/>
    <w:rsid w:val="00886FC6"/>
    <w:rsid w:val="008879F7"/>
    <w:rsid w:val="00890713"/>
    <w:rsid w:val="00890F85"/>
    <w:rsid w:val="0089157D"/>
    <w:rsid w:val="008919EB"/>
    <w:rsid w:val="00891B5D"/>
    <w:rsid w:val="00891BF5"/>
    <w:rsid w:val="00893D23"/>
    <w:rsid w:val="00894228"/>
    <w:rsid w:val="00896561"/>
    <w:rsid w:val="008A149C"/>
    <w:rsid w:val="008A5A06"/>
    <w:rsid w:val="008B012E"/>
    <w:rsid w:val="008B016B"/>
    <w:rsid w:val="008B0B7B"/>
    <w:rsid w:val="008B1B8E"/>
    <w:rsid w:val="008B40E2"/>
    <w:rsid w:val="008B4C5C"/>
    <w:rsid w:val="008B6570"/>
    <w:rsid w:val="008C04AB"/>
    <w:rsid w:val="008C0737"/>
    <w:rsid w:val="008C0BE6"/>
    <w:rsid w:val="008C1D02"/>
    <w:rsid w:val="008C22E9"/>
    <w:rsid w:val="008C335F"/>
    <w:rsid w:val="008C3F85"/>
    <w:rsid w:val="008C6D8D"/>
    <w:rsid w:val="008D06C7"/>
    <w:rsid w:val="008D0F4F"/>
    <w:rsid w:val="008D213B"/>
    <w:rsid w:val="008D2292"/>
    <w:rsid w:val="008D34C4"/>
    <w:rsid w:val="008D408A"/>
    <w:rsid w:val="008D452A"/>
    <w:rsid w:val="008D6440"/>
    <w:rsid w:val="008D698C"/>
    <w:rsid w:val="008E1133"/>
    <w:rsid w:val="008E23AB"/>
    <w:rsid w:val="008E2D68"/>
    <w:rsid w:val="008E4583"/>
    <w:rsid w:val="008E509C"/>
    <w:rsid w:val="008E655E"/>
    <w:rsid w:val="008F1563"/>
    <w:rsid w:val="008F549C"/>
    <w:rsid w:val="008F5CAC"/>
    <w:rsid w:val="008F68BF"/>
    <w:rsid w:val="008F751E"/>
    <w:rsid w:val="009024EA"/>
    <w:rsid w:val="0090703D"/>
    <w:rsid w:val="00907D90"/>
    <w:rsid w:val="00912286"/>
    <w:rsid w:val="00912B44"/>
    <w:rsid w:val="00914468"/>
    <w:rsid w:val="009149F4"/>
    <w:rsid w:val="00915C74"/>
    <w:rsid w:val="00916CEF"/>
    <w:rsid w:val="00922E08"/>
    <w:rsid w:val="00923005"/>
    <w:rsid w:val="00923384"/>
    <w:rsid w:val="0092354A"/>
    <w:rsid w:val="0092680C"/>
    <w:rsid w:val="00930BD0"/>
    <w:rsid w:val="00931D43"/>
    <w:rsid w:val="00932931"/>
    <w:rsid w:val="009332F8"/>
    <w:rsid w:val="00933561"/>
    <w:rsid w:val="009441FA"/>
    <w:rsid w:val="00945950"/>
    <w:rsid w:val="0094604F"/>
    <w:rsid w:val="00946AC2"/>
    <w:rsid w:val="00947955"/>
    <w:rsid w:val="00950E8C"/>
    <w:rsid w:val="0095149F"/>
    <w:rsid w:val="00951E06"/>
    <w:rsid w:val="009576B7"/>
    <w:rsid w:val="009609ED"/>
    <w:rsid w:val="00960AD3"/>
    <w:rsid w:val="00961889"/>
    <w:rsid w:val="00962657"/>
    <w:rsid w:val="00964964"/>
    <w:rsid w:val="00967776"/>
    <w:rsid w:val="009679AE"/>
    <w:rsid w:val="009730EA"/>
    <w:rsid w:val="00974636"/>
    <w:rsid w:val="00976AF6"/>
    <w:rsid w:val="00977216"/>
    <w:rsid w:val="00980346"/>
    <w:rsid w:val="0098140E"/>
    <w:rsid w:val="00982709"/>
    <w:rsid w:val="00982802"/>
    <w:rsid w:val="00983C94"/>
    <w:rsid w:val="00986668"/>
    <w:rsid w:val="00991136"/>
    <w:rsid w:val="00994049"/>
    <w:rsid w:val="00994062"/>
    <w:rsid w:val="00994FC4"/>
    <w:rsid w:val="009A0307"/>
    <w:rsid w:val="009A062E"/>
    <w:rsid w:val="009A12B2"/>
    <w:rsid w:val="009A1B86"/>
    <w:rsid w:val="009A4A9F"/>
    <w:rsid w:val="009A4CEA"/>
    <w:rsid w:val="009A62C1"/>
    <w:rsid w:val="009A6D21"/>
    <w:rsid w:val="009A7744"/>
    <w:rsid w:val="009B0BAC"/>
    <w:rsid w:val="009B0BE7"/>
    <w:rsid w:val="009B205D"/>
    <w:rsid w:val="009B2ABE"/>
    <w:rsid w:val="009B2C58"/>
    <w:rsid w:val="009B40FA"/>
    <w:rsid w:val="009C0147"/>
    <w:rsid w:val="009C0564"/>
    <w:rsid w:val="009C139B"/>
    <w:rsid w:val="009C4E37"/>
    <w:rsid w:val="009C578A"/>
    <w:rsid w:val="009D1F52"/>
    <w:rsid w:val="009D3AC8"/>
    <w:rsid w:val="009D4000"/>
    <w:rsid w:val="009D4429"/>
    <w:rsid w:val="009D66BB"/>
    <w:rsid w:val="009D79BA"/>
    <w:rsid w:val="009E0603"/>
    <w:rsid w:val="009E111E"/>
    <w:rsid w:val="009E324F"/>
    <w:rsid w:val="009E4BB9"/>
    <w:rsid w:val="009E6B44"/>
    <w:rsid w:val="009E70F7"/>
    <w:rsid w:val="009E77B4"/>
    <w:rsid w:val="009E7EF8"/>
    <w:rsid w:val="009F3BBB"/>
    <w:rsid w:val="009F7983"/>
    <w:rsid w:val="009F79AE"/>
    <w:rsid w:val="00A0241F"/>
    <w:rsid w:val="00A026FB"/>
    <w:rsid w:val="00A03BCB"/>
    <w:rsid w:val="00A04CAF"/>
    <w:rsid w:val="00A10878"/>
    <w:rsid w:val="00A1099C"/>
    <w:rsid w:val="00A11104"/>
    <w:rsid w:val="00A125AF"/>
    <w:rsid w:val="00A13069"/>
    <w:rsid w:val="00A172AE"/>
    <w:rsid w:val="00A177C1"/>
    <w:rsid w:val="00A2011C"/>
    <w:rsid w:val="00A214CD"/>
    <w:rsid w:val="00A217F8"/>
    <w:rsid w:val="00A21894"/>
    <w:rsid w:val="00A231D2"/>
    <w:rsid w:val="00A27542"/>
    <w:rsid w:val="00A30A8D"/>
    <w:rsid w:val="00A344C6"/>
    <w:rsid w:val="00A35C82"/>
    <w:rsid w:val="00A369CA"/>
    <w:rsid w:val="00A414A2"/>
    <w:rsid w:val="00A41E8B"/>
    <w:rsid w:val="00A46558"/>
    <w:rsid w:val="00A467C7"/>
    <w:rsid w:val="00A47C5D"/>
    <w:rsid w:val="00A51DD0"/>
    <w:rsid w:val="00A53B7E"/>
    <w:rsid w:val="00A5456F"/>
    <w:rsid w:val="00A56237"/>
    <w:rsid w:val="00A578A6"/>
    <w:rsid w:val="00A624CE"/>
    <w:rsid w:val="00A64230"/>
    <w:rsid w:val="00A64474"/>
    <w:rsid w:val="00A64B31"/>
    <w:rsid w:val="00A66F77"/>
    <w:rsid w:val="00A72A92"/>
    <w:rsid w:val="00A72C97"/>
    <w:rsid w:val="00A75484"/>
    <w:rsid w:val="00A75811"/>
    <w:rsid w:val="00A7662F"/>
    <w:rsid w:val="00A82D50"/>
    <w:rsid w:val="00A83ACB"/>
    <w:rsid w:val="00A85D59"/>
    <w:rsid w:val="00A86C36"/>
    <w:rsid w:val="00A86DE6"/>
    <w:rsid w:val="00A90E12"/>
    <w:rsid w:val="00A92D46"/>
    <w:rsid w:val="00A93B37"/>
    <w:rsid w:val="00A94A8E"/>
    <w:rsid w:val="00A94F99"/>
    <w:rsid w:val="00A95658"/>
    <w:rsid w:val="00A9676C"/>
    <w:rsid w:val="00A96940"/>
    <w:rsid w:val="00A97BE0"/>
    <w:rsid w:val="00AA2AC0"/>
    <w:rsid w:val="00AA303D"/>
    <w:rsid w:val="00AA3E4A"/>
    <w:rsid w:val="00AA67D2"/>
    <w:rsid w:val="00AB0C42"/>
    <w:rsid w:val="00AB0CA4"/>
    <w:rsid w:val="00AB278A"/>
    <w:rsid w:val="00AB2D12"/>
    <w:rsid w:val="00AB3B7D"/>
    <w:rsid w:val="00AB5C46"/>
    <w:rsid w:val="00AC02A6"/>
    <w:rsid w:val="00AC0306"/>
    <w:rsid w:val="00AC11D4"/>
    <w:rsid w:val="00AC2A7C"/>
    <w:rsid w:val="00AC42BB"/>
    <w:rsid w:val="00AD0388"/>
    <w:rsid w:val="00AD054F"/>
    <w:rsid w:val="00AD085B"/>
    <w:rsid w:val="00AD24D5"/>
    <w:rsid w:val="00AD3C2B"/>
    <w:rsid w:val="00AD63A6"/>
    <w:rsid w:val="00AD7AFD"/>
    <w:rsid w:val="00AE102D"/>
    <w:rsid w:val="00AE2369"/>
    <w:rsid w:val="00AE26A7"/>
    <w:rsid w:val="00AE2D31"/>
    <w:rsid w:val="00AE6105"/>
    <w:rsid w:val="00AE6750"/>
    <w:rsid w:val="00AE7420"/>
    <w:rsid w:val="00AE77F6"/>
    <w:rsid w:val="00AF0701"/>
    <w:rsid w:val="00AF0F5F"/>
    <w:rsid w:val="00AF2446"/>
    <w:rsid w:val="00AF3E87"/>
    <w:rsid w:val="00B0074F"/>
    <w:rsid w:val="00B01DF3"/>
    <w:rsid w:val="00B02813"/>
    <w:rsid w:val="00B02E83"/>
    <w:rsid w:val="00B0365D"/>
    <w:rsid w:val="00B04C4F"/>
    <w:rsid w:val="00B05C09"/>
    <w:rsid w:val="00B06294"/>
    <w:rsid w:val="00B1384C"/>
    <w:rsid w:val="00B13FB2"/>
    <w:rsid w:val="00B15BA1"/>
    <w:rsid w:val="00B15E5A"/>
    <w:rsid w:val="00B16280"/>
    <w:rsid w:val="00B2307A"/>
    <w:rsid w:val="00B24B43"/>
    <w:rsid w:val="00B30E3B"/>
    <w:rsid w:val="00B35967"/>
    <w:rsid w:val="00B4134D"/>
    <w:rsid w:val="00B42123"/>
    <w:rsid w:val="00B44EA3"/>
    <w:rsid w:val="00B45CB1"/>
    <w:rsid w:val="00B469B9"/>
    <w:rsid w:val="00B47785"/>
    <w:rsid w:val="00B51DBB"/>
    <w:rsid w:val="00B52708"/>
    <w:rsid w:val="00B52E3E"/>
    <w:rsid w:val="00B533B3"/>
    <w:rsid w:val="00B540DB"/>
    <w:rsid w:val="00B55AC0"/>
    <w:rsid w:val="00B5696A"/>
    <w:rsid w:val="00B57A18"/>
    <w:rsid w:val="00B61CB0"/>
    <w:rsid w:val="00B61E0F"/>
    <w:rsid w:val="00B669AA"/>
    <w:rsid w:val="00B66C97"/>
    <w:rsid w:val="00B67A42"/>
    <w:rsid w:val="00B70BF2"/>
    <w:rsid w:val="00B70E24"/>
    <w:rsid w:val="00B73ABA"/>
    <w:rsid w:val="00B74A02"/>
    <w:rsid w:val="00B77E27"/>
    <w:rsid w:val="00B8054B"/>
    <w:rsid w:val="00B84ECA"/>
    <w:rsid w:val="00B8562E"/>
    <w:rsid w:val="00B90040"/>
    <w:rsid w:val="00B903F5"/>
    <w:rsid w:val="00B9371A"/>
    <w:rsid w:val="00B944CA"/>
    <w:rsid w:val="00B94523"/>
    <w:rsid w:val="00B94F7C"/>
    <w:rsid w:val="00B95369"/>
    <w:rsid w:val="00B95E80"/>
    <w:rsid w:val="00B9740A"/>
    <w:rsid w:val="00B97F9F"/>
    <w:rsid w:val="00BA0201"/>
    <w:rsid w:val="00BA1600"/>
    <w:rsid w:val="00BA1E34"/>
    <w:rsid w:val="00BA1F4F"/>
    <w:rsid w:val="00BA4D5F"/>
    <w:rsid w:val="00BA53A9"/>
    <w:rsid w:val="00BA58C6"/>
    <w:rsid w:val="00BA6C29"/>
    <w:rsid w:val="00BB0AF2"/>
    <w:rsid w:val="00BB1BC9"/>
    <w:rsid w:val="00BB3A4B"/>
    <w:rsid w:val="00BB4A25"/>
    <w:rsid w:val="00BC2A08"/>
    <w:rsid w:val="00BC54C5"/>
    <w:rsid w:val="00BC7392"/>
    <w:rsid w:val="00BC7BA0"/>
    <w:rsid w:val="00BD17BB"/>
    <w:rsid w:val="00BD357E"/>
    <w:rsid w:val="00BD466F"/>
    <w:rsid w:val="00BD4B1E"/>
    <w:rsid w:val="00BD4BE7"/>
    <w:rsid w:val="00BD59EB"/>
    <w:rsid w:val="00BD5E54"/>
    <w:rsid w:val="00BE16D1"/>
    <w:rsid w:val="00BE1871"/>
    <w:rsid w:val="00BE1F78"/>
    <w:rsid w:val="00BE4281"/>
    <w:rsid w:val="00BF2589"/>
    <w:rsid w:val="00BF25AE"/>
    <w:rsid w:val="00BF4911"/>
    <w:rsid w:val="00BF4ECF"/>
    <w:rsid w:val="00BF546D"/>
    <w:rsid w:val="00BF570D"/>
    <w:rsid w:val="00BF67B8"/>
    <w:rsid w:val="00BF6C1B"/>
    <w:rsid w:val="00C0042B"/>
    <w:rsid w:val="00C01900"/>
    <w:rsid w:val="00C028EB"/>
    <w:rsid w:val="00C053B3"/>
    <w:rsid w:val="00C05B6B"/>
    <w:rsid w:val="00C07574"/>
    <w:rsid w:val="00C10F84"/>
    <w:rsid w:val="00C1107B"/>
    <w:rsid w:val="00C130E7"/>
    <w:rsid w:val="00C133B7"/>
    <w:rsid w:val="00C137AB"/>
    <w:rsid w:val="00C13A39"/>
    <w:rsid w:val="00C1548A"/>
    <w:rsid w:val="00C17B74"/>
    <w:rsid w:val="00C20772"/>
    <w:rsid w:val="00C222BA"/>
    <w:rsid w:val="00C26879"/>
    <w:rsid w:val="00C27A75"/>
    <w:rsid w:val="00C27AA8"/>
    <w:rsid w:val="00C303D9"/>
    <w:rsid w:val="00C30680"/>
    <w:rsid w:val="00C31FED"/>
    <w:rsid w:val="00C32736"/>
    <w:rsid w:val="00C33505"/>
    <w:rsid w:val="00C41F66"/>
    <w:rsid w:val="00C42B40"/>
    <w:rsid w:val="00C442C7"/>
    <w:rsid w:val="00C45499"/>
    <w:rsid w:val="00C45D4A"/>
    <w:rsid w:val="00C527C9"/>
    <w:rsid w:val="00C52BF8"/>
    <w:rsid w:val="00C53C9A"/>
    <w:rsid w:val="00C541F7"/>
    <w:rsid w:val="00C5440F"/>
    <w:rsid w:val="00C5455F"/>
    <w:rsid w:val="00C54B70"/>
    <w:rsid w:val="00C56325"/>
    <w:rsid w:val="00C57DD6"/>
    <w:rsid w:val="00C64E1E"/>
    <w:rsid w:val="00C659F4"/>
    <w:rsid w:val="00C67B1D"/>
    <w:rsid w:val="00C71152"/>
    <w:rsid w:val="00C71593"/>
    <w:rsid w:val="00C74D94"/>
    <w:rsid w:val="00C767E0"/>
    <w:rsid w:val="00C77E97"/>
    <w:rsid w:val="00C8276B"/>
    <w:rsid w:val="00C8494F"/>
    <w:rsid w:val="00C84E2D"/>
    <w:rsid w:val="00C85872"/>
    <w:rsid w:val="00C86114"/>
    <w:rsid w:val="00C876FC"/>
    <w:rsid w:val="00C91EEB"/>
    <w:rsid w:val="00C92F8E"/>
    <w:rsid w:val="00C9418A"/>
    <w:rsid w:val="00C96AD1"/>
    <w:rsid w:val="00CA0146"/>
    <w:rsid w:val="00CA1905"/>
    <w:rsid w:val="00CA1BE4"/>
    <w:rsid w:val="00CA4837"/>
    <w:rsid w:val="00CA485D"/>
    <w:rsid w:val="00CA582C"/>
    <w:rsid w:val="00CA63E6"/>
    <w:rsid w:val="00CA64DD"/>
    <w:rsid w:val="00CA6C64"/>
    <w:rsid w:val="00CA729A"/>
    <w:rsid w:val="00CA7F1F"/>
    <w:rsid w:val="00CB18B4"/>
    <w:rsid w:val="00CB4D98"/>
    <w:rsid w:val="00CB7B40"/>
    <w:rsid w:val="00CB7CF1"/>
    <w:rsid w:val="00CC30F4"/>
    <w:rsid w:val="00CC561F"/>
    <w:rsid w:val="00CC5BBD"/>
    <w:rsid w:val="00CC608E"/>
    <w:rsid w:val="00CC68AB"/>
    <w:rsid w:val="00CD14B2"/>
    <w:rsid w:val="00CD1700"/>
    <w:rsid w:val="00CD1B6A"/>
    <w:rsid w:val="00CD24BE"/>
    <w:rsid w:val="00CD2C2B"/>
    <w:rsid w:val="00CD338E"/>
    <w:rsid w:val="00CD47CA"/>
    <w:rsid w:val="00CD5169"/>
    <w:rsid w:val="00CE2B40"/>
    <w:rsid w:val="00CE2E34"/>
    <w:rsid w:val="00CE51F6"/>
    <w:rsid w:val="00CE68C7"/>
    <w:rsid w:val="00CE6981"/>
    <w:rsid w:val="00CE6F43"/>
    <w:rsid w:val="00CE7736"/>
    <w:rsid w:val="00CF0CD0"/>
    <w:rsid w:val="00CF10A2"/>
    <w:rsid w:val="00CF13E5"/>
    <w:rsid w:val="00CF240E"/>
    <w:rsid w:val="00CF34AE"/>
    <w:rsid w:val="00CF44D4"/>
    <w:rsid w:val="00CF630D"/>
    <w:rsid w:val="00CF6C99"/>
    <w:rsid w:val="00CF6D69"/>
    <w:rsid w:val="00D002CC"/>
    <w:rsid w:val="00D01D8A"/>
    <w:rsid w:val="00D02964"/>
    <w:rsid w:val="00D0296D"/>
    <w:rsid w:val="00D02E3C"/>
    <w:rsid w:val="00D0312C"/>
    <w:rsid w:val="00D03319"/>
    <w:rsid w:val="00D04877"/>
    <w:rsid w:val="00D05A7D"/>
    <w:rsid w:val="00D05AF3"/>
    <w:rsid w:val="00D05E30"/>
    <w:rsid w:val="00D063A0"/>
    <w:rsid w:val="00D07AA4"/>
    <w:rsid w:val="00D106BA"/>
    <w:rsid w:val="00D10FF0"/>
    <w:rsid w:val="00D117EA"/>
    <w:rsid w:val="00D14DFA"/>
    <w:rsid w:val="00D16E0A"/>
    <w:rsid w:val="00D16EA8"/>
    <w:rsid w:val="00D178A5"/>
    <w:rsid w:val="00D207A7"/>
    <w:rsid w:val="00D21E7B"/>
    <w:rsid w:val="00D278F7"/>
    <w:rsid w:val="00D309C5"/>
    <w:rsid w:val="00D314AE"/>
    <w:rsid w:val="00D318B0"/>
    <w:rsid w:val="00D31C1E"/>
    <w:rsid w:val="00D3285B"/>
    <w:rsid w:val="00D40D8F"/>
    <w:rsid w:val="00D40FF4"/>
    <w:rsid w:val="00D5093F"/>
    <w:rsid w:val="00D52B5E"/>
    <w:rsid w:val="00D53D74"/>
    <w:rsid w:val="00D54966"/>
    <w:rsid w:val="00D54D6B"/>
    <w:rsid w:val="00D55191"/>
    <w:rsid w:val="00D6113A"/>
    <w:rsid w:val="00D618DC"/>
    <w:rsid w:val="00D64A43"/>
    <w:rsid w:val="00D64A95"/>
    <w:rsid w:val="00D65B0F"/>
    <w:rsid w:val="00D66351"/>
    <w:rsid w:val="00D664EB"/>
    <w:rsid w:val="00D724B6"/>
    <w:rsid w:val="00D73E0C"/>
    <w:rsid w:val="00D744E9"/>
    <w:rsid w:val="00D80914"/>
    <w:rsid w:val="00D823D8"/>
    <w:rsid w:val="00D87224"/>
    <w:rsid w:val="00D87255"/>
    <w:rsid w:val="00D92B47"/>
    <w:rsid w:val="00D94B74"/>
    <w:rsid w:val="00D94FC2"/>
    <w:rsid w:val="00D95140"/>
    <w:rsid w:val="00DA1441"/>
    <w:rsid w:val="00DA2670"/>
    <w:rsid w:val="00DA289D"/>
    <w:rsid w:val="00DA40C3"/>
    <w:rsid w:val="00DA417E"/>
    <w:rsid w:val="00DA46AE"/>
    <w:rsid w:val="00DA473E"/>
    <w:rsid w:val="00DA5B4E"/>
    <w:rsid w:val="00DA6E52"/>
    <w:rsid w:val="00DB08E9"/>
    <w:rsid w:val="00DB3004"/>
    <w:rsid w:val="00DB49E2"/>
    <w:rsid w:val="00DB5BEA"/>
    <w:rsid w:val="00DB5EC7"/>
    <w:rsid w:val="00DB7CFB"/>
    <w:rsid w:val="00DB7F23"/>
    <w:rsid w:val="00DC14CC"/>
    <w:rsid w:val="00DC2D8E"/>
    <w:rsid w:val="00DC39E5"/>
    <w:rsid w:val="00DD1308"/>
    <w:rsid w:val="00DD1779"/>
    <w:rsid w:val="00DD3F26"/>
    <w:rsid w:val="00DD490B"/>
    <w:rsid w:val="00DD5B85"/>
    <w:rsid w:val="00DD6F63"/>
    <w:rsid w:val="00DD70D7"/>
    <w:rsid w:val="00DE0420"/>
    <w:rsid w:val="00DE2F9A"/>
    <w:rsid w:val="00DE54DC"/>
    <w:rsid w:val="00DE75B8"/>
    <w:rsid w:val="00DE7C79"/>
    <w:rsid w:val="00DF1AC2"/>
    <w:rsid w:val="00DF281F"/>
    <w:rsid w:val="00DF29B9"/>
    <w:rsid w:val="00DF4042"/>
    <w:rsid w:val="00DF417D"/>
    <w:rsid w:val="00DF6FEC"/>
    <w:rsid w:val="00DF7D45"/>
    <w:rsid w:val="00E01F31"/>
    <w:rsid w:val="00E041AA"/>
    <w:rsid w:val="00E0475F"/>
    <w:rsid w:val="00E059E4"/>
    <w:rsid w:val="00E05C76"/>
    <w:rsid w:val="00E06296"/>
    <w:rsid w:val="00E07CCB"/>
    <w:rsid w:val="00E11974"/>
    <w:rsid w:val="00E141D2"/>
    <w:rsid w:val="00E14793"/>
    <w:rsid w:val="00E14B21"/>
    <w:rsid w:val="00E165B7"/>
    <w:rsid w:val="00E17C9B"/>
    <w:rsid w:val="00E26AA6"/>
    <w:rsid w:val="00E32F67"/>
    <w:rsid w:val="00E331D8"/>
    <w:rsid w:val="00E349B3"/>
    <w:rsid w:val="00E373A8"/>
    <w:rsid w:val="00E4272F"/>
    <w:rsid w:val="00E43DBB"/>
    <w:rsid w:val="00E44549"/>
    <w:rsid w:val="00E46C15"/>
    <w:rsid w:val="00E47918"/>
    <w:rsid w:val="00E50BD5"/>
    <w:rsid w:val="00E51C7A"/>
    <w:rsid w:val="00E53378"/>
    <w:rsid w:val="00E53865"/>
    <w:rsid w:val="00E53D5A"/>
    <w:rsid w:val="00E55B51"/>
    <w:rsid w:val="00E60B30"/>
    <w:rsid w:val="00E624E5"/>
    <w:rsid w:val="00E65C98"/>
    <w:rsid w:val="00E6609F"/>
    <w:rsid w:val="00E66643"/>
    <w:rsid w:val="00E70850"/>
    <w:rsid w:val="00E71957"/>
    <w:rsid w:val="00E71E6C"/>
    <w:rsid w:val="00E71E8F"/>
    <w:rsid w:val="00E72313"/>
    <w:rsid w:val="00E723FC"/>
    <w:rsid w:val="00E745FD"/>
    <w:rsid w:val="00E76727"/>
    <w:rsid w:val="00E77173"/>
    <w:rsid w:val="00E777C8"/>
    <w:rsid w:val="00E80F8F"/>
    <w:rsid w:val="00E8124D"/>
    <w:rsid w:val="00E817C9"/>
    <w:rsid w:val="00E828C9"/>
    <w:rsid w:val="00E83E53"/>
    <w:rsid w:val="00E84F58"/>
    <w:rsid w:val="00E857B5"/>
    <w:rsid w:val="00E87F40"/>
    <w:rsid w:val="00E90178"/>
    <w:rsid w:val="00E90ED5"/>
    <w:rsid w:val="00E91316"/>
    <w:rsid w:val="00E91FDA"/>
    <w:rsid w:val="00E937A8"/>
    <w:rsid w:val="00E94422"/>
    <w:rsid w:val="00E94467"/>
    <w:rsid w:val="00E944B0"/>
    <w:rsid w:val="00E948FF"/>
    <w:rsid w:val="00E9643D"/>
    <w:rsid w:val="00EA0CAB"/>
    <w:rsid w:val="00EA38EB"/>
    <w:rsid w:val="00EA3BF1"/>
    <w:rsid w:val="00EA53A2"/>
    <w:rsid w:val="00EA5EE9"/>
    <w:rsid w:val="00EA635D"/>
    <w:rsid w:val="00EA6463"/>
    <w:rsid w:val="00EB1AFC"/>
    <w:rsid w:val="00EB362A"/>
    <w:rsid w:val="00EB5E38"/>
    <w:rsid w:val="00EC03BE"/>
    <w:rsid w:val="00EC05D8"/>
    <w:rsid w:val="00EC1CD7"/>
    <w:rsid w:val="00EC4C4F"/>
    <w:rsid w:val="00EC4F49"/>
    <w:rsid w:val="00EC69F5"/>
    <w:rsid w:val="00ED0107"/>
    <w:rsid w:val="00ED44E8"/>
    <w:rsid w:val="00ED4A09"/>
    <w:rsid w:val="00ED69A2"/>
    <w:rsid w:val="00EE3354"/>
    <w:rsid w:val="00EE4006"/>
    <w:rsid w:val="00EE4FFF"/>
    <w:rsid w:val="00EE52AF"/>
    <w:rsid w:val="00EE5C03"/>
    <w:rsid w:val="00EE5CE9"/>
    <w:rsid w:val="00EF0A91"/>
    <w:rsid w:val="00EF256F"/>
    <w:rsid w:val="00EF26C6"/>
    <w:rsid w:val="00EF28F4"/>
    <w:rsid w:val="00EF4D04"/>
    <w:rsid w:val="00EF4F65"/>
    <w:rsid w:val="00F0004F"/>
    <w:rsid w:val="00F00340"/>
    <w:rsid w:val="00F01052"/>
    <w:rsid w:val="00F0322C"/>
    <w:rsid w:val="00F039FF"/>
    <w:rsid w:val="00F04228"/>
    <w:rsid w:val="00F07616"/>
    <w:rsid w:val="00F114EC"/>
    <w:rsid w:val="00F1266A"/>
    <w:rsid w:val="00F12CAA"/>
    <w:rsid w:val="00F1640B"/>
    <w:rsid w:val="00F16956"/>
    <w:rsid w:val="00F21BF5"/>
    <w:rsid w:val="00F227FD"/>
    <w:rsid w:val="00F25359"/>
    <w:rsid w:val="00F26E90"/>
    <w:rsid w:val="00F274E5"/>
    <w:rsid w:val="00F27DE5"/>
    <w:rsid w:val="00F31EE8"/>
    <w:rsid w:val="00F32D2F"/>
    <w:rsid w:val="00F34D38"/>
    <w:rsid w:val="00F35357"/>
    <w:rsid w:val="00F355CD"/>
    <w:rsid w:val="00F403EF"/>
    <w:rsid w:val="00F40844"/>
    <w:rsid w:val="00F40A9F"/>
    <w:rsid w:val="00F419E4"/>
    <w:rsid w:val="00F43DC3"/>
    <w:rsid w:val="00F45A6A"/>
    <w:rsid w:val="00F46BA7"/>
    <w:rsid w:val="00F47344"/>
    <w:rsid w:val="00F51DAD"/>
    <w:rsid w:val="00F5255B"/>
    <w:rsid w:val="00F54216"/>
    <w:rsid w:val="00F61887"/>
    <w:rsid w:val="00F627D3"/>
    <w:rsid w:val="00F62B32"/>
    <w:rsid w:val="00F62D0C"/>
    <w:rsid w:val="00F64718"/>
    <w:rsid w:val="00F64A23"/>
    <w:rsid w:val="00F651F8"/>
    <w:rsid w:val="00F705A8"/>
    <w:rsid w:val="00F709C5"/>
    <w:rsid w:val="00F71F34"/>
    <w:rsid w:val="00F724E8"/>
    <w:rsid w:val="00F7327F"/>
    <w:rsid w:val="00F73FA6"/>
    <w:rsid w:val="00F75251"/>
    <w:rsid w:val="00F77959"/>
    <w:rsid w:val="00F77ED2"/>
    <w:rsid w:val="00F800A1"/>
    <w:rsid w:val="00F81CE9"/>
    <w:rsid w:val="00F828B1"/>
    <w:rsid w:val="00F8331C"/>
    <w:rsid w:val="00F86919"/>
    <w:rsid w:val="00F86AF0"/>
    <w:rsid w:val="00F87B6F"/>
    <w:rsid w:val="00F937DA"/>
    <w:rsid w:val="00F9390A"/>
    <w:rsid w:val="00F93F45"/>
    <w:rsid w:val="00F94146"/>
    <w:rsid w:val="00F943EA"/>
    <w:rsid w:val="00F9466E"/>
    <w:rsid w:val="00F9607E"/>
    <w:rsid w:val="00F96716"/>
    <w:rsid w:val="00F9726B"/>
    <w:rsid w:val="00FA0694"/>
    <w:rsid w:val="00FA150A"/>
    <w:rsid w:val="00FA4867"/>
    <w:rsid w:val="00FA4F43"/>
    <w:rsid w:val="00FA5A9A"/>
    <w:rsid w:val="00FA65E3"/>
    <w:rsid w:val="00FA6D4B"/>
    <w:rsid w:val="00FA7729"/>
    <w:rsid w:val="00FB088C"/>
    <w:rsid w:val="00FB1D9E"/>
    <w:rsid w:val="00FB5C7E"/>
    <w:rsid w:val="00FB6D16"/>
    <w:rsid w:val="00FB730D"/>
    <w:rsid w:val="00FB7495"/>
    <w:rsid w:val="00FC1F9A"/>
    <w:rsid w:val="00FC3A40"/>
    <w:rsid w:val="00FC582D"/>
    <w:rsid w:val="00FC6D10"/>
    <w:rsid w:val="00FD1784"/>
    <w:rsid w:val="00FD1D8C"/>
    <w:rsid w:val="00FD2A33"/>
    <w:rsid w:val="00FD2B5E"/>
    <w:rsid w:val="00FD2F5C"/>
    <w:rsid w:val="00FD3539"/>
    <w:rsid w:val="00FD4086"/>
    <w:rsid w:val="00FD409E"/>
    <w:rsid w:val="00FD535A"/>
    <w:rsid w:val="00FD7DC5"/>
    <w:rsid w:val="00FE4723"/>
    <w:rsid w:val="00FE5555"/>
    <w:rsid w:val="00FE6E4A"/>
    <w:rsid w:val="00FE71E0"/>
    <w:rsid w:val="00FF08DA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58F"/>
    <w:pPr>
      <w:keepNext/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845469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5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46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454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5469"/>
    <w:rPr>
      <w:sz w:val="24"/>
    </w:rPr>
  </w:style>
  <w:style w:type="character" w:customStyle="1" w:styleId="Nagwek3Znak">
    <w:name w:val="Nagłówek 3 Znak"/>
    <w:link w:val="Nagwek3"/>
    <w:rsid w:val="0084546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8454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84546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4546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845469"/>
    <w:rPr>
      <w:i/>
      <w:iCs/>
      <w:sz w:val="24"/>
      <w:szCs w:val="24"/>
    </w:rPr>
  </w:style>
  <w:style w:type="paragraph" w:styleId="NormalnyWeb">
    <w:name w:val="Normal (Web)"/>
    <w:basedOn w:val="Normalny"/>
    <w:rsid w:val="00561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6158F"/>
    <w:pPr>
      <w:jc w:val="center"/>
    </w:pPr>
    <w:rPr>
      <w:b/>
      <w:bCs/>
      <w:color w:val="000080"/>
      <w:sz w:val="52"/>
    </w:rPr>
  </w:style>
  <w:style w:type="character" w:styleId="Hipercze">
    <w:name w:val="Hyperlink"/>
    <w:rsid w:val="0056158F"/>
    <w:rPr>
      <w:color w:val="0000FF"/>
      <w:u w:val="single"/>
    </w:rPr>
  </w:style>
  <w:style w:type="paragraph" w:customStyle="1" w:styleId="xbig">
    <w:name w:val="xbig"/>
    <w:basedOn w:val="Normalny"/>
    <w:rsid w:val="0056158F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56158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56158F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845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45469"/>
    <w:rPr>
      <w:sz w:val="24"/>
      <w:szCs w:val="24"/>
    </w:rPr>
  </w:style>
  <w:style w:type="paragraph" w:styleId="Tekstdymka">
    <w:name w:val="Balloon Text"/>
    <w:basedOn w:val="Normalny"/>
    <w:link w:val="TekstdymkaZnak"/>
    <w:rsid w:val="008454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5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5469"/>
  </w:style>
  <w:style w:type="paragraph" w:styleId="Stopka">
    <w:name w:val="footer"/>
    <w:basedOn w:val="Normalny"/>
    <w:link w:val="StopkaZnak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469"/>
  </w:style>
  <w:style w:type="character" w:styleId="Numerstrony">
    <w:name w:val="page number"/>
    <w:basedOn w:val="Domylnaczcionkaakapitu"/>
    <w:rsid w:val="00845469"/>
  </w:style>
  <w:style w:type="paragraph" w:styleId="Tekstpodstawowy2">
    <w:name w:val="Body Text 2"/>
    <w:basedOn w:val="Normalny"/>
    <w:link w:val="Tekstpodstawowy2Znak"/>
    <w:rsid w:val="008454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54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54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546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54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5469"/>
    <w:rPr>
      <w:sz w:val="16"/>
      <w:szCs w:val="16"/>
    </w:rPr>
  </w:style>
  <w:style w:type="paragraph" w:customStyle="1" w:styleId="Tekstpodstawowy21">
    <w:name w:val="Tekst podstawowy 21"/>
    <w:basedOn w:val="Normalny"/>
    <w:rsid w:val="00845469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845469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845469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45469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45469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845469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rsid w:val="00845469"/>
    <w:pPr>
      <w:spacing w:before="60" w:after="60"/>
      <w:ind w:left="851" w:hanging="295"/>
      <w:jc w:val="both"/>
    </w:pPr>
  </w:style>
  <w:style w:type="character" w:styleId="Pogrubienie">
    <w:name w:val="Strong"/>
    <w:qFormat/>
    <w:rsid w:val="00845469"/>
    <w:rPr>
      <w:b/>
      <w:bCs/>
    </w:rPr>
  </w:style>
  <w:style w:type="character" w:customStyle="1" w:styleId="trescstrony1">
    <w:name w:val="tresc_strony1"/>
    <w:rsid w:val="00845469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845469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"/>
    <w:rsid w:val="0084546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84546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845469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DA1441"/>
    <w:rPr>
      <w:rFonts w:ascii="Arial" w:hAnsi="Arial" w:cs="Arial"/>
    </w:rPr>
  </w:style>
  <w:style w:type="paragraph" w:customStyle="1" w:styleId="Default">
    <w:name w:val="Default"/>
    <w:rsid w:val="00EC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C4C4F"/>
    <w:rPr>
      <w:color w:val="auto"/>
    </w:rPr>
  </w:style>
  <w:style w:type="character" w:customStyle="1" w:styleId="apple-style-span">
    <w:name w:val="apple-style-span"/>
    <w:rsid w:val="00126666"/>
    <w:rPr>
      <w:rFonts w:cs="Times New Roman"/>
    </w:rPr>
  </w:style>
  <w:style w:type="table" w:styleId="Tabela-Siatka">
    <w:name w:val="Table Grid"/>
    <w:basedOn w:val="Standardowy"/>
    <w:rsid w:val="00772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214CD"/>
    <w:pPr>
      <w:ind w:left="708"/>
    </w:pPr>
  </w:style>
  <w:style w:type="character" w:customStyle="1" w:styleId="TytuZnak">
    <w:name w:val="Tytuł Znak"/>
    <w:link w:val="Tytu"/>
    <w:rsid w:val="0038514F"/>
    <w:rPr>
      <w:b/>
      <w:bCs/>
      <w:color w:val="000080"/>
      <w:sz w:val="52"/>
      <w:szCs w:val="24"/>
    </w:rPr>
  </w:style>
  <w:style w:type="paragraph" w:customStyle="1" w:styleId="Styl2">
    <w:name w:val="Styl2"/>
    <w:basedOn w:val="Normalny"/>
    <w:rsid w:val="0038514F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AD3C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3C2B"/>
    <w:rPr>
      <w:sz w:val="16"/>
      <w:szCs w:val="16"/>
    </w:rPr>
  </w:style>
  <w:style w:type="paragraph" w:styleId="Tekstblokowy">
    <w:name w:val="Block Text"/>
    <w:basedOn w:val="Normalny"/>
    <w:rsid w:val="004A193E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E46C15"/>
    <w:pPr>
      <w:spacing w:before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Senatorowie">
    <w:name w:val="Senatorowie"/>
    <w:basedOn w:val="Normalny"/>
    <w:rsid w:val="00E46C15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235D7E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DD1308"/>
    <w:pPr>
      <w:numPr>
        <w:ilvl w:val="1"/>
        <w:numId w:val="17"/>
      </w:numPr>
      <w:spacing w:after="120"/>
      <w:ind w:left="851" w:hanging="425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D92B47"/>
    <w:rPr>
      <w:i/>
      <w:iCs w:val="0"/>
      <w:color w:val="auto"/>
    </w:rPr>
  </w:style>
  <w:style w:type="character" w:styleId="Odwoaniedokomentarza">
    <w:name w:val="annotation reference"/>
    <w:rsid w:val="008D34C4"/>
    <w:rPr>
      <w:sz w:val="16"/>
      <w:szCs w:val="16"/>
    </w:rPr>
  </w:style>
  <w:style w:type="paragraph" w:styleId="Tekstkomentarza">
    <w:name w:val="annotation text"/>
    <w:basedOn w:val="Normalny"/>
    <w:semiHidden/>
    <w:rsid w:val="008D3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4C4"/>
    <w:rPr>
      <w:b/>
      <w:bCs/>
    </w:rPr>
  </w:style>
  <w:style w:type="character" w:customStyle="1" w:styleId="Nagwek1Znak">
    <w:name w:val="Nagłówek 1 Znak"/>
    <w:link w:val="Nagwek1"/>
    <w:rsid w:val="00C56325"/>
    <w:rPr>
      <w:color w:val="000080"/>
      <w:sz w:val="40"/>
      <w:szCs w:val="24"/>
    </w:rPr>
  </w:style>
  <w:style w:type="character" w:customStyle="1" w:styleId="TekstpodstawowyZnak">
    <w:name w:val="Tekst podstawowy Znak"/>
    <w:link w:val="Tekstpodstawowy"/>
    <w:rsid w:val="00C56325"/>
    <w:rPr>
      <w:b/>
      <w:bCs/>
      <w:sz w:val="28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86E3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86E37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86E3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794EDA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DC2D8E"/>
    <w:rPr>
      <w:vertAlign w:val="superscript"/>
    </w:rPr>
  </w:style>
  <w:style w:type="paragraph" w:customStyle="1" w:styleId="Standard">
    <w:name w:val="Standard"/>
    <w:rsid w:val="00CD338E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CD338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D338E"/>
    <w:pPr>
      <w:suppressLineNumbers/>
    </w:pPr>
  </w:style>
  <w:style w:type="paragraph" w:customStyle="1" w:styleId="p0">
    <w:name w:val="p0"/>
    <w:basedOn w:val="Normalny"/>
    <w:uiPriority w:val="99"/>
    <w:rsid w:val="0036699A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E71957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E71957"/>
    <w:pPr>
      <w:numPr>
        <w:numId w:val="5"/>
      </w:numPr>
    </w:pPr>
  </w:style>
  <w:style w:type="paragraph" w:customStyle="1" w:styleId="Nagwek11">
    <w:name w:val="Nagłówek 11"/>
    <w:basedOn w:val="Normalny"/>
    <w:next w:val="Normalny"/>
    <w:rsid w:val="00AC42B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uiPriority w:val="99"/>
    <w:qFormat/>
    <w:rsid w:val="00BD59EB"/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1">
    <w:name w:val="luc_hili1"/>
    <w:rsid w:val="00EF4F65"/>
    <w:rPr>
      <w:shd w:val="clear" w:color="auto" w:fill="FFFF99"/>
    </w:rPr>
  </w:style>
  <w:style w:type="paragraph" w:styleId="Poprawka">
    <w:name w:val="Revision"/>
    <w:hidden/>
    <w:uiPriority w:val="99"/>
    <w:semiHidden/>
    <w:rsid w:val="00686EBC"/>
    <w:rPr>
      <w:sz w:val="24"/>
      <w:szCs w:val="24"/>
    </w:rPr>
  </w:style>
  <w:style w:type="paragraph" w:customStyle="1" w:styleId="Tekstpodstawowy22">
    <w:name w:val="Tekst podstawowy 22"/>
    <w:basedOn w:val="Normalny"/>
    <w:rsid w:val="00EC1CD7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58F"/>
    <w:pPr>
      <w:keepNext/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845469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5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46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454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5469"/>
    <w:rPr>
      <w:sz w:val="24"/>
    </w:rPr>
  </w:style>
  <w:style w:type="character" w:customStyle="1" w:styleId="Nagwek3Znak">
    <w:name w:val="Nagłówek 3 Znak"/>
    <w:link w:val="Nagwek3"/>
    <w:rsid w:val="0084546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8454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84546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4546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845469"/>
    <w:rPr>
      <w:i/>
      <w:iCs/>
      <w:sz w:val="24"/>
      <w:szCs w:val="24"/>
    </w:rPr>
  </w:style>
  <w:style w:type="paragraph" w:styleId="NormalnyWeb">
    <w:name w:val="Normal (Web)"/>
    <w:basedOn w:val="Normalny"/>
    <w:rsid w:val="00561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6158F"/>
    <w:pPr>
      <w:jc w:val="center"/>
    </w:pPr>
    <w:rPr>
      <w:b/>
      <w:bCs/>
      <w:color w:val="000080"/>
      <w:sz w:val="52"/>
    </w:rPr>
  </w:style>
  <w:style w:type="character" w:styleId="Hipercze">
    <w:name w:val="Hyperlink"/>
    <w:rsid w:val="0056158F"/>
    <w:rPr>
      <w:color w:val="0000FF"/>
      <w:u w:val="single"/>
    </w:rPr>
  </w:style>
  <w:style w:type="paragraph" w:customStyle="1" w:styleId="xbig">
    <w:name w:val="xbig"/>
    <w:basedOn w:val="Normalny"/>
    <w:rsid w:val="0056158F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56158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56158F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845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45469"/>
    <w:rPr>
      <w:sz w:val="24"/>
      <w:szCs w:val="24"/>
    </w:rPr>
  </w:style>
  <w:style w:type="paragraph" w:styleId="Tekstdymka">
    <w:name w:val="Balloon Text"/>
    <w:basedOn w:val="Normalny"/>
    <w:link w:val="TekstdymkaZnak"/>
    <w:rsid w:val="008454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5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5469"/>
  </w:style>
  <w:style w:type="paragraph" w:styleId="Stopka">
    <w:name w:val="footer"/>
    <w:basedOn w:val="Normalny"/>
    <w:link w:val="StopkaZnak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469"/>
  </w:style>
  <w:style w:type="character" w:styleId="Numerstrony">
    <w:name w:val="page number"/>
    <w:basedOn w:val="Domylnaczcionkaakapitu"/>
    <w:rsid w:val="00845469"/>
  </w:style>
  <w:style w:type="paragraph" w:styleId="Tekstpodstawowy2">
    <w:name w:val="Body Text 2"/>
    <w:basedOn w:val="Normalny"/>
    <w:link w:val="Tekstpodstawowy2Znak"/>
    <w:rsid w:val="008454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54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54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546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54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5469"/>
    <w:rPr>
      <w:sz w:val="16"/>
      <w:szCs w:val="16"/>
    </w:rPr>
  </w:style>
  <w:style w:type="paragraph" w:customStyle="1" w:styleId="Tekstpodstawowy21">
    <w:name w:val="Tekst podstawowy 21"/>
    <w:basedOn w:val="Normalny"/>
    <w:rsid w:val="00845469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845469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845469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45469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45469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845469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rsid w:val="00845469"/>
    <w:pPr>
      <w:spacing w:before="60" w:after="60"/>
      <w:ind w:left="851" w:hanging="295"/>
      <w:jc w:val="both"/>
    </w:pPr>
  </w:style>
  <w:style w:type="character" w:styleId="Pogrubienie">
    <w:name w:val="Strong"/>
    <w:qFormat/>
    <w:rsid w:val="00845469"/>
    <w:rPr>
      <w:b/>
      <w:bCs/>
    </w:rPr>
  </w:style>
  <w:style w:type="character" w:customStyle="1" w:styleId="trescstrony1">
    <w:name w:val="tresc_strony1"/>
    <w:rsid w:val="00845469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845469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"/>
    <w:rsid w:val="0084546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84546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845469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DA1441"/>
    <w:rPr>
      <w:rFonts w:ascii="Arial" w:hAnsi="Arial" w:cs="Arial"/>
    </w:rPr>
  </w:style>
  <w:style w:type="paragraph" w:customStyle="1" w:styleId="Default">
    <w:name w:val="Default"/>
    <w:rsid w:val="00EC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C4C4F"/>
    <w:rPr>
      <w:color w:val="auto"/>
    </w:rPr>
  </w:style>
  <w:style w:type="character" w:customStyle="1" w:styleId="apple-style-span">
    <w:name w:val="apple-style-span"/>
    <w:rsid w:val="00126666"/>
    <w:rPr>
      <w:rFonts w:cs="Times New Roman"/>
    </w:rPr>
  </w:style>
  <w:style w:type="table" w:styleId="Tabela-Siatka">
    <w:name w:val="Table Grid"/>
    <w:basedOn w:val="Standardowy"/>
    <w:rsid w:val="00772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214CD"/>
    <w:pPr>
      <w:ind w:left="708"/>
    </w:pPr>
  </w:style>
  <w:style w:type="character" w:customStyle="1" w:styleId="TytuZnak">
    <w:name w:val="Tytuł Znak"/>
    <w:link w:val="Tytu"/>
    <w:rsid w:val="0038514F"/>
    <w:rPr>
      <w:b/>
      <w:bCs/>
      <w:color w:val="000080"/>
      <w:sz w:val="52"/>
      <w:szCs w:val="24"/>
    </w:rPr>
  </w:style>
  <w:style w:type="paragraph" w:customStyle="1" w:styleId="Styl2">
    <w:name w:val="Styl2"/>
    <w:basedOn w:val="Normalny"/>
    <w:rsid w:val="0038514F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AD3C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3C2B"/>
    <w:rPr>
      <w:sz w:val="16"/>
      <w:szCs w:val="16"/>
    </w:rPr>
  </w:style>
  <w:style w:type="paragraph" w:styleId="Tekstblokowy">
    <w:name w:val="Block Text"/>
    <w:basedOn w:val="Normalny"/>
    <w:rsid w:val="004A193E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E46C15"/>
    <w:pPr>
      <w:spacing w:before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Senatorowie">
    <w:name w:val="Senatorowie"/>
    <w:basedOn w:val="Normalny"/>
    <w:rsid w:val="00E46C15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235D7E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DD1308"/>
    <w:pPr>
      <w:numPr>
        <w:ilvl w:val="1"/>
        <w:numId w:val="17"/>
      </w:numPr>
      <w:spacing w:after="120"/>
      <w:ind w:left="851" w:hanging="425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D92B47"/>
    <w:rPr>
      <w:i/>
      <w:iCs w:val="0"/>
      <w:color w:val="auto"/>
    </w:rPr>
  </w:style>
  <w:style w:type="character" w:styleId="Odwoaniedokomentarza">
    <w:name w:val="annotation reference"/>
    <w:rsid w:val="008D34C4"/>
    <w:rPr>
      <w:sz w:val="16"/>
      <w:szCs w:val="16"/>
    </w:rPr>
  </w:style>
  <w:style w:type="paragraph" w:styleId="Tekstkomentarza">
    <w:name w:val="annotation text"/>
    <w:basedOn w:val="Normalny"/>
    <w:semiHidden/>
    <w:rsid w:val="008D3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4C4"/>
    <w:rPr>
      <w:b/>
      <w:bCs/>
    </w:rPr>
  </w:style>
  <w:style w:type="character" w:customStyle="1" w:styleId="Nagwek1Znak">
    <w:name w:val="Nagłówek 1 Znak"/>
    <w:link w:val="Nagwek1"/>
    <w:rsid w:val="00C56325"/>
    <w:rPr>
      <w:color w:val="000080"/>
      <w:sz w:val="40"/>
      <w:szCs w:val="24"/>
    </w:rPr>
  </w:style>
  <w:style w:type="character" w:customStyle="1" w:styleId="TekstpodstawowyZnak">
    <w:name w:val="Tekst podstawowy Znak"/>
    <w:link w:val="Tekstpodstawowy"/>
    <w:rsid w:val="00C56325"/>
    <w:rPr>
      <w:b/>
      <w:bCs/>
      <w:sz w:val="28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86E3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86E37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86E3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794EDA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DC2D8E"/>
    <w:rPr>
      <w:vertAlign w:val="superscript"/>
    </w:rPr>
  </w:style>
  <w:style w:type="paragraph" w:customStyle="1" w:styleId="Standard">
    <w:name w:val="Standard"/>
    <w:rsid w:val="00CD338E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CD338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D338E"/>
    <w:pPr>
      <w:suppressLineNumbers/>
    </w:pPr>
  </w:style>
  <w:style w:type="paragraph" w:customStyle="1" w:styleId="p0">
    <w:name w:val="p0"/>
    <w:basedOn w:val="Normalny"/>
    <w:uiPriority w:val="99"/>
    <w:rsid w:val="0036699A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E71957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E71957"/>
    <w:pPr>
      <w:numPr>
        <w:numId w:val="5"/>
      </w:numPr>
    </w:pPr>
  </w:style>
  <w:style w:type="paragraph" w:customStyle="1" w:styleId="Nagwek11">
    <w:name w:val="Nagłówek 11"/>
    <w:basedOn w:val="Normalny"/>
    <w:next w:val="Normalny"/>
    <w:rsid w:val="00AC42B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uiPriority w:val="99"/>
    <w:qFormat/>
    <w:rsid w:val="00BD59EB"/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1">
    <w:name w:val="luc_hili1"/>
    <w:rsid w:val="00EF4F65"/>
    <w:rPr>
      <w:shd w:val="clear" w:color="auto" w:fill="FFFF99"/>
    </w:rPr>
  </w:style>
  <w:style w:type="paragraph" w:styleId="Poprawka">
    <w:name w:val="Revision"/>
    <w:hidden/>
    <w:uiPriority w:val="99"/>
    <w:semiHidden/>
    <w:rsid w:val="00686EBC"/>
    <w:rPr>
      <w:sz w:val="24"/>
      <w:szCs w:val="24"/>
    </w:rPr>
  </w:style>
  <w:style w:type="paragraph" w:customStyle="1" w:styleId="Tekstpodstawowy22">
    <w:name w:val="Tekst podstawowy 22"/>
    <w:basedOn w:val="Normalny"/>
    <w:rsid w:val="00EC1CD7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f.edu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gf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f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.czobot@igf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B4CA-FA2E-447F-A49C-4A1FF70D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39</Pages>
  <Words>9210</Words>
  <Characters>60157</Characters>
  <Application>Microsoft Office Word</Application>
  <DocSecurity>0</DocSecurity>
  <Lines>501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– nr ref. ZP/…./09</vt:lpstr>
    </vt:vector>
  </TitlesOfParts>
  <Company>IGF-PAN</Company>
  <LinksUpToDate>false</LinksUpToDate>
  <CharactersWithSpaces>69229</CharactersWithSpaces>
  <SharedDoc>false</SharedDoc>
  <HLinks>
    <vt:vector size="36" baseType="variant">
      <vt:variant>
        <vt:i4>6422625</vt:i4>
      </vt:variant>
      <vt:variant>
        <vt:i4>15</vt:i4>
      </vt:variant>
      <vt:variant>
        <vt:i4>0</vt:i4>
      </vt:variant>
      <vt:variant>
        <vt:i4>5</vt:i4>
      </vt:variant>
      <vt:variant>
        <vt:lpwstr>callto:22 691 58 39</vt:lpwstr>
      </vt:variant>
      <vt:variant>
        <vt:lpwstr/>
      </vt:variant>
      <vt:variant>
        <vt:i4>6684684</vt:i4>
      </vt:variant>
      <vt:variant>
        <vt:i4>12</vt:i4>
      </vt:variant>
      <vt:variant>
        <vt:i4>0</vt:i4>
      </vt:variant>
      <vt:variant>
        <vt:i4>5</vt:i4>
      </vt:variant>
      <vt:variant>
        <vt:lpwstr>mailto:lochnicki@igf.edu.pl</vt:lpwstr>
      </vt:variant>
      <vt:variant>
        <vt:lpwstr/>
      </vt:variant>
      <vt:variant>
        <vt:i4>4194407</vt:i4>
      </vt:variant>
      <vt:variant>
        <vt:i4>9</vt:i4>
      </vt:variant>
      <vt:variant>
        <vt:i4>0</vt:i4>
      </vt:variant>
      <vt:variant>
        <vt:i4>5</vt:i4>
      </vt:variant>
      <vt:variant>
        <vt:lpwstr>mailto:n.czobot@igf.edu.pl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– nr ref. ZP/…./09</dc:title>
  <dc:creator>User</dc:creator>
  <cp:lastModifiedBy>Natalia Czobot</cp:lastModifiedBy>
  <cp:revision>12</cp:revision>
  <cp:lastPrinted>2014-12-02T09:26:00Z</cp:lastPrinted>
  <dcterms:created xsi:type="dcterms:W3CDTF">2014-11-12T08:43:00Z</dcterms:created>
  <dcterms:modified xsi:type="dcterms:W3CDTF">2014-12-02T09:26:00Z</dcterms:modified>
</cp:coreProperties>
</file>